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FD" w:rsidRDefault="009D2EFD" w:rsidP="009D2EFD">
      <w:pPr>
        <w:pStyle w:val="Heading1"/>
      </w:pPr>
      <w:bookmarkStart w:id="0" w:name="_GoBack"/>
      <w:bookmarkEnd w:id="0"/>
      <w:r>
        <w:t>1NC</w:t>
      </w:r>
    </w:p>
    <w:p w:rsidR="009D2EFD" w:rsidRPr="000D7081" w:rsidRDefault="009D2EFD" w:rsidP="009D2EFD">
      <w:r>
        <w:t xml:space="preserve">They harken back to a long-ago time when indigenous people were victimized, memorialize the losses and try to move forward, proven when they begin the 1AC by talking about the Trail of Tears. But memory doesn't work so simply, we cannot just recall the past </w:t>
      </w:r>
      <w:proofErr w:type="spellStart"/>
      <w:r>
        <w:t>unproblematically</w:t>
      </w:r>
      <w:proofErr w:type="spellEnd"/>
      <w:r>
        <w:t>. What w</w:t>
      </w:r>
      <w:r w:rsidRPr="000D7081">
        <w:t>e do is recreate and then simulate our imagination of the past, so we're left with little Indian boys dancing in chicken feathers for our amusement.</w:t>
      </w:r>
    </w:p>
    <w:p w:rsidR="009D2EFD" w:rsidRPr="000D7081" w:rsidRDefault="009D2EFD" w:rsidP="009D2EFD"/>
    <w:p w:rsidR="009D2EFD" w:rsidRPr="000D7081" w:rsidRDefault="009D2EFD" w:rsidP="009D2EFD">
      <w:pPr>
        <w:rPr>
          <w:sz w:val="16"/>
          <w:szCs w:val="16"/>
        </w:rPr>
      </w:pPr>
      <w:r w:rsidRPr="000D7081">
        <w:rPr>
          <w:sz w:val="16"/>
          <w:szCs w:val="16"/>
        </w:rPr>
        <w:t>Gerald</w:t>
      </w:r>
      <w:r w:rsidRPr="000D7081">
        <w:rPr>
          <w:rFonts w:eastAsia="Times New Roman"/>
          <w:sz w:val="16"/>
          <w:szCs w:val="16"/>
        </w:rPr>
        <w:t xml:space="preserve"> </w:t>
      </w:r>
      <w:proofErr w:type="spellStart"/>
      <w:r w:rsidRPr="000D7081">
        <w:rPr>
          <w:u w:val="single"/>
        </w:rPr>
        <w:t>Vizenor</w:t>
      </w:r>
      <w:proofErr w:type="spellEnd"/>
      <w:r w:rsidRPr="000D7081">
        <w:rPr>
          <w:rFonts w:eastAsia="Times New Roman"/>
          <w:sz w:val="16"/>
          <w:szCs w:val="16"/>
        </w:rPr>
        <w:t xml:space="preserve"> </w:t>
      </w:r>
      <w:r w:rsidRPr="000D7081">
        <w:rPr>
          <w:sz w:val="16"/>
          <w:szCs w:val="16"/>
        </w:rPr>
        <w:t>(be</w:t>
      </w:r>
      <w:r w:rsidRPr="000D7081">
        <w:rPr>
          <w:rFonts w:eastAsia="Times New Roman"/>
          <w:sz w:val="16"/>
          <w:szCs w:val="16"/>
        </w:rPr>
        <w:t xml:space="preserve"> </w:t>
      </w:r>
      <w:r w:rsidRPr="000D7081">
        <w:rPr>
          <w:sz w:val="16"/>
          <w:szCs w:val="16"/>
        </w:rPr>
        <w:t>afraid,</w:t>
      </w:r>
      <w:r w:rsidRPr="000D7081">
        <w:rPr>
          <w:rFonts w:eastAsia="Times New Roman"/>
          <w:sz w:val="16"/>
          <w:szCs w:val="16"/>
        </w:rPr>
        <w:t xml:space="preserve"> </w:t>
      </w:r>
      <w:r w:rsidRPr="000D7081">
        <w:rPr>
          <w:sz w:val="16"/>
          <w:szCs w:val="16"/>
        </w:rPr>
        <w:t>be</w:t>
      </w:r>
      <w:r w:rsidRPr="000D7081">
        <w:rPr>
          <w:rFonts w:eastAsia="Times New Roman"/>
          <w:sz w:val="16"/>
          <w:szCs w:val="16"/>
        </w:rPr>
        <w:t xml:space="preserve"> </w:t>
      </w:r>
      <w:r w:rsidRPr="000D7081">
        <w:rPr>
          <w:sz w:val="16"/>
          <w:szCs w:val="16"/>
        </w:rPr>
        <w:t>very</w:t>
      </w:r>
      <w:r w:rsidRPr="000D7081">
        <w:rPr>
          <w:rFonts w:eastAsia="Times New Roman"/>
          <w:sz w:val="16"/>
          <w:szCs w:val="16"/>
        </w:rPr>
        <w:t xml:space="preserve"> </w:t>
      </w:r>
      <w:r w:rsidRPr="000D7081">
        <w:rPr>
          <w:sz w:val="16"/>
          <w:szCs w:val="16"/>
        </w:rPr>
        <w:t>afraid).</w:t>
      </w:r>
      <w:r w:rsidRPr="000D7081">
        <w:rPr>
          <w:rFonts w:eastAsia="Times New Roman"/>
          <w:sz w:val="16"/>
          <w:szCs w:val="16"/>
        </w:rPr>
        <w:t xml:space="preserve">  </w:t>
      </w:r>
      <w:r w:rsidRPr="000D7081">
        <w:rPr>
          <w:sz w:val="16"/>
          <w:szCs w:val="16"/>
        </w:rPr>
        <w:t>Manifest</w:t>
      </w:r>
      <w:r w:rsidRPr="000D7081">
        <w:rPr>
          <w:rFonts w:eastAsia="Times New Roman"/>
          <w:sz w:val="16"/>
          <w:szCs w:val="16"/>
        </w:rPr>
        <w:t xml:space="preserve"> </w:t>
      </w:r>
      <w:r w:rsidRPr="000D7081">
        <w:rPr>
          <w:sz w:val="16"/>
          <w:szCs w:val="16"/>
        </w:rPr>
        <w:t>Manners.</w:t>
      </w:r>
      <w:r w:rsidRPr="000D7081">
        <w:rPr>
          <w:rFonts w:eastAsia="Times New Roman"/>
          <w:sz w:val="16"/>
          <w:szCs w:val="16"/>
        </w:rPr>
        <w:t xml:space="preserve">  </w:t>
      </w:r>
      <w:r w:rsidRPr="000D7081">
        <w:rPr>
          <w:sz w:val="16"/>
          <w:szCs w:val="16"/>
        </w:rPr>
        <w:t>19</w:t>
      </w:r>
      <w:r w:rsidRPr="000D7081">
        <w:rPr>
          <w:u w:val="single"/>
        </w:rPr>
        <w:t>94</w:t>
      </w:r>
      <w:r w:rsidRPr="000D7081">
        <w:rPr>
          <w:sz w:val="16"/>
          <w:szCs w:val="16"/>
        </w:rPr>
        <w:t>.</w:t>
      </w:r>
      <w:r w:rsidRPr="000D7081">
        <w:rPr>
          <w:rFonts w:eastAsia="Times New Roman"/>
          <w:sz w:val="16"/>
          <w:szCs w:val="16"/>
        </w:rPr>
        <w:t xml:space="preserve">  </w:t>
      </w:r>
      <w:r w:rsidRPr="000D7081">
        <w:rPr>
          <w:sz w:val="16"/>
          <w:szCs w:val="16"/>
        </w:rPr>
        <w:t>Page</w:t>
      </w:r>
      <w:r w:rsidRPr="000D7081">
        <w:rPr>
          <w:rFonts w:eastAsia="Times New Roman"/>
          <w:sz w:val="16"/>
          <w:szCs w:val="16"/>
        </w:rPr>
        <w:t xml:space="preserve"> </w:t>
      </w:r>
      <w:r w:rsidRPr="000D7081">
        <w:rPr>
          <w:sz w:val="16"/>
          <w:szCs w:val="16"/>
        </w:rPr>
        <w:t>41.</w:t>
      </w:r>
    </w:p>
    <w:p w:rsidR="009D2EFD" w:rsidRPr="000D7081" w:rsidRDefault="009D2EFD" w:rsidP="009D2EFD">
      <w:pPr>
        <w:rPr>
          <w:rFonts w:eastAsia="Times New Roman"/>
          <w:color w:val="171416"/>
          <w:sz w:val="16"/>
          <w:szCs w:val="16"/>
        </w:rPr>
      </w:pPr>
    </w:p>
    <w:p w:rsidR="009D2EFD" w:rsidRPr="000D7081" w:rsidRDefault="009D2EFD" w:rsidP="009D2EFD">
      <w:pPr>
        <w:autoSpaceDE w:val="0"/>
        <w:ind w:left="720"/>
        <w:jc w:val="both"/>
        <w:rPr>
          <w:rFonts w:eastAsia="Times New Roman"/>
          <w:color w:val="191517"/>
          <w:u w:val="single"/>
        </w:rPr>
      </w:pPr>
      <w:r w:rsidRPr="000D7081">
        <w:rPr>
          <w:rFonts w:eastAsia="Times New Roman"/>
          <w:color w:val="191517"/>
          <w:highlight w:val="green"/>
          <w:u w:val="single"/>
        </w:rPr>
        <w:t>The Wahpeton Indian School</w:t>
      </w:r>
      <w:r w:rsidRPr="009D2EFD">
        <w:rPr>
          <w:rFonts w:eastAsia="Times New Roman"/>
          <w:color w:val="191517"/>
          <w:sz w:val="12"/>
          <w:szCs w:val="16"/>
        </w:rPr>
        <w:t xml:space="preserve"> in North Dakota </w:t>
      </w:r>
      <w:r w:rsidRPr="000D7081">
        <w:rPr>
          <w:rFonts w:eastAsia="Times New Roman"/>
          <w:color w:val="191517"/>
          <w:highlight w:val="green"/>
          <w:u w:val="single"/>
        </w:rPr>
        <w:t>was conceived in the assimilation</w:t>
      </w:r>
      <w:r w:rsidRPr="000D7081">
        <w:rPr>
          <w:rFonts w:eastAsia="Times New Roman"/>
          <w:color w:val="191517"/>
          <w:u w:val="single"/>
        </w:rPr>
        <w:t xml:space="preserve"> vein </w:t>
      </w:r>
      <w:r w:rsidRPr="000D7081">
        <w:rPr>
          <w:rFonts w:eastAsia="Times New Roman"/>
          <w:color w:val="191517"/>
          <w:highlight w:val="green"/>
          <w:u w:val="single"/>
        </w:rPr>
        <w:t>of manifest manners. The superintendent</w:t>
      </w:r>
      <w:r w:rsidRPr="009D2EFD">
        <w:rPr>
          <w:rFonts w:eastAsia="Times New Roman"/>
          <w:color w:val="191517"/>
          <w:sz w:val="12"/>
          <w:szCs w:val="16"/>
        </w:rPr>
        <w:t xml:space="preserve"> of the federal boarding school, a retired military officer, had </w:t>
      </w:r>
      <w:r w:rsidRPr="000D7081">
        <w:rPr>
          <w:rFonts w:eastAsia="Times New Roman"/>
          <w:color w:val="191517"/>
          <w:highlight w:val="green"/>
          <w:u w:val="single"/>
        </w:rPr>
        <w:t>encouraged</w:t>
      </w:r>
      <w:r w:rsidRPr="009D2EFD">
        <w:rPr>
          <w:rFonts w:eastAsia="Times New Roman"/>
          <w:color w:val="191517"/>
          <w:sz w:val="12"/>
          <w:szCs w:val="16"/>
        </w:rPr>
        <w:t xml:space="preserve"> some of </w:t>
      </w:r>
      <w:r w:rsidRPr="000D7081">
        <w:rPr>
          <w:rFonts w:eastAsia="Times New Roman"/>
          <w:color w:val="191517"/>
          <w:u w:val="single"/>
        </w:rPr>
        <w:t xml:space="preserve">the </w:t>
      </w:r>
      <w:r w:rsidRPr="000D7081">
        <w:rPr>
          <w:rFonts w:eastAsia="Times New Roman"/>
          <w:color w:val="191517"/>
          <w:highlight w:val="green"/>
          <w:u w:val="single"/>
        </w:rPr>
        <w:t>better students to tribal dance to the music of the Lord's Prayer</w:t>
      </w:r>
      <w:r w:rsidRPr="009D2EFD">
        <w:rPr>
          <w:rFonts w:eastAsia="Times New Roman"/>
          <w:color w:val="191517"/>
          <w:sz w:val="12"/>
        </w:rPr>
        <w:t xml:space="preserve">. </w:t>
      </w:r>
      <w:r w:rsidRPr="000D7081">
        <w:rPr>
          <w:rFonts w:eastAsia="Times New Roman"/>
          <w:color w:val="191517"/>
          <w:highlight w:val="green"/>
          <w:u w:val="single"/>
        </w:rPr>
        <w:t>These</w:t>
      </w:r>
      <w:r w:rsidRPr="000D7081">
        <w:rPr>
          <w:rFonts w:eastAsia="Times New Roman"/>
          <w:color w:val="191517"/>
          <w:u w:val="single"/>
        </w:rPr>
        <w:t xml:space="preserve"> momentous dance </w:t>
      </w:r>
      <w:r w:rsidRPr="000D7081">
        <w:rPr>
          <w:rFonts w:eastAsia="Times New Roman"/>
          <w:color w:val="191517"/>
          <w:highlight w:val="green"/>
          <w:u w:val="single"/>
        </w:rPr>
        <w:t>performances were held for</w:t>
      </w:r>
      <w:r w:rsidRPr="009D2EFD">
        <w:rPr>
          <w:rFonts w:eastAsia="Times New Roman"/>
          <w:color w:val="191517"/>
          <w:sz w:val="12"/>
          <w:szCs w:val="16"/>
        </w:rPr>
        <w:t xml:space="preserve"> certain </w:t>
      </w:r>
      <w:r w:rsidRPr="000D7081">
        <w:rPr>
          <w:rFonts w:eastAsia="Times New Roman"/>
          <w:color w:val="191517"/>
          <w:highlight w:val="green"/>
          <w:u w:val="single"/>
        </w:rPr>
        <w:t>visitors</w:t>
      </w:r>
      <w:r w:rsidRPr="000D7081">
        <w:rPr>
          <w:rFonts w:eastAsia="Times New Roman"/>
          <w:color w:val="191517"/>
          <w:u w:val="single"/>
        </w:rPr>
        <w:t xml:space="preserve"> in the gymnasium</w:t>
      </w:r>
      <w:r w:rsidRPr="009D2EFD">
        <w:rPr>
          <w:rFonts w:eastAsia="Times New Roman"/>
          <w:color w:val="191517"/>
          <w:sz w:val="12"/>
          <w:szCs w:val="16"/>
        </w:rPr>
        <w:t xml:space="preserve"> at the school. </w:t>
      </w:r>
      <w:r w:rsidRPr="000D7081">
        <w:rPr>
          <w:rFonts w:eastAsia="Times New Roman"/>
          <w:color w:val="191517"/>
          <w:highlight w:val="green"/>
          <w:u w:val="single"/>
        </w:rPr>
        <w:t>A tribal child was invited to perform</w:t>
      </w:r>
      <w:r w:rsidRPr="009D2EFD">
        <w:rPr>
          <w:rFonts w:eastAsia="Times New Roman"/>
          <w:color w:val="191517"/>
          <w:sz w:val="12"/>
          <w:szCs w:val="16"/>
        </w:rPr>
        <w:t xml:space="preserve"> by the superintendent. </w:t>
      </w:r>
      <w:r w:rsidRPr="000D7081">
        <w:rPr>
          <w:rFonts w:eastAsia="Times New Roman"/>
          <w:color w:val="191517"/>
          <w:u w:val="single"/>
        </w:rPr>
        <w:t xml:space="preserve">The child heard the music and danced on the hardwood basketball court. </w:t>
      </w:r>
      <w:r w:rsidRPr="000D7081">
        <w:rPr>
          <w:rFonts w:eastAsia="Times New Roman"/>
          <w:color w:val="191517"/>
          <w:highlight w:val="green"/>
          <w:u w:val="single"/>
        </w:rPr>
        <w:t xml:space="preserve">He wore the </w:t>
      </w:r>
      <w:r w:rsidRPr="000D7081">
        <w:rPr>
          <w:rFonts w:eastAsia="Times New Roman"/>
          <w:color w:val="4F301E"/>
          <w:highlight w:val="green"/>
          <w:u w:val="single"/>
        </w:rPr>
        <w:t>s</w:t>
      </w:r>
      <w:r w:rsidRPr="000D7081">
        <w:rPr>
          <w:rFonts w:eastAsia="Times New Roman"/>
          <w:color w:val="191517"/>
          <w:highlight w:val="green"/>
          <w:u w:val="single"/>
        </w:rPr>
        <w:t>imulations of a ceremonial headdress</w:t>
      </w:r>
      <w:r w:rsidRPr="000D7081">
        <w:rPr>
          <w:rFonts w:eastAsia="Times New Roman"/>
          <w:color w:val="191517"/>
          <w:u w:val="single"/>
        </w:rPr>
        <w:t xml:space="preserve"> made with chicken feathers that had been stained a bright yellow</w:t>
      </w:r>
      <w:r w:rsidRPr="009D2EFD">
        <w:rPr>
          <w:rFonts w:eastAsia="Times New Roman"/>
          <w:color w:val="191517"/>
          <w:sz w:val="12"/>
        </w:rPr>
        <w:t xml:space="preserve">. </w:t>
      </w:r>
      <w:r w:rsidRPr="000D7081">
        <w:rPr>
          <w:rFonts w:eastAsia="Times New Roman"/>
          <w:color w:val="191517"/>
          <w:u w:val="single"/>
        </w:rPr>
        <w:t>The tribal child danced and gestured</w:t>
      </w:r>
      <w:r w:rsidRPr="009D2EFD">
        <w:rPr>
          <w:rFonts w:eastAsia="Times New Roman"/>
          <w:color w:val="191517"/>
          <w:sz w:val="12"/>
          <w:szCs w:val="16"/>
        </w:rPr>
        <w:t xml:space="preserve"> with his hands, </w:t>
      </w:r>
      <w:r w:rsidRPr="000D7081">
        <w:rPr>
          <w:rFonts w:eastAsia="Times New Roman"/>
          <w:color w:val="191517"/>
          <w:highlight w:val="green"/>
          <w:u w:val="single"/>
        </w:rPr>
        <w:t>making</w:t>
      </w:r>
      <w:r w:rsidRPr="009D2EFD">
        <w:rPr>
          <w:rFonts w:eastAsia="Times New Roman"/>
          <w:color w:val="191517"/>
          <w:sz w:val="12"/>
          <w:szCs w:val="16"/>
        </w:rPr>
        <w:t xml:space="preserve"> turns and </w:t>
      </w:r>
      <w:r w:rsidRPr="000D7081">
        <w:rPr>
          <w:rFonts w:eastAsia="Times New Roman"/>
          <w:color w:val="191517"/>
          <w:highlight w:val="green"/>
          <w:u w:val="single"/>
        </w:rPr>
        <w:t>circles on the polished court. The gestures were sign language to the words of the Lord's Prayer</w:t>
      </w:r>
      <w:r w:rsidRPr="009D2EFD">
        <w:rPr>
          <w:rFonts w:eastAsia="Times New Roman"/>
          <w:color w:val="191517"/>
          <w:sz w:val="12"/>
          <w:szCs w:val="16"/>
        </w:rPr>
        <w:t xml:space="preserve">. The superintendent said the child was one of the best of the Indian sign language dancers. </w:t>
      </w:r>
      <w:r w:rsidRPr="000D7081">
        <w:rPr>
          <w:rFonts w:eastAsia="Times New Roman"/>
          <w:color w:val="191517"/>
          <w:highlight w:val="green"/>
          <w:u w:val="single"/>
        </w:rPr>
        <w:t>The child was lonesome and honored to dance, but the invitation was an annihilation of his tribal remembrance</w:t>
      </w:r>
      <w:r w:rsidRPr="009D2EFD">
        <w:rPr>
          <w:rFonts w:eastAsia="Times New Roman"/>
          <w:color w:val="191517"/>
          <w:sz w:val="12"/>
          <w:szCs w:val="16"/>
        </w:rPr>
        <w:t xml:space="preserve">. The superintendent was unaware and unashamed, one of the hardhearted missionaries of manifest manners. </w:t>
      </w:r>
      <w:r w:rsidRPr="000D7081">
        <w:rPr>
          <w:rFonts w:eastAsia="Times New Roman"/>
          <w:color w:val="191517"/>
          <w:u w:val="single"/>
        </w:rPr>
        <w:t>The observers were sickened by the scene, but endorsed the performance to save that</w:t>
      </w:r>
      <w:r w:rsidRPr="009D2EFD">
        <w:rPr>
          <w:rFonts w:eastAsia="Times New Roman"/>
          <w:color w:val="191517"/>
          <w:sz w:val="12"/>
          <w:szCs w:val="16"/>
        </w:rPr>
        <w:t xml:space="preserve"> tribal </w:t>
      </w:r>
      <w:r w:rsidRPr="000D7081">
        <w:rPr>
          <w:rFonts w:eastAsia="Times New Roman"/>
          <w:color w:val="191517"/>
          <w:u w:val="single"/>
        </w:rPr>
        <w:t xml:space="preserve">child the humiliation of his favors to manifest manners. </w:t>
      </w:r>
      <w:r w:rsidRPr="000D7081">
        <w:rPr>
          <w:rFonts w:eastAsia="Times New Roman"/>
          <w:color w:val="191517"/>
          <w:highlight w:val="green"/>
          <w:u w:val="single"/>
        </w:rPr>
        <w:t>The observers participated in one of the most treacherous simulations of the tribal heart, a dance in chicken feathers to please the missionaries</w:t>
      </w:r>
      <w:r w:rsidRPr="000D7081">
        <w:rPr>
          <w:rFonts w:eastAsia="Times New Roman"/>
          <w:color w:val="393535"/>
          <w:highlight w:val="green"/>
          <w:u w:val="single"/>
        </w:rPr>
        <w:t xml:space="preserve">. </w:t>
      </w:r>
      <w:r w:rsidRPr="000D7081">
        <w:rPr>
          <w:rFonts w:eastAsia="Times New Roman"/>
          <w:color w:val="191517"/>
          <w:highlight w:val="green"/>
          <w:u w:val="single"/>
        </w:rPr>
        <w:t>Would we have been wiser to denounce the child</w:t>
      </w:r>
      <w:r w:rsidRPr="009D2EFD">
        <w:rPr>
          <w:rFonts w:eastAsia="Times New Roman"/>
          <w:color w:val="191517"/>
          <w:sz w:val="12"/>
          <w:szCs w:val="16"/>
        </w:rPr>
        <w:t xml:space="preserve"> at the time, to undermine the simulations of the dance in the presence of the superintendent? </w:t>
      </w:r>
      <w:r w:rsidRPr="000D7081">
        <w:rPr>
          <w:rFonts w:eastAsia="Times New Roman"/>
          <w:color w:val="191517"/>
          <w:highlight w:val="green"/>
          <w:u w:val="single"/>
        </w:rPr>
        <w:t>We should have told that child</w:t>
      </w:r>
      <w:r w:rsidRPr="009D2EFD">
        <w:rPr>
          <w:rFonts w:eastAsia="Times New Roman"/>
          <w:color w:val="191517"/>
          <w:sz w:val="12"/>
          <w:szCs w:val="16"/>
          <w:highlight w:val="green"/>
        </w:rPr>
        <w:t xml:space="preserve"> </w:t>
      </w:r>
      <w:r w:rsidRPr="009D2EFD">
        <w:rPr>
          <w:rFonts w:eastAsia="Times New Roman"/>
          <w:color w:val="191517"/>
          <w:sz w:val="12"/>
          <w:szCs w:val="16"/>
        </w:rPr>
        <w:t xml:space="preserve">then and there </w:t>
      </w:r>
      <w:r w:rsidRPr="000D7081">
        <w:rPr>
          <w:rFonts w:eastAsia="Times New Roman"/>
          <w:color w:val="191517"/>
          <w:highlight w:val="green"/>
          <w:u w:val="single"/>
        </w:rPr>
        <w:t xml:space="preserve">our honest reactions to his dance, but we were his audience of solace. </w:t>
      </w:r>
      <w:r w:rsidRPr="000D7081">
        <w:rPr>
          <w:rFonts w:eastAsia="Times New Roman"/>
          <w:color w:val="191517"/>
          <w:u w:val="single"/>
        </w:rPr>
        <w:t xml:space="preserve">How could we be the assassins of his dreams and </w:t>
      </w:r>
      <w:proofErr w:type="spellStart"/>
      <w:r w:rsidRPr="000D7081">
        <w:rPr>
          <w:rFonts w:eastAsia="Times New Roman"/>
          <w:color w:val="191517"/>
          <w:u w:val="single"/>
        </w:rPr>
        <w:t>survivance</w:t>
      </w:r>
      <w:proofErr w:type="spellEnd"/>
      <w:r w:rsidRPr="000D7081">
        <w:rPr>
          <w:rFonts w:eastAsia="Times New Roman"/>
          <w:color w:val="191517"/>
          <w:u w:val="single"/>
        </w:rPr>
        <w:t>?</w:t>
      </w:r>
    </w:p>
    <w:p w:rsidR="009D2EFD" w:rsidRPr="000D7081" w:rsidRDefault="009D2EFD" w:rsidP="009D2EFD">
      <w:pPr>
        <w:rPr>
          <w:rFonts w:eastAsia="Times New Roman"/>
          <w:color w:val="191517"/>
        </w:rPr>
      </w:pPr>
    </w:p>
    <w:p w:rsidR="009D2EFD" w:rsidRPr="000D7081" w:rsidRDefault="009D2EFD" w:rsidP="009D2EFD">
      <w:pPr>
        <w:rPr>
          <w:rFonts w:eastAsia="Times New Roman"/>
          <w:color w:val="191517"/>
        </w:rPr>
      </w:pPr>
    </w:p>
    <w:p w:rsidR="009D2EFD" w:rsidRPr="000D7081" w:rsidRDefault="009D2EFD" w:rsidP="009D2EFD">
      <w:pPr>
        <w:spacing w:line="200" w:lineRule="atLeast"/>
        <w:rPr>
          <w:rFonts w:cs="Times New Roman"/>
        </w:rPr>
      </w:pPr>
      <w:r w:rsidRPr="000D7081">
        <w:rPr>
          <w:rFonts w:cs="Times New Roman"/>
        </w:rPr>
        <w:t>Natives</w:t>
      </w:r>
      <w:r w:rsidRPr="000D7081">
        <w:rPr>
          <w:rFonts w:eastAsia="Times New Roman" w:cs="Times New Roman"/>
        </w:rPr>
        <w:t xml:space="preserve"> </w:t>
      </w:r>
      <w:r w:rsidRPr="000D7081">
        <w:rPr>
          <w:rFonts w:cs="Times New Roman"/>
        </w:rPr>
        <w:t>say</w:t>
      </w:r>
      <w:r w:rsidRPr="000D7081">
        <w:rPr>
          <w:rFonts w:eastAsia="Times New Roman" w:cs="Times New Roman"/>
        </w:rPr>
        <w:t xml:space="preserve"> “</w:t>
      </w:r>
      <w:r w:rsidRPr="000D7081">
        <w:rPr>
          <w:rFonts w:cs="Times New Roman"/>
        </w:rPr>
        <w:t>No</w:t>
      </w:r>
      <w:r w:rsidRPr="000D7081">
        <w:rPr>
          <w:rFonts w:eastAsia="Times New Roman" w:cs="Times New Roman"/>
        </w:rPr>
        <w:t xml:space="preserve">” </w:t>
      </w:r>
      <w:r w:rsidRPr="000D7081">
        <w:rPr>
          <w:rFonts w:cs="Times New Roman"/>
        </w:rPr>
        <w:t>to</w:t>
      </w:r>
      <w:r w:rsidRPr="000D7081">
        <w:rPr>
          <w:rFonts w:eastAsia="Times New Roman" w:cs="Times New Roman"/>
        </w:rPr>
        <w:t xml:space="preserve"> </w:t>
      </w:r>
      <w:r w:rsidRPr="000D7081">
        <w:rPr>
          <w:rFonts w:cs="Times New Roman"/>
        </w:rPr>
        <w:t>the</w:t>
      </w:r>
      <w:r w:rsidRPr="000D7081">
        <w:rPr>
          <w:rFonts w:eastAsia="Times New Roman" w:cs="Times New Roman"/>
        </w:rPr>
        <w:t xml:space="preserve"> plan – </w:t>
      </w:r>
      <w:r w:rsidRPr="000D7081">
        <w:rPr>
          <w:rFonts w:cs="Times New Roman"/>
        </w:rPr>
        <w:t>any</w:t>
      </w:r>
      <w:r w:rsidRPr="000D7081">
        <w:rPr>
          <w:rFonts w:eastAsia="Times New Roman" w:cs="Times New Roman"/>
        </w:rPr>
        <w:t xml:space="preserve"> </w:t>
      </w:r>
      <w:r w:rsidRPr="000D7081">
        <w:rPr>
          <w:rFonts w:cs="Times New Roman"/>
        </w:rPr>
        <w:t>risk</w:t>
      </w:r>
      <w:r w:rsidRPr="000D7081">
        <w:rPr>
          <w:rFonts w:eastAsia="Times New Roman" w:cs="Times New Roman"/>
        </w:rPr>
        <w:t xml:space="preserve"> </w:t>
      </w:r>
      <w:r w:rsidRPr="000D7081">
        <w:rPr>
          <w:rFonts w:cs="Times New Roman"/>
        </w:rPr>
        <w:t>of</w:t>
      </w:r>
      <w:r w:rsidRPr="000D7081">
        <w:rPr>
          <w:rFonts w:eastAsia="Times New Roman" w:cs="Times New Roman"/>
        </w:rPr>
        <w:t xml:space="preserve"> </w:t>
      </w:r>
      <w:r w:rsidRPr="000D7081">
        <w:rPr>
          <w:rFonts w:cs="Times New Roman"/>
        </w:rPr>
        <w:t>Native</w:t>
      </w:r>
      <w:r w:rsidRPr="000D7081">
        <w:rPr>
          <w:rFonts w:eastAsia="Times New Roman" w:cs="Times New Roman"/>
        </w:rPr>
        <w:t xml:space="preserve"> </w:t>
      </w:r>
      <w:r w:rsidRPr="000D7081">
        <w:rPr>
          <w:rFonts w:cs="Times New Roman"/>
        </w:rPr>
        <w:t>compliance</w:t>
      </w:r>
      <w:r w:rsidRPr="000D7081">
        <w:rPr>
          <w:rFonts w:eastAsia="Times New Roman" w:cs="Times New Roman"/>
        </w:rPr>
        <w:t xml:space="preserve"> </w:t>
      </w:r>
      <w:r w:rsidRPr="000D7081">
        <w:rPr>
          <w:rFonts w:cs="Times New Roman"/>
        </w:rPr>
        <w:t>results</w:t>
      </w:r>
      <w:r w:rsidRPr="000D7081">
        <w:rPr>
          <w:rFonts w:eastAsia="Times New Roman" w:cs="Times New Roman"/>
        </w:rPr>
        <w:t xml:space="preserve"> </w:t>
      </w:r>
      <w:r w:rsidRPr="000D7081">
        <w:rPr>
          <w:rFonts w:cs="Times New Roman"/>
        </w:rPr>
        <w:t>in</w:t>
      </w:r>
      <w:r w:rsidRPr="000D7081">
        <w:rPr>
          <w:rFonts w:eastAsia="Times New Roman" w:cs="Times New Roman"/>
        </w:rPr>
        <w:t xml:space="preserve"> </w:t>
      </w:r>
      <w:r w:rsidRPr="000D7081">
        <w:rPr>
          <w:rFonts w:cs="Times New Roman"/>
        </w:rPr>
        <w:t>the</w:t>
      </w:r>
      <w:r w:rsidRPr="000D7081">
        <w:rPr>
          <w:rFonts w:eastAsia="Times New Roman" w:cs="Times New Roman"/>
        </w:rPr>
        <w:t xml:space="preserve"> </w:t>
      </w:r>
      <w:r w:rsidRPr="000D7081">
        <w:rPr>
          <w:rFonts w:cs="Times New Roman"/>
        </w:rPr>
        <w:t>extermination</w:t>
      </w:r>
      <w:r w:rsidRPr="000D7081">
        <w:rPr>
          <w:rFonts w:eastAsia="Times New Roman" w:cs="Times New Roman"/>
        </w:rPr>
        <w:t xml:space="preserve"> </w:t>
      </w:r>
      <w:r w:rsidRPr="000D7081">
        <w:rPr>
          <w:rFonts w:cs="Times New Roman"/>
        </w:rPr>
        <w:t>of</w:t>
      </w:r>
      <w:r w:rsidRPr="000D7081">
        <w:rPr>
          <w:rFonts w:eastAsia="Times New Roman" w:cs="Times New Roman"/>
        </w:rPr>
        <w:t xml:space="preserve"> </w:t>
      </w:r>
      <w:r w:rsidRPr="000D7081">
        <w:rPr>
          <w:rFonts w:cs="Times New Roman"/>
        </w:rPr>
        <w:t>both</w:t>
      </w:r>
      <w:r w:rsidRPr="000D7081">
        <w:rPr>
          <w:rFonts w:eastAsia="Times New Roman" w:cs="Times New Roman"/>
        </w:rPr>
        <w:t xml:space="preserve"> </w:t>
      </w:r>
      <w:r w:rsidRPr="000D7081">
        <w:rPr>
          <w:rFonts w:cs="Times New Roman"/>
        </w:rPr>
        <w:t>Indigenous</w:t>
      </w:r>
      <w:r w:rsidRPr="000D7081">
        <w:rPr>
          <w:rFonts w:eastAsia="Times New Roman" w:cs="Times New Roman"/>
        </w:rPr>
        <w:t xml:space="preserve"> </w:t>
      </w:r>
      <w:r w:rsidRPr="000D7081">
        <w:rPr>
          <w:rFonts w:cs="Times New Roman"/>
        </w:rPr>
        <w:t>culture</w:t>
      </w:r>
      <w:r w:rsidRPr="000D7081">
        <w:rPr>
          <w:rFonts w:eastAsia="Times New Roman" w:cs="Times New Roman"/>
        </w:rPr>
        <w:t xml:space="preserve"> </w:t>
      </w:r>
      <w:r w:rsidRPr="000D7081">
        <w:rPr>
          <w:rFonts w:cs="Times New Roman"/>
        </w:rPr>
        <w:t>and</w:t>
      </w:r>
      <w:r w:rsidRPr="000D7081">
        <w:rPr>
          <w:rFonts w:eastAsia="Times New Roman" w:cs="Times New Roman"/>
        </w:rPr>
        <w:t xml:space="preserve"> </w:t>
      </w:r>
      <w:r w:rsidRPr="000D7081">
        <w:rPr>
          <w:rFonts w:cs="Times New Roman"/>
        </w:rPr>
        <w:t>the</w:t>
      </w:r>
      <w:r w:rsidRPr="000D7081">
        <w:rPr>
          <w:rFonts w:eastAsia="Times New Roman" w:cs="Times New Roman"/>
        </w:rPr>
        <w:t xml:space="preserve"> </w:t>
      </w:r>
      <w:r w:rsidRPr="000D7081">
        <w:rPr>
          <w:rFonts w:cs="Times New Roman"/>
        </w:rPr>
        <w:t>planet</w:t>
      </w:r>
    </w:p>
    <w:p w:rsidR="009D2EFD" w:rsidRPr="000D7081" w:rsidRDefault="009D2EFD" w:rsidP="009D2EFD">
      <w:pPr>
        <w:spacing w:line="200" w:lineRule="atLeast"/>
      </w:pPr>
    </w:p>
    <w:p w:rsidR="009D2EFD" w:rsidRPr="000D7081" w:rsidRDefault="009D2EFD" w:rsidP="009D2EFD">
      <w:pPr>
        <w:spacing w:line="200" w:lineRule="atLeast"/>
        <w:rPr>
          <w:rFonts w:cs="Times New Roman"/>
          <w:sz w:val="14"/>
          <w:szCs w:val="14"/>
        </w:rPr>
      </w:pPr>
      <w:r w:rsidRPr="000D7081">
        <w:rPr>
          <w:rFonts w:cs="Times New Roman"/>
          <w:u w:val="single"/>
        </w:rPr>
        <w:t>Grace</w:t>
      </w:r>
      <w:r w:rsidRPr="000D7081">
        <w:rPr>
          <w:rFonts w:eastAsia="Times New Roman" w:cs="Times New Roman"/>
          <w:u w:val="single"/>
        </w:rPr>
        <w:t xml:space="preserve"> </w:t>
      </w:r>
      <w:r w:rsidRPr="000D7081">
        <w:rPr>
          <w:rFonts w:cs="Times New Roman"/>
          <w:u w:val="single"/>
        </w:rPr>
        <w:t>2000</w:t>
      </w:r>
      <w:r w:rsidRPr="000D7081">
        <w:rPr>
          <w:rFonts w:eastAsia="Times New Roman" w:cs="Times New Roman"/>
        </w:rPr>
        <w:t xml:space="preserve"> </w:t>
      </w:r>
      <w:r w:rsidRPr="000D7081">
        <w:rPr>
          <w:rFonts w:cs="Times New Roman"/>
          <w:sz w:val="14"/>
          <w:szCs w:val="14"/>
        </w:rPr>
        <w:t>(Victoria,</w:t>
      </w:r>
      <w:r w:rsidRPr="000D7081">
        <w:rPr>
          <w:rFonts w:eastAsia="Times New Roman" w:cs="Times New Roman"/>
          <w:sz w:val="14"/>
          <w:szCs w:val="14"/>
        </w:rPr>
        <w:t xml:space="preserve"> </w:t>
      </w:r>
      <w:r w:rsidRPr="000D7081">
        <w:rPr>
          <w:rFonts w:cs="Times New Roman"/>
          <w:sz w:val="14"/>
          <w:szCs w:val="14"/>
        </w:rPr>
        <w:t>Professor</w:t>
      </w:r>
      <w:r w:rsidRPr="000D7081">
        <w:rPr>
          <w:rFonts w:eastAsia="Times New Roman" w:cs="Times New Roman"/>
          <w:sz w:val="14"/>
          <w:szCs w:val="14"/>
        </w:rPr>
        <w:t xml:space="preserve"> </w:t>
      </w:r>
      <w:r w:rsidRPr="000D7081">
        <w:rPr>
          <w:rFonts w:cs="Times New Roman"/>
          <w:sz w:val="14"/>
          <w:szCs w:val="14"/>
        </w:rPr>
        <w:t>of</w:t>
      </w:r>
      <w:r w:rsidRPr="000D7081">
        <w:rPr>
          <w:rFonts w:eastAsia="Times New Roman" w:cs="Times New Roman"/>
          <w:sz w:val="14"/>
          <w:szCs w:val="14"/>
        </w:rPr>
        <w:t xml:space="preserve"> </w:t>
      </w:r>
      <w:r w:rsidRPr="000D7081">
        <w:rPr>
          <w:rFonts w:cs="Times New Roman"/>
          <w:sz w:val="14"/>
          <w:szCs w:val="14"/>
        </w:rPr>
        <w:t>Sociology</w:t>
      </w:r>
      <w:r w:rsidRPr="000D7081">
        <w:rPr>
          <w:rFonts w:eastAsia="Times New Roman" w:cs="Times New Roman"/>
          <w:sz w:val="14"/>
          <w:szCs w:val="14"/>
        </w:rPr>
        <w:t xml:space="preserve"> </w:t>
      </w:r>
      <w:r w:rsidRPr="000D7081">
        <w:rPr>
          <w:rFonts w:cs="Times New Roman"/>
          <w:sz w:val="14"/>
          <w:szCs w:val="14"/>
        </w:rPr>
        <w:t>at</w:t>
      </w:r>
      <w:r w:rsidRPr="000D7081">
        <w:rPr>
          <w:rFonts w:eastAsia="Times New Roman" w:cs="Times New Roman"/>
          <w:sz w:val="14"/>
          <w:szCs w:val="14"/>
        </w:rPr>
        <w:t xml:space="preserve"> </w:t>
      </w:r>
      <w:r w:rsidRPr="000D7081">
        <w:rPr>
          <w:rFonts w:cs="Times New Roman"/>
          <w:sz w:val="14"/>
          <w:szCs w:val="14"/>
        </w:rPr>
        <w:t>the</w:t>
      </w:r>
      <w:r w:rsidRPr="000D7081">
        <w:rPr>
          <w:rFonts w:eastAsia="Times New Roman" w:cs="Times New Roman"/>
          <w:sz w:val="14"/>
          <w:szCs w:val="14"/>
        </w:rPr>
        <w:t xml:space="preserve"> </w:t>
      </w:r>
      <w:r w:rsidRPr="000D7081">
        <w:rPr>
          <w:rFonts w:cs="Times New Roman"/>
          <w:sz w:val="14"/>
          <w:szCs w:val="14"/>
        </w:rPr>
        <w:t>University</w:t>
      </w:r>
      <w:r w:rsidRPr="000D7081">
        <w:rPr>
          <w:rFonts w:eastAsia="Times New Roman" w:cs="Times New Roman"/>
          <w:sz w:val="14"/>
          <w:szCs w:val="14"/>
        </w:rPr>
        <w:t xml:space="preserve"> </w:t>
      </w:r>
      <w:r w:rsidRPr="000D7081">
        <w:rPr>
          <w:rFonts w:cs="Times New Roman"/>
          <w:sz w:val="14"/>
          <w:szCs w:val="14"/>
        </w:rPr>
        <w:t>of</w:t>
      </w:r>
      <w:r w:rsidRPr="000D7081">
        <w:rPr>
          <w:rFonts w:eastAsia="Times New Roman" w:cs="Times New Roman"/>
          <w:sz w:val="14"/>
          <w:szCs w:val="14"/>
        </w:rPr>
        <w:t xml:space="preserve"> </w:t>
      </w:r>
      <w:r w:rsidRPr="000D7081">
        <w:rPr>
          <w:rFonts w:cs="Times New Roman"/>
          <w:sz w:val="14"/>
          <w:szCs w:val="14"/>
        </w:rPr>
        <w:t>Canterbury.</w:t>
      </w:r>
      <w:r w:rsidRPr="000D7081">
        <w:rPr>
          <w:rFonts w:eastAsia="Times New Roman" w:cs="Times New Roman"/>
          <w:sz w:val="14"/>
          <w:szCs w:val="14"/>
        </w:rPr>
        <w:t xml:space="preserve">  “</w:t>
      </w:r>
      <w:r w:rsidRPr="000D7081">
        <w:rPr>
          <w:rFonts w:cs="Times New Roman"/>
          <w:sz w:val="14"/>
          <w:szCs w:val="14"/>
        </w:rPr>
        <w:t>Baudrillard</w:t>
      </w:r>
      <w:r w:rsidRPr="000D7081">
        <w:rPr>
          <w:rFonts w:eastAsia="Times New Roman" w:cs="Times New Roman"/>
          <w:sz w:val="14"/>
          <w:szCs w:val="14"/>
        </w:rPr>
        <w:t>’</w:t>
      </w:r>
      <w:r w:rsidRPr="000D7081">
        <w:rPr>
          <w:rFonts w:cs="Times New Roman"/>
          <w:sz w:val="14"/>
          <w:szCs w:val="14"/>
        </w:rPr>
        <w:t>s</w:t>
      </w:r>
      <w:r w:rsidRPr="000D7081">
        <w:rPr>
          <w:rFonts w:eastAsia="Times New Roman" w:cs="Times New Roman"/>
          <w:sz w:val="14"/>
          <w:szCs w:val="14"/>
        </w:rPr>
        <w:t xml:space="preserve"> </w:t>
      </w:r>
      <w:r w:rsidRPr="000D7081">
        <w:rPr>
          <w:rFonts w:cs="Times New Roman"/>
          <w:sz w:val="14"/>
          <w:szCs w:val="14"/>
        </w:rPr>
        <w:t>Challenge:</w:t>
      </w:r>
      <w:r w:rsidRPr="000D7081">
        <w:rPr>
          <w:rFonts w:eastAsia="Times New Roman" w:cs="Times New Roman"/>
          <w:sz w:val="14"/>
          <w:szCs w:val="14"/>
        </w:rPr>
        <w:t xml:space="preserve"> </w:t>
      </w:r>
      <w:r w:rsidRPr="000D7081">
        <w:rPr>
          <w:rFonts w:cs="Times New Roman"/>
          <w:sz w:val="14"/>
          <w:szCs w:val="14"/>
        </w:rPr>
        <w:t>A</w:t>
      </w:r>
      <w:r w:rsidRPr="000D7081">
        <w:rPr>
          <w:rFonts w:eastAsia="Times New Roman" w:cs="Times New Roman"/>
          <w:sz w:val="14"/>
          <w:szCs w:val="14"/>
        </w:rPr>
        <w:t xml:space="preserve"> </w:t>
      </w:r>
      <w:r w:rsidRPr="000D7081">
        <w:rPr>
          <w:rFonts w:cs="Times New Roman"/>
          <w:sz w:val="14"/>
          <w:szCs w:val="14"/>
        </w:rPr>
        <w:t>Feminist</w:t>
      </w:r>
      <w:r w:rsidRPr="000D7081">
        <w:rPr>
          <w:rFonts w:eastAsia="Times New Roman" w:cs="Times New Roman"/>
          <w:sz w:val="14"/>
          <w:szCs w:val="14"/>
        </w:rPr>
        <w:t xml:space="preserve"> </w:t>
      </w:r>
      <w:r w:rsidRPr="000D7081">
        <w:rPr>
          <w:rFonts w:cs="Times New Roman"/>
          <w:sz w:val="14"/>
          <w:szCs w:val="14"/>
        </w:rPr>
        <w:t>Reading.</w:t>
      </w:r>
      <w:r w:rsidRPr="000D7081">
        <w:rPr>
          <w:rFonts w:eastAsia="Times New Roman" w:cs="Times New Roman"/>
          <w:sz w:val="14"/>
          <w:szCs w:val="14"/>
        </w:rPr>
        <w:t>”</w:t>
      </w:r>
      <w:r w:rsidRPr="000D7081">
        <w:rPr>
          <w:rFonts w:cs="Times New Roman"/>
          <w:sz w:val="14"/>
          <w:szCs w:val="14"/>
        </w:rPr>
        <w:t>)</w:t>
      </w:r>
    </w:p>
    <w:p w:rsidR="009D2EFD" w:rsidRPr="000D7081" w:rsidRDefault="009D2EFD" w:rsidP="009D2EFD">
      <w:pPr>
        <w:spacing w:line="200" w:lineRule="atLeast"/>
        <w:rPr>
          <w:rFonts w:cs="Times New Roman"/>
          <w:sz w:val="14"/>
          <w:szCs w:val="14"/>
        </w:rPr>
      </w:pPr>
    </w:p>
    <w:p w:rsidR="009D2EFD" w:rsidRPr="009D2EFD" w:rsidRDefault="009D2EFD" w:rsidP="009D2EFD">
      <w:pPr>
        <w:autoSpaceDE w:val="0"/>
        <w:spacing w:line="200" w:lineRule="atLeast"/>
        <w:ind w:left="720"/>
        <w:jc w:val="both"/>
        <w:rPr>
          <w:rFonts w:eastAsia="Times New Roman" w:cs="Times New Roman"/>
          <w:sz w:val="12"/>
        </w:rPr>
      </w:pPr>
      <w:r w:rsidRPr="009D2EFD">
        <w:rPr>
          <w:rFonts w:cs="Times New Roman"/>
          <w:sz w:val="12"/>
          <w:szCs w:val="20"/>
        </w:rPr>
        <w:t>Baudrillard</w:t>
      </w:r>
      <w:r w:rsidRPr="009D2EFD">
        <w:rPr>
          <w:rFonts w:eastAsia="Times New Roman" w:cs="Times New Roman"/>
          <w:sz w:val="12"/>
          <w:szCs w:val="20"/>
        </w:rPr>
        <w:t xml:space="preserve"> </w:t>
      </w:r>
      <w:r w:rsidRPr="009D2EFD">
        <w:rPr>
          <w:rFonts w:cs="Times New Roman"/>
          <w:sz w:val="12"/>
          <w:szCs w:val="20"/>
        </w:rPr>
        <w:t>writes</w:t>
      </w:r>
      <w:r w:rsidRPr="009D2EFD">
        <w:rPr>
          <w:rFonts w:eastAsia="Times New Roman" w:cs="Times New Roman"/>
          <w:sz w:val="12"/>
          <w:szCs w:val="20"/>
        </w:rPr>
        <w:t xml:space="preserve"> </w:t>
      </w:r>
      <w:r w:rsidRPr="009D2EFD">
        <w:rPr>
          <w:rFonts w:cs="Times New Roman"/>
          <w:sz w:val="12"/>
          <w:szCs w:val="20"/>
        </w:rPr>
        <w:t>that</w:t>
      </w:r>
      <w:r w:rsidRPr="009D2EFD">
        <w:rPr>
          <w:rFonts w:eastAsia="Times New Roman" w:cs="Times New Roman"/>
          <w:sz w:val="12"/>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radical</w:t>
      </w:r>
      <w:r w:rsidRPr="000D7081">
        <w:rPr>
          <w:rFonts w:eastAsia="Times New Roman" w:cs="Times New Roman"/>
          <w:u w:val="single"/>
          <w:shd w:val="clear" w:color="auto" w:fill="FFFF00"/>
        </w:rPr>
        <w:t xml:space="preserve"> </w:t>
      </w:r>
      <w:proofErr w:type="gramStart"/>
      <w:r w:rsidRPr="000D7081">
        <w:rPr>
          <w:rFonts w:cs="Times New Roman"/>
          <w:u w:val="single"/>
          <w:shd w:val="clear" w:color="auto" w:fill="FFFF00"/>
        </w:rPr>
        <w:t>Other</w:t>
      </w:r>
      <w:proofErr w:type="gramEnd"/>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intolerable</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w:t>
      </w:r>
      <w:r w:rsidRPr="000D7081">
        <w:rPr>
          <w:rFonts w:eastAsia="Times New Roman" w:cs="Times New Roman"/>
          <w:u w:val="single"/>
          <w:shd w:val="clear" w:color="auto" w:fill="FFFF00"/>
        </w:rPr>
        <w:t xml:space="preserve"> </w:t>
      </w:r>
      <w:r w:rsidRPr="000D7081">
        <w:rPr>
          <w:rFonts w:cs="Times New Roman"/>
          <w:u w:val="single"/>
          <w:shd w:val="clear" w:color="auto" w:fill="FFFF00"/>
        </w:rPr>
        <w:t>which</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reliant</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its</w:t>
      </w:r>
      <w:r w:rsidRPr="000D7081">
        <w:rPr>
          <w:rFonts w:eastAsia="Times New Roman" w:cs="Times New Roman"/>
          <w:u w:val="single"/>
          <w:shd w:val="clear" w:color="auto" w:fill="FFFF00"/>
        </w:rPr>
        <w:t xml:space="preserve"> </w:t>
      </w:r>
      <w:r w:rsidRPr="000D7081">
        <w:rPr>
          <w:rFonts w:cs="Times New Roman"/>
          <w:u w:val="single"/>
          <w:shd w:val="clear" w:color="auto" w:fill="FFFF00"/>
        </w:rPr>
        <w:t>eradication.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But</w:t>
      </w:r>
      <w:r w:rsidRPr="000D7081">
        <w:rPr>
          <w:rFonts w:eastAsia="Times New Roman" w:cs="Times New Roman"/>
          <w:u w:val="single"/>
          <w:shd w:val="clear" w:color="auto" w:fill="FFFF00"/>
        </w:rPr>
        <w:t xml:space="preserve"> </w:t>
      </w:r>
      <w:r w:rsidRPr="000D7081">
        <w:rPr>
          <w:rFonts w:cs="Times New Roman"/>
          <w:u w:val="single"/>
          <w:shd w:val="clear" w:color="auto" w:fill="FFFF00"/>
        </w:rPr>
        <w:t>contemporarily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proofErr w:type="gramStart"/>
      <w:r w:rsidRPr="000D7081">
        <w:rPr>
          <w:rFonts w:cs="Times New Roman"/>
          <w:u w:val="single"/>
          <w:shd w:val="clear" w:color="auto" w:fill="FFFF00"/>
        </w:rPr>
        <w:t>Other</w:t>
      </w:r>
      <w:proofErr w:type="gramEnd"/>
      <w:r w:rsidRPr="000D7081">
        <w:rPr>
          <w:rFonts w:eastAsia="Times New Roman" w:cs="Times New Roman"/>
          <w:u w:val="single"/>
          <w:shd w:val="clear" w:color="auto" w:fill="FFFF00"/>
        </w:rPr>
        <w:t xml:space="preserve"> </w:t>
      </w:r>
      <w:r w:rsidRPr="000D7081">
        <w:rPr>
          <w:rFonts w:cs="Times New Roman"/>
          <w:u w:val="single"/>
          <w:shd w:val="clear" w:color="auto" w:fill="FFFF00"/>
        </w:rPr>
        <w:t>can</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neither</w:t>
      </w:r>
      <w:r w:rsidRPr="000D7081">
        <w:rPr>
          <w:rFonts w:eastAsia="Times New Roman" w:cs="Times New Roman"/>
          <w:u w:val="single"/>
          <w:shd w:val="clear" w:color="auto" w:fill="FFFF00"/>
        </w:rPr>
        <w:t xml:space="preserve"> </w:t>
      </w:r>
      <w:r w:rsidRPr="000D7081">
        <w:rPr>
          <w:rFonts w:cs="Times New Roman"/>
          <w:u w:val="single"/>
          <w:shd w:val="clear" w:color="auto" w:fill="FFFF00"/>
        </w:rPr>
        <w:t>exterminated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nor</w:t>
      </w:r>
      <w:r w:rsidRPr="000D7081">
        <w:rPr>
          <w:rFonts w:eastAsia="Times New Roman" w:cs="Times New Roman"/>
          <w:u w:val="single"/>
          <w:shd w:val="clear" w:color="auto" w:fill="FFFF00"/>
        </w:rPr>
        <w:t xml:space="preserve"> </w:t>
      </w:r>
      <w:r w:rsidRPr="000D7081">
        <w:rPr>
          <w:rFonts w:cs="Times New Roman"/>
          <w:u w:val="single"/>
          <w:shd w:val="clear" w:color="auto" w:fill="FFFF00"/>
        </w:rPr>
        <w:t>accepted,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so</w:t>
      </w:r>
      <w:r w:rsidRPr="000D7081">
        <w:rPr>
          <w:rFonts w:eastAsia="Times New Roman" w:cs="Times New Roman"/>
          <w:u w:val="single"/>
          <w:shd w:val="clear" w:color="auto" w:fill="FFFF00"/>
        </w:rPr>
        <w:t xml:space="preserve"> </w:t>
      </w:r>
      <w:r w:rsidRPr="000D7081">
        <w:rPr>
          <w:rFonts w:cs="Times New Roman"/>
          <w:u w:val="single"/>
          <w:shd w:val="clear" w:color="auto" w:fill="FFFF00"/>
        </w:rPr>
        <w:t>what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promoted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negotiable</w:t>
      </w:r>
      <w:r w:rsidRPr="000D7081">
        <w:rPr>
          <w:rFonts w:eastAsia="Times New Roman" w:cs="Times New Roman"/>
          <w:u w:val="single"/>
          <w:shd w:val="clear" w:color="auto" w:fill="FFFF00"/>
        </w:rPr>
        <w:t xml:space="preserve"> </w:t>
      </w:r>
      <w:r w:rsidRPr="000D7081">
        <w:rPr>
          <w:rFonts w:cs="Times New Roman"/>
          <w:u w:val="single"/>
          <w:shd w:val="clear" w:color="auto" w:fill="FFFF00"/>
        </w:rPr>
        <w:t>other,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other</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difference</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He</w:t>
      </w:r>
      <w:r w:rsidRPr="000D7081">
        <w:rPr>
          <w:rFonts w:eastAsia="Times New Roman" w:cs="Times New Roman"/>
          <w:u w:val="single"/>
        </w:rPr>
        <w:t xml:space="preserve"> </w:t>
      </w:r>
      <w:r w:rsidRPr="000D7081">
        <w:rPr>
          <w:rFonts w:cs="Times New Roman"/>
          <w:u w:val="single"/>
        </w:rPr>
        <w:t>calls</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subtler</w:t>
      </w:r>
      <w:r w:rsidRPr="000D7081">
        <w:rPr>
          <w:rFonts w:eastAsia="Times New Roman" w:cs="Times New Roman"/>
          <w:u w:val="single"/>
          <w:shd w:val="clear" w:color="auto" w:fill="FFFF00"/>
        </w:rPr>
        <w:t xml:space="preserve"> </w:t>
      </w:r>
      <w:r w:rsidRPr="000D7081">
        <w:rPr>
          <w:rFonts w:cs="Times New Roman"/>
          <w:u w:val="single"/>
          <w:shd w:val="clear" w:color="auto" w:fill="FFFF00"/>
        </w:rPr>
        <w:t>form</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extermination,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involving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all</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humanist</w:t>
      </w:r>
      <w:r w:rsidRPr="000D7081">
        <w:rPr>
          <w:rFonts w:eastAsia="Times New Roman" w:cs="Times New Roman"/>
          <w:u w:val="single"/>
          <w:shd w:val="clear" w:color="auto" w:fill="FFFF00"/>
        </w:rPr>
        <w:t xml:space="preserve"> </w:t>
      </w:r>
      <w:r w:rsidRPr="000D7081">
        <w:rPr>
          <w:rFonts w:cs="Times New Roman"/>
          <w:u w:val="single"/>
          <w:shd w:val="clear" w:color="auto" w:fill="FFFF00"/>
        </w:rPr>
        <w:t>virtues</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modernity</w:t>
      </w:r>
      <w:r w:rsidRPr="000D7081">
        <w:rPr>
          <w:rFonts w:eastAsia="Times New Roman" w:cs="Times New Roman"/>
          <w:u w:val="single"/>
          <w:shd w:val="clear" w:color="auto" w:fill="FFFF00"/>
        </w:rPr>
        <w:t>’</w:t>
      </w:r>
      <w:r w:rsidRPr="009D2EFD">
        <w:rPr>
          <w:rFonts w:eastAsia="Times New Roman" w:cs="Times New Roman"/>
          <w:sz w:val="12"/>
          <w:szCs w:val="18"/>
        </w:rPr>
        <w:t xml:space="preserve"> </w:t>
      </w:r>
      <w:r w:rsidRPr="009D2EFD">
        <w:rPr>
          <w:rFonts w:cs="Times New Roman"/>
          <w:sz w:val="12"/>
          <w:szCs w:val="18"/>
        </w:rPr>
        <w:t>(TE:</w:t>
      </w:r>
      <w:r w:rsidRPr="009D2EFD">
        <w:rPr>
          <w:rFonts w:eastAsia="Times New Roman" w:cs="Times New Roman"/>
          <w:sz w:val="12"/>
          <w:szCs w:val="18"/>
        </w:rPr>
        <w:t xml:space="preserve"> </w:t>
      </w:r>
      <w:r w:rsidRPr="009D2EFD">
        <w:rPr>
          <w:rFonts w:cs="Times New Roman"/>
          <w:sz w:val="12"/>
          <w:szCs w:val="18"/>
        </w:rPr>
        <w:t>133).</w:t>
      </w:r>
      <w:r w:rsidRPr="009D2EFD">
        <w:rPr>
          <w:rFonts w:eastAsia="Times New Roman" w:cs="Times New Roman"/>
          <w:sz w:val="12"/>
          <w:szCs w:val="18"/>
        </w:rPr>
        <w:t xml:space="preserve"> </w:t>
      </w:r>
      <w:r w:rsidRPr="000D7081">
        <w:rPr>
          <w:rFonts w:cs="Times New Roman"/>
          <w:u w:val="single"/>
        </w:rPr>
        <w:t>What</w:t>
      </w:r>
      <w:r w:rsidRPr="000D7081">
        <w:rPr>
          <w:rFonts w:eastAsia="Times New Roman" w:cs="Times New Roman"/>
          <w:u w:val="single"/>
        </w:rPr>
        <w:t xml:space="preserve"> </w:t>
      </w:r>
      <w:r w:rsidRPr="000D7081">
        <w:rPr>
          <w:rFonts w:cs="Times New Roman"/>
          <w:u w:val="single"/>
        </w:rPr>
        <w:t>happens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proofErr w:type="gramStart"/>
      <w:r w:rsidRPr="000D7081">
        <w:rPr>
          <w:rFonts w:cs="Times New Roman"/>
          <w:u w:val="single"/>
        </w:rPr>
        <w:t>Other</w:t>
      </w:r>
      <w:proofErr w:type="gramEnd"/>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does</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become</w:t>
      </w:r>
      <w:r w:rsidRPr="000D7081">
        <w:rPr>
          <w:rFonts w:eastAsia="Times New Roman" w:cs="Times New Roman"/>
          <w:u w:val="single"/>
        </w:rPr>
        <w:t xml:space="preserve"> ‘</w:t>
      </w:r>
      <w:r w:rsidRPr="000D7081">
        <w:rPr>
          <w:rFonts w:cs="Times New Roman"/>
          <w:u w:val="single"/>
        </w:rPr>
        <w:t>different</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confrontation</w:t>
      </w:r>
      <w:r w:rsidRPr="000D7081">
        <w:rPr>
          <w:rFonts w:eastAsia="Times New Roman" w:cs="Times New Roman"/>
          <w:u w:val="single"/>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west</w:t>
      </w:r>
      <w:r w:rsidRPr="009D2EFD">
        <w:rPr>
          <w:rFonts w:cs="Times New Roman"/>
          <w:sz w:val="12"/>
          <w:szCs w:val="20"/>
        </w:rPr>
        <w:t>,</w:t>
      </w:r>
      <w:r w:rsidRPr="009D2EFD">
        <w:rPr>
          <w:rFonts w:eastAsia="Times New Roman" w:cs="Times New Roman"/>
          <w:sz w:val="12"/>
          <w:szCs w:val="20"/>
        </w:rPr>
        <w:t xml:space="preserve"> </w:t>
      </w:r>
      <w:r w:rsidRPr="009D2EFD">
        <w:rPr>
          <w:rFonts w:cs="Times New Roman"/>
          <w:sz w:val="12"/>
          <w:szCs w:val="20"/>
        </w:rPr>
        <w:t>where</w:t>
      </w:r>
      <w:r w:rsidRPr="009D2EFD">
        <w:rPr>
          <w:rFonts w:eastAsia="Times New Roman" w:cs="Times New Roman"/>
          <w:sz w:val="12"/>
          <w:szCs w:val="20"/>
        </w:rPr>
        <w:t xml:space="preserve"> </w:t>
      </w:r>
      <w:r w:rsidRPr="009D2EFD">
        <w:rPr>
          <w:rFonts w:cs="Times New Roman"/>
          <w:sz w:val="12"/>
          <w:szCs w:val="20"/>
        </w:rPr>
        <w:t>those</w:t>
      </w:r>
      <w:r w:rsidRPr="009D2EFD">
        <w:rPr>
          <w:rFonts w:eastAsia="Times New Roman" w:cs="Times New Roman"/>
          <w:sz w:val="12"/>
          <w:szCs w:val="20"/>
        </w:rPr>
        <w:t xml:space="preserve"> </w:t>
      </w:r>
      <w:r w:rsidRPr="009D2EFD">
        <w:rPr>
          <w:rFonts w:cs="Times New Roman"/>
          <w:sz w:val="12"/>
          <w:szCs w:val="20"/>
        </w:rPr>
        <w:t>of</w:t>
      </w:r>
      <w:r w:rsidRPr="009D2EFD">
        <w:rPr>
          <w:rFonts w:eastAsia="Times New Roman" w:cs="Times New Roman"/>
          <w:sz w:val="12"/>
          <w:szCs w:val="20"/>
        </w:rPr>
        <w:t xml:space="preserve"> </w:t>
      </w:r>
      <w:r w:rsidRPr="009D2EFD">
        <w:rPr>
          <w:rFonts w:cs="Times New Roman"/>
          <w:sz w:val="12"/>
          <w:szCs w:val="20"/>
        </w:rPr>
        <w:t>the</w:t>
      </w:r>
      <w:r w:rsidRPr="009D2EFD">
        <w:rPr>
          <w:rFonts w:eastAsia="Times New Roman" w:cs="Times New Roman"/>
          <w:sz w:val="12"/>
          <w:szCs w:val="20"/>
        </w:rPr>
        <w:t xml:space="preserve"> </w:t>
      </w:r>
      <w:r w:rsidRPr="009D2EFD">
        <w:rPr>
          <w:rFonts w:cs="Times New Roman"/>
          <w:sz w:val="12"/>
          <w:szCs w:val="20"/>
        </w:rPr>
        <w:t>west</w:t>
      </w:r>
      <w:r w:rsidRPr="009D2EFD">
        <w:rPr>
          <w:rFonts w:eastAsia="Times New Roman" w:cs="Times New Roman"/>
          <w:sz w:val="12"/>
          <w:szCs w:val="20"/>
        </w:rPr>
        <w:t xml:space="preserve"> </w:t>
      </w:r>
      <w:r w:rsidRPr="009D2EFD">
        <w:rPr>
          <w:rFonts w:cs="Times New Roman"/>
          <w:sz w:val="12"/>
          <w:szCs w:val="20"/>
        </w:rPr>
        <w:t>are</w:t>
      </w:r>
      <w:r w:rsidRPr="009D2EFD">
        <w:rPr>
          <w:rFonts w:eastAsia="Times New Roman" w:cs="Times New Roman"/>
          <w:sz w:val="12"/>
          <w:szCs w:val="20"/>
        </w:rPr>
        <w:t xml:space="preserve"> </w:t>
      </w:r>
      <w:r w:rsidRPr="009D2EFD">
        <w:rPr>
          <w:rFonts w:cs="Times New Roman"/>
          <w:sz w:val="12"/>
          <w:szCs w:val="20"/>
        </w:rPr>
        <w:t>not</w:t>
      </w:r>
      <w:r w:rsidRPr="009D2EFD">
        <w:rPr>
          <w:rFonts w:eastAsia="Times New Roman" w:cs="Times New Roman"/>
          <w:sz w:val="12"/>
          <w:szCs w:val="20"/>
        </w:rPr>
        <w:t xml:space="preserve"> </w:t>
      </w:r>
      <w:r w:rsidRPr="009D2EFD">
        <w:rPr>
          <w:rFonts w:cs="Times New Roman"/>
          <w:sz w:val="12"/>
          <w:szCs w:val="20"/>
        </w:rPr>
        <w:t>the</w:t>
      </w:r>
      <w:r w:rsidRPr="009D2EFD">
        <w:rPr>
          <w:rFonts w:eastAsia="Times New Roman" w:cs="Times New Roman"/>
          <w:sz w:val="12"/>
          <w:szCs w:val="20"/>
        </w:rPr>
        <w:t xml:space="preserve"> </w:t>
      </w:r>
      <w:r w:rsidRPr="009D2EFD">
        <w:rPr>
          <w:rFonts w:cs="Times New Roman"/>
          <w:sz w:val="12"/>
          <w:szCs w:val="20"/>
        </w:rPr>
        <w:t>other</w:t>
      </w:r>
      <w:r w:rsidRPr="009D2EFD">
        <w:rPr>
          <w:rFonts w:eastAsia="Times New Roman" w:cs="Times New Roman"/>
          <w:sz w:val="12"/>
          <w:szCs w:val="20"/>
        </w:rPr>
        <w:t xml:space="preserve"> </w:t>
      </w:r>
      <w:r w:rsidRPr="009D2EFD">
        <w:rPr>
          <w:rFonts w:cs="Times New Roman"/>
          <w:sz w:val="12"/>
          <w:szCs w:val="20"/>
        </w:rPr>
        <w:t>for</w:t>
      </w:r>
      <w:r w:rsidRPr="009D2EFD">
        <w:rPr>
          <w:rFonts w:eastAsia="Times New Roman" w:cs="Times New Roman"/>
          <w:sz w:val="12"/>
          <w:szCs w:val="20"/>
        </w:rPr>
        <w:t xml:space="preserve"> </w:t>
      </w:r>
      <w:r w:rsidRPr="009D2EFD">
        <w:rPr>
          <w:rFonts w:cs="Times New Roman"/>
          <w:sz w:val="12"/>
          <w:szCs w:val="20"/>
        </w:rPr>
        <w:t>the</w:t>
      </w:r>
      <w:r w:rsidRPr="009D2EFD">
        <w:rPr>
          <w:rFonts w:eastAsia="Times New Roman" w:cs="Times New Roman"/>
          <w:sz w:val="12"/>
          <w:szCs w:val="20"/>
        </w:rPr>
        <w:t xml:space="preserve"> </w:t>
      </w:r>
      <w:r w:rsidRPr="009D2EFD">
        <w:rPr>
          <w:rFonts w:cs="Times New Roman"/>
          <w:sz w:val="12"/>
          <w:szCs w:val="20"/>
        </w:rPr>
        <w:t>Other?</w:t>
      </w:r>
      <w:r w:rsidRPr="009D2EFD">
        <w:rPr>
          <w:rFonts w:eastAsia="Times New Roman" w:cs="Times New Roman"/>
          <w:sz w:val="12"/>
          <w:szCs w:val="20"/>
        </w:rPr>
        <w:t xml:space="preserve"> </w:t>
      </w:r>
      <w:r w:rsidRPr="009D2EFD">
        <w:rPr>
          <w:rFonts w:cs="Times New Roman"/>
          <w:sz w:val="12"/>
          <w:szCs w:val="20"/>
        </w:rPr>
        <w:t>Baudrillard</w:t>
      </w:r>
      <w:r w:rsidRPr="009D2EFD">
        <w:rPr>
          <w:rFonts w:eastAsia="Times New Roman" w:cs="Times New Roman"/>
          <w:sz w:val="12"/>
          <w:szCs w:val="20"/>
        </w:rPr>
        <w:t xml:space="preserve"> </w:t>
      </w:r>
      <w:r w:rsidRPr="009D2EFD">
        <w:rPr>
          <w:rFonts w:cs="Times New Roman"/>
          <w:sz w:val="12"/>
          <w:szCs w:val="20"/>
        </w:rPr>
        <w:t>writes</w:t>
      </w:r>
      <w:r w:rsidRPr="009D2EFD">
        <w:rPr>
          <w:rFonts w:eastAsia="Times New Roman" w:cs="Times New Roman"/>
          <w:sz w:val="12"/>
          <w:szCs w:val="20"/>
        </w:rPr>
        <w:t xml:space="preserve"> </w:t>
      </w:r>
      <w:r w:rsidRPr="009D2EFD">
        <w:rPr>
          <w:rFonts w:cs="Times New Roman"/>
          <w:sz w:val="12"/>
          <w:szCs w:val="20"/>
        </w:rPr>
        <w:t>of</w:t>
      </w:r>
      <w:r w:rsidRPr="009D2EFD">
        <w:rPr>
          <w:rFonts w:eastAsia="Times New Roman" w:cs="Times New Roman"/>
          <w:sz w:val="12"/>
          <w:szCs w:val="20"/>
        </w:rPr>
        <w:t xml:space="preserve"> </w:t>
      </w:r>
      <w:r w:rsidRPr="009D2EFD">
        <w:rPr>
          <w:rFonts w:cs="Times New Roman"/>
          <w:sz w:val="12"/>
          <w:szCs w:val="20"/>
        </w:rPr>
        <w:t>the</w:t>
      </w:r>
      <w:r w:rsidRPr="009D2EFD">
        <w:rPr>
          <w:rFonts w:eastAsia="Times New Roman" w:cs="Times New Roman"/>
          <w:sz w:val="12"/>
          <w:szCs w:val="20"/>
        </w:rPr>
        <w:t xml:space="preserve"> </w:t>
      </w:r>
      <w:proofErr w:type="spellStart"/>
      <w:r w:rsidRPr="000D7081">
        <w:rPr>
          <w:rFonts w:cs="Times New Roman"/>
          <w:u w:val="single"/>
          <w:shd w:val="clear" w:color="auto" w:fill="FFFF00"/>
        </w:rPr>
        <w:t>Alakuluf</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Tierra</w:t>
      </w:r>
      <w:r w:rsidRPr="000D7081">
        <w:rPr>
          <w:rFonts w:eastAsia="Times New Roman" w:cs="Times New Roman"/>
          <w:u w:val="single"/>
          <w:shd w:val="clear" w:color="auto" w:fill="FFFF00"/>
        </w:rPr>
        <w:t xml:space="preserve"> </w:t>
      </w:r>
      <w:r w:rsidRPr="000D7081">
        <w:rPr>
          <w:rFonts w:cs="Times New Roman"/>
          <w:u w:val="single"/>
          <w:shd w:val="clear" w:color="auto" w:fill="FFFF00"/>
        </w:rPr>
        <w:t>del</w:t>
      </w:r>
      <w:r w:rsidRPr="000D7081">
        <w:rPr>
          <w:rFonts w:eastAsia="Times New Roman" w:cs="Times New Roman"/>
          <w:u w:val="single"/>
          <w:shd w:val="clear" w:color="auto" w:fill="FFFF00"/>
        </w:rPr>
        <w:t xml:space="preserve"> </w:t>
      </w:r>
      <w:r w:rsidRPr="000D7081">
        <w:rPr>
          <w:rFonts w:cs="Times New Roman"/>
          <w:u w:val="single"/>
          <w:shd w:val="clear" w:color="auto" w:fill="FFFF00"/>
        </w:rPr>
        <w:t>Fuego</w:t>
      </w:r>
      <w:r w:rsidRPr="009D2EFD">
        <w:rPr>
          <w:rFonts w:cs="Times New Roman"/>
          <w:sz w:val="12"/>
        </w:rPr>
        <w:t>,</w:t>
      </w:r>
      <w:r w:rsidRPr="009D2EFD">
        <w:rPr>
          <w:rFonts w:eastAsia="Times New Roman" w:cs="Times New Roman"/>
          <w:sz w:val="12"/>
        </w:rPr>
        <w:t xml:space="preserve"> </w:t>
      </w:r>
      <w:r w:rsidRPr="009D2EFD">
        <w:rPr>
          <w:rFonts w:cs="Times New Roman"/>
          <w:sz w:val="12"/>
        </w:rPr>
        <w:t>who</w:t>
      </w:r>
      <w:r w:rsidRPr="009D2EFD">
        <w:rPr>
          <w:rFonts w:eastAsia="Times New Roman" w:cs="Times New Roman"/>
          <w:sz w:val="12"/>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cs="Times New Roman"/>
          <w:u w:val="single"/>
          <w:shd w:val="clear" w:color="auto" w:fill="FFFF00"/>
        </w:rPr>
        <w:t>sought</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understand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those</w:t>
      </w:r>
      <w:r w:rsidRPr="000D7081">
        <w:rPr>
          <w:rFonts w:eastAsia="Times New Roman" w:cs="Times New Roman"/>
          <w:u w:val="single"/>
          <w:shd w:val="clear" w:color="auto" w:fill="FFFF00"/>
        </w:rPr>
        <w:t xml:space="preserve"> </w:t>
      </w:r>
      <w:r w:rsidRPr="000D7081">
        <w:rPr>
          <w:rFonts w:cs="Times New Roman"/>
          <w:u w:val="single"/>
          <w:shd w:val="clear" w:color="auto" w:fill="FFFF00"/>
        </w:rPr>
        <w:t>from</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w:t>
      </w:r>
      <w:r w:rsidRPr="000D7081">
        <w:rPr>
          <w:rFonts w:eastAsia="Times New Roman" w:cs="Times New Roman"/>
          <w:u w:val="single"/>
          <w:shd w:val="clear" w:color="auto" w:fill="FFFF00"/>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cs="Times New Roman"/>
          <w:u w:val="single"/>
          <w:shd w:val="clear" w:color="auto" w:fill="FFFF00"/>
        </w:rPr>
        <w:t>spoke</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them,</w:t>
      </w:r>
      <w:r w:rsidRPr="000D7081">
        <w:rPr>
          <w:rFonts w:eastAsia="Times New Roman" w:cs="Times New Roman"/>
          <w:u w:val="single"/>
          <w:shd w:val="clear" w:color="auto" w:fill="FFFF00"/>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cs="Times New Roman"/>
          <w:u w:val="single"/>
          <w:shd w:val="clear" w:color="auto" w:fill="FFFF00"/>
        </w:rPr>
        <w:t>negotiated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with</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them.</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proofErr w:type="spellStart"/>
      <w:r w:rsidRPr="000D7081">
        <w:rPr>
          <w:rFonts w:cs="Times New Roman"/>
          <w:u w:val="single"/>
          <w:shd w:val="clear" w:color="auto" w:fill="FFFF00"/>
        </w:rPr>
        <w:t>Alakuluf</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were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people;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no</w:t>
      </w:r>
      <w:r w:rsidRPr="000D7081">
        <w:rPr>
          <w:rFonts w:eastAsia="Times New Roman" w:cs="Times New Roman"/>
          <w:u w:val="single"/>
          <w:shd w:val="clear" w:color="auto" w:fill="FFFF00"/>
        </w:rPr>
        <w:t xml:space="preserve"> </w:t>
      </w:r>
      <w:r w:rsidRPr="000D7081">
        <w:rPr>
          <w:rFonts w:cs="Times New Roman"/>
          <w:u w:val="single"/>
          <w:shd w:val="clear" w:color="auto" w:fill="FFFF00"/>
        </w:rPr>
        <w:t>others</w:t>
      </w:r>
      <w:r w:rsidRPr="009D2EFD">
        <w:rPr>
          <w:rFonts w:cs="Times New Roman"/>
          <w:sz w:val="12"/>
          <w:shd w:val="clear" w:color="auto" w:fill="FFFF00"/>
        </w:rPr>
        <w:t>.</w:t>
      </w:r>
      <w:r w:rsidRPr="009D2EFD">
        <w:rPr>
          <w:rFonts w:eastAsia="Times New Roman" w:cs="Times New Roman"/>
          <w:sz w:val="12"/>
          <w:shd w:val="clear" w:color="auto" w:fill="FFFF00"/>
        </w:rPr>
        <w:t xml:space="preserve"> </w:t>
      </w:r>
      <w:r w:rsidRPr="000D7081">
        <w:rPr>
          <w:rFonts w:cs="Times New Roman"/>
          <w:u w:val="single"/>
          <w:shd w:val="clear" w:color="auto" w:fill="FFFF00"/>
        </w:rPr>
        <w:t>Those</w:t>
      </w:r>
      <w:r w:rsidRPr="000D7081">
        <w:rPr>
          <w:rFonts w:eastAsia="Times New Roman" w:cs="Times New Roman"/>
          <w:u w:val="single"/>
          <w:shd w:val="clear" w:color="auto" w:fill="FFFF00"/>
        </w:rPr>
        <w:t xml:space="preserve"> </w:t>
      </w:r>
      <w:r w:rsidRPr="000D7081">
        <w:rPr>
          <w:rFonts w:cs="Times New Roman"/>
          <w:u w:val="single"/>
          <w:shd w:val="clear" w:color="auto" w:fill="FFFF00"/>
        </w:rPr>
        <w:t>from</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w:t>
      </w:r>
      <w:r w:rsidRPr="000D7081">
        <w:rPr>
          <w:rFonts w:eastAsia="Times New Roman" w:cs="Times New Roman"/>
          <w:u w:val="single"/>
          <w:shd w:val="clear" w:color="auto" w:fill="FFFF00"/>
        </w:rPr>
        <w:t xml:space="preserve"> </w:t>
      </w:r>
      <w:r w:rsidRPr="000D7081">
        <w:rPr>
          <w:rFonts w:cs="Times New Roman"/>
          <w:u w:val="single"/>
          <w:shd w:val="clear" w:color="auto" w:fill="FFFF00"/>
        </w:rPr>
        <w:t>were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different</w:t>
      </w:r>
      <w:r w:rsidRPr="000D7081">
        <w:rPr>
          <w:rFonts w:eastAsia="Times New Roman" w:cs="Times New Roman"/>
          <w:u w:val="single"/>
          <w:shd w:val="clear" w:color="auto" w:fill="FFFF00"/>
        </w:rPr>
        <w:t xml:space="preserve">’ </w:t>
      </w:r>
      <w:r w:rsidRPr="000D7081">
        <w:rPr>
          <w:rFonts w:cs="Times New Roman"/>
          <w:u w:val="single"/>
          <w:shd w:val="clear" w:color="auto" w:fill="FFFF00"/>
        </w:rPr>
        <w:t>but</w:t>
      </w:r>
      <w:r w:rsidRPr="000D7081">
        <w:rPr>
          <w:rFonts w:eastAsia="Times New Roman" w:cs="Times New Roman"/>
          <w:u w:val="single"/>
          <w:shd w:val="clear" w:color="auto" w:fill="FFFF00"/>
        </w:rPr>
        <w:t xml:space="preserve"> </w:t>
      </w:r>
      <w:r w:rsidRPr="000D7081">
        <w:rPr>
          <w:rFonts w:cs="Times New Roman"/>
          <w:u w:val="single"/>
          <w:shd w:val="clear" w:color="auto" w:fill="FFFF00"/>
        </w:rPr>
        <w:t>unintelligible</w:t>
      </w:r>
      <w:r w:rsidRPr="000D7081">
        <w:rPr>
          <w:rFonts w:cs="Times New Roman"/>
          <w:u w:val="single"/>
        </w:rPr>
        <w:t>.</w:t>
      </w:r>
      <w:r w:rsidRPr="009D2EFD">
        <w:rPr>
          <w:rFonts w:eastAsia="Times New Roman" w:cs="Times New Roman"/>
          <w:sz w:val="12"/>
        </w:rPr>
        <w:t xml:space="preserve"> </w:t>
      </w:r>
      <w:r w:rsidRPr="009D2EFD">
        <w:rPr>
          <w:rFonts w:cs="Times New Roman"/>
          <w:sz w:val="12"/>
          <w:szCs w:val="18"/>
        </w:rPr>
        <w:t>Baudrillard</w:t>
      </w:r>
      <w:r w:rsidRPr="009D2EFD">
        <w:rPr>
          <w:rFonts w:eastAsia="Times New Roman" w:cs="Times New Roman"/>
          <w:sz w:val="12"/>
          <w:szCs w:val="18"/>
        </w:rPr>
        <w:t xml:space="preserve"> </w:t>
      </w:r>
      <w:r w:rsidRPr="009D2EFD">
        <w:rPr>
          <w:rFonts w:cs="Times New Roman"/>
          <w:sz w:val="12"/>
          <w:szCs w:val="18"/>
        </w:rPr>
        <w:t>relates</w:t>
      </w:r>
      <w:r w:rsidRPr="009D2EFD">
        <w:rPr>
          <w:rFonts w:eastAsia="Times New Roman" w:cs="Times New Roman"/>
          <w:sz w:val="12"/>
          <w:szCs w:val="18"/>
        </w:rPr>
        <w:t xml:space="preserve"> </w:t>
      </w:r>
      <w:r w:rsidRPr="009D2EFD">
        <w:rPr>
          <w:rFonts w:cs="Times New Roman"/>
          <w:sz w:val="12"/>
          <w:szCs w:val="18"/>
        </w:rPr>
        <w:t>how,</w:t>
      </w:r>
      <w:r w:rsidRPr="009D2EFD">
        <w:rPr>
          <w:rFonts w:eastAsia="Times New Roman" w:cs="Times New Roman"/>
          <w:sz w:val="12"/>
          <w:szCs w:val="18"/>
        </w:rPr>
        <w:t xml:space="preserve"> </w:t>
      </w:r>
      <w:r w:rsidRPr="009D2EFD">
        <w:rPr>
          <w:rFonts w:cs="Times New Roman"/>
          <w:sz w:val="12"/>
          <w:szCs w:val="18"/>
        </w:rPr>
        <w:t>even</w:t>
      </w:r>
      <w:r w:rsidRPr="009D2EFD">
        <w:rPr>
          <w:rFonts w:eastAsia="Times New Roman" w:cs="Times New Roman"/>
          <w:sz w:val="12"/>
          <w:szCs w:val="18"/>
        </w:rPr>
        <w:t xml:space="preserve"> </w:t>
      </w:r>
      <w:r w:rsidRPr="009D2EFD">
        <w:rPr>
          <w:rFonts w:cs="Times New Roman"/>
          <w:sz w:val="12"/>
          <w:szCs w:val="18"/>
        </w:rPr>
        <w:t>after</w:t>
      </w:r>
      <w:r w:rsidRPr="009D2EFD">
        <w:rPr>
          <w:rFonts w:eastAsia="Times New Roman" w:cs="Times New Roman"/>
          <w:sz w:val="12"/>
          <w:szCs w:val="18"/>
        </w:rPr>
        <w:t xml:space="preserve"> </w:t>
      </w:r>
      <w:r w:rsidRPr="009D2EFD">
        <w:rPr>
          <w:rFonts w:cs="Times New Roman"/>
          <w:sz w:val="12"/>
          <w:szCs w:val="18"/>
        </w:rPr>
        <w:t>three</w:t>
      </w:r>
      <w:r w:rsidRPr="009D2EFD">
        <w:rPr>
          <w:rFonts w:eastAsia="Times New Roman" w:cs="Times New Roman"/>
          <w:sz w:val="12"/>
          <w:szCs w:val="18"/>
        </w:rPr>
        <w:t xml:space="preserve"> </w:t>
      </w:r>
      <w:r w:rsidRPr="009D2EFD">
        <w:rPr>
          <w:rFonts w:cs="Times New Roman"/>
          <w:sz w:val="12"/>
          <w:szCs w:val="18"/>
        </w:rPr>
        <w:t>centuries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contact,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proofErr w:type="spellStart"/>
      <w:r w:rsidRPr="009D2EFD">
        <w:rPr>
          <w:rFonts w:cs="Times New Roman"/>
          <w:sz w:val="12"/>
          <w:szCs w:val="18"/>
        </w:rPr>
        <w:t>Alakuluf</w:t>
      </w:r>
      <w:proofErr w:type="spellEnd"/>
      <w:r w:rsidRPr="009D2EFD">
        <w:rPr>
          <w:rFonts w:eastAsia="Times New Roman" w:cs="Times New Roman"/>
          <w:sz w:val="12"/>
          <w:szCs w:val="18"/>
        </w:rPr>
        <w:t xml:space="preserve"> </w:t>
      </w:r>
      <w:r w:rsidRPr="009D2EFD">
        <w:rPr>
          <w:rFonts w:cs="Times New Roman"/>
          <w:sz w:val="12"/>
          <w:szCs w:val="18"/>
        </w:rPr>
        <w:t>had</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adopted</w:t>
      </w:r>
      <w:r w:rsidRPr="009D2EFD">
        <w:rPr>
          <w:rFonts w:eastAsia="Times New Roman" w:cs="Times New Roman"/>
          <w:sz w:val="12"/>
          <w:szCs w:val="18"/>
        </w:rPr>
        <w:t xml:space="preserve"> </w:t>
      </w:r>
      <w:r w:rsidRPr="009D2EFD">
        <w:rPr>
          <w:rFonts w:cs="Times New Roman"/>
          <w:sz w:val="12"/>
          <w:szCs w:val="18"/>
        </w:rPr>
        <w:t>any</w:t>
      </w:r>
      <w:r w:rsidRPr="009D2EFD">
        <w:rPr>
          <w:rFonts w:eastAsia="Times New Roman" w:cs="Times New Roman"/>
          <w:sz w:val="12"/>
          <w:szCs w:val="18"/>
        </w:rPr>
        <w:t xml:space="preserve"> </w:t>
      </w:r>
      <w:r w:rsidRPr="009D2EFD">
        <w:rPr>
          <w:rFonts w:cs="Times New Roman"/>
          <w:sz w:val="12"/>
          <w:szCs w:val="18"/>
        </w:rPr>
        <w:t>form</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western</w:t>
      </w:r>
      <w:r w:rsidRPr="009D2EFD">
        <w:rPr>
          <w:rFonts w:eastAsia="Times New Roman" w:cs="Times New Roman"/>
          <w:sz w:val="12"/>
          <w:szCs w:val="18"/>
        </w:rPr>
        <w:t xml:space="preserve"> </w:t>
      </w:r>
      <w:r w:rsidRPr="009D2EFD">
        <w:rPr>
          <w:rFonts w:cs="Times New Roman"/>
          <w:sz w:val="12"/>
          <w:szCs w:val="18"/>
        </w:rPr>
        <w:t>technology.</w:t>
      </w:r>
      <w:r w:rsidRPr="009D2EFD">
        <w:rPr>
          <w:rFonts w:eastAsia="Times New Roman" w:cs="Times New Roman"/>
          <w:sz w:val="12"/>
          <w:szCs w:val="18"/>
        </w:rPr>
        <w:t xml:space="preserve"> </w:t>
      </w:r>
      <w:r w:rsidRPr="009D2EFD">
        <w:rPr>
          <w:rFonts w:cs="Times New Roman"/>
          <w:sz w:val="12"/>
          <w:szCs w:val="18"/>
        </w:rPr>
        <w:t>Even</w:t>
      </w:r>
      <w:r w:rsidRPr="009D2EFD">
        <w:rPr>
          <w:rFonts w:eastAsia="Times New Roman" w:cs="Times New Roman"/>
          <w:sz w:val="12"/>
          <w:szCs w:val="18"/>
        </w:rPr>
        <w:t xml:space="preserve"> </w:t>
      </w:r>
      <w:r w:rsidRPr="009D2EFD">
        <w:rPr>
          <w:rFonts w:cs="Times New Roman"/>
          <w:sz w:val="12"/>
          <w:szCs w:val="18"/>
        </w:rPr>
        <w:t>though</w:t>
      </w:r>
      <w:r w:rsidRPr="009D2EFD">
        <w:rPr>
          <w:rFonts w:eastAsia="Times New Roman" w:cs="Times New Roman"/>
          <w:sz w:val="12"/>
          <w:szCs w:val="18"/>
        </w:rPr>
        <w:t xml:space="preserve"> </w:t>
      </w:r>
      <w:r w:rsidRPr="009D2EFD">
        <w:rPr>
          <w:rFonts w:cs="Times New Roman"/>
          <w:sz w:val="12"/>
          <w:szCs w:val="18"/>
        </w:rPr>
        <w:t>members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proofErr w:type="spellStart"/>
      <w:r w:rsidRPr="009D2EFD">
        <w:rPr>
          <w:rFonts w:cs="Times New Roman"/>
          <w:sz w:val="12"/>
          <w:szCs w:val="18"/>
        </w:rPr>
        <w:t>Alakuluf</w:t>
      </w:r>
      <w:proofErr w:type="spellEnd"/>
      <w:r w:rsidRPr="009D2EFD">
        <w:rPr>
          <w:rFonts w:eastAsia="Times New Roman" w:cs="Times New Roman"/>
          <w:sz w:val="12"/>
          <w:szCs w:val="18"/>
        </w:rPr>
        <w:t xml:space="preserve"> </w:t>
      </w:r>
      <w:r w:rsidRPr="009D2EFD">
        <w:rPr>
          <w:rFonts w:cs="Times New Roman"/>
          <w:sz w:val="12"/>
          <w:szCs w:val="18"/>
        </w:rPr>
        <w:t>would</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slaughtered,</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was</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if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whites</w:t>
      </w:r>
      <w:r w:rsidRPr="009D2EFD">
        <w:rPr>
          <w:rFonts w:eastAsia="Times New Roman" w:cs="Times New Roman"/>
          <w:sz w:val="12"/>
          <w:szCs w:val="18"/>
        </w:rPr>
        <w:t xml:space="preserve"> </w:t>
      </w:r>
      <w:r w:rsidRPr="009D2EFD">
        <w:rPr>
          <w:rFonts w:cs="Times New Roman"/>
          <w:sz w:val="12"/>
          <w:szCs w:val="18"/>
        </w:rPr>
        <w:t>did</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exist.</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would</w:t>
      </w:r>
      <w:r w:rsidRPr="009D2EFD">
        <w:rPr>
          <w:rFonts w:eastAsia="Times New Roman" w:cs="Times New Roman"/>
          <w:sz w:val="12"/>
          <w:szCs w:val="18"/>
        </w:rPr>
        <w:t xml:space="preserve"> </w:t>
      </w:r>
      <w:r w:rsidRPr="009D2EFD">
        <w:rPr>
          <w:rFonts w:cs="Times New Roman"/>
          <w:sz w:val="12"/>
          <w:szCs w:val="18"/>
        </w:rPr>
        <w:t>perish</w:t>
      </w:r>
      <w:r w:rsidRPr="009D2EFD">
        <w:rPr>
          <w:rFonts w:eastAsia="Times New Roman" w:cs="Times New Roman"/>
          <w:sz w:val="12"/>
          <w:szCs w:val="18"/>
        </w:rPr>
        <w:t xml:space="preserve"> </w:t>
      </w:r>
      <w:r w:rsidRPr="009D2EFD">
        <w:rPr>
          <w:rFonts w:cs="Times New Roman"/>
          <w:sz w:val="12"/>
          <w:szCs w:val="18"/>
        </w:rPr>
        <w:t>without</w:t>
      </w:r>
      <w:r w:rsidRPr="009D2EFD">
        <w:rPr>
          <w:rFonts w:eastAsia="Times New Roman" w:cs="Times New Roman"/>
          <w:sz w:val="12"/>
          <w:szCs w:val="18"/>
        </w:rPr>
        <w:t xml:space="preserve"> </w:t>
      </w:r>
      <w:r w:rsidRPr="009D2EFD">
        <w:rPr>
          <w:rFonts w:cs="Times New Roman"/>
          <w:sz w:val="12"/>
          <w:szCs w:val="18"/>
        </w:rPr>
        <w:t>ever</w:t>
      </w:r>
      <w:r w:rsidRPr="009D2EFD">
        <w:rPr>
          <w:rFonts w:eastAsia="Times New Roman" w:cs="Times New Roman"/>
          <w:sz w:val="12"/>
          <w:szCs w:val="18"/>
        </w:rPr>
        <w:t xml:space="preserve"> </w:t>
      </w:r>
      <w:r w:rsidRPr="009D2EFD">
        <w:rPr>
          <w:rFonts w:cs="Times New Roman"/>
          <w:sz w:val="12"/>
          <w:szCs w:val="18"/>
        </w:rPr>
        <w:t>allowing</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Whites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privilege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proofErr w:type="spellStart"/>
      <w:r w:rsidRPr="009D2EFD">
        <w:rPr>
          <w:rFonts w:cs="Times New Roman"/>
          <w:sz w:val="12"/>
          <w:szCs w:val="18"/>
        </w:rPr>
        <w:t>recognising</w:t>
      </w:r>
      <w:proofErr w:type="spellEnd"/>
      <w:r w:rsidRPr="009D2EFD">
        <w:rPr>
          <w:rFonts w:eastAsia="Times New Roman" w:cs="Times New Roman"/>
          <w:sz w:val="12"/>
          <w:szCs w:val="18"/>
        </w:rPr>
        <w:t xml:space="preserve"> </w:t>
      </w:r>
      <w:r w:rsidRPr="009D2EFD">
        <w:rPr>
          <w:rFonts w:cs="Times New Roman"/>
          <w:sz w:val="12"/>
          <w:szCs w:val="18"/>
        </w:rPr>
        <w:t>them</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different</w:t>
      </w:r>
      <w:r w:rsidRPr="009D2EFD">
        <w:rPr>
          <w:rFonts w:eastAsia="Times New Roman" w:cs="Times New Roman"/>
          <w:sz w:val="12"/>
          <w:szCs w:val="18"/>
        </w:rPr>
        <w:t xml:space="preserve">’ </w:t>
      </w:r>
      <w:r w:rsidRPr="009D2EFD">
        <w:rPr>
          <w:rFonts w:cs="Times New Roman"/>
          <w:sz w:val="12"/>
          <w:szCs w:val="18"/>
        </w:rPr>
        <w:t>(TE:</w:t>
      </w:r>
      <w:r w:rsidRPr="009D2EFD">
        <w:rPr>
          <w:rFonts w:eastAsia="Times New Roman" w:cs="Times New Roman"/>
          <w:sz w:val="12"/>
          <w:szCs w:val="18"/>
        </w:rPr>
        <w:t xml:space="preserve"> </w:t>
      </w:r>
      <w:r w:rsidRPr="009D2EFD">
        <w:rPr>
          <w:rFonts w:cs="Times New Roman"/>
          <w:sz w:val="12"/>
          <w:szCs w:val="18"/>
        </w:rPr>
        <w:t>134).</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 xml:space="preserve"> </w:t>
      </w:r>
      <w:r w:rsidRPr="009D2EFD">
        <w:rPr>
          <w:rFonts w:cs="Times New Roman"/>
          <w:sz w:val="12"/>
          <w:szCs w:val="18"/>
        </w:rPr>
        <w:t>interprets</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extermination</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reflected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three</w:t>
      </w:r>
      <w:r w:rsidRPr="009D2EFD">
        <w:rPr>
          <w:rFonts w:eastAsia="Times New Roman" w:cs="Times New Roman"/>
          <w:sz w:val="12"/>
          <w:szCs w:val="18"/>
        </w:rPr>
        <w:t xml:space="preserve"> </w:t>
      </w:r>
      <w:r w:rsidRPr="009D2EFD">
        <w:rPr>
          <w:rFonts w:cs="Times New Roman"/>
          <w:sz w:val="12"/>
          <w:szCs w:val="18"/>
        </w:rPr>
        <w:t>stages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how</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lastRenderedPageBreak/>
        <w:t>were</w:t>
      </w:r>
      <w:r w:rsidRPr="009D2EFD">
        <w:rPr>
          <w:rFonts w:eastAsia="Times New Roman" w:cs="Times New Roman"/>
          <w:sz w:val="12"/>
          <w:szCs w:val="18"/>
        </w:rPr>
        <w:t xml:space="preserve"> </w:t>
      </w:r>
      <w:r w:rsidRPr="009D2EFD">
        <w:rPr>
          <w:rFonts w:cs="Times New Roman"/>
          <w:sz w:val="12"/>
          <w:szCs w:val="18"/>
        </w:rPr>
        <w:t>named</w:t>
      </w:r>
      <w:r w:rsidRPr="009D2EFD">
        <w:rPr>
          <w:rFonts w:eastAsia="Times New Roman" w:cs="Times New Roman"/>
          <w:sz w:val="12"/>
          <w:szCs w:val="18"/>
        </w:rPr>
        <w:t xml:space="preserve"> </w:t>
      </w:r>
      <w:r w:rsidRPr="009D2EFD">
        <w:rPr>
          <w:rFonts w:cs="Times New Roman"/>
          <w:sz w:val="12"/>
          <w:szCs w:val="18"/>
        </w:rPr>
        <w:t>or</w:t>
      </w:r>
      <w:r w:rsidRPr="009D2EFD">
        <w:rPr>
          <w:rFonts w:eastAsia="Times New Roman" w:cs="Times New Roman"/>
          <w:sz w:val="12"/>
          <w:szCs w:val="18"/>
        </w:rPr>
        <w:t xml:space="preserve"> </w:t>
      </w:r>
      <w:r w:rsidRPr="009D2EFD">
        <w:rPr>
          <w:rFonts w:cs="Times New Roman"/>
          <w:sz w:val="12"/>
          <w:szCs w:val="18"/>
        </w:rPr>
        <w:t>how</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named</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First</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were</w:t>
      </w:r>
      <w:r w:rsidRPr="009D2EFD">
        <w:rPr>
          <w:rFonts w:eastAsia="Times New Roman" w:cs="Times New Roman"/>
          <w:sz w:val="12"/>
          <w:szCs w:val="18"/>
        </w:rPr>
        <w:t xml:space="preserve"> </w:t>
      </w:r>
      <w:r w:rsidRPr="009D2EFD">
        <w:rPr>
          <w:rFonts w:cs="Times New Roman"/>
          <w:sz w:val="12"/>
          <w:szCs w:val="18"/>
        </w:rPr>
        <w:t>simply</w:t>
      </w:r>
      <w:r w:rsidRPr="009D2EFD">
        <w:rPr>
          <w:rFonts w:eastAsia="Times New Roman" w:cs="Times New Roman"/>
          <w:sz w:val="12"/>
          <w:szCs w:val="18"/>
        </w:rPr>
        <w:t xml:space="preserve"> </w:t>
      </w:r>
      <w:r w:rsidRPr="009D2EFD">
        <w:rPr>
          <w:rFonts w:cs="Times New Roman"/>
          <w:sz w:val="12"/>
          <w:szCs w:val="18"/>
        </w:rPr>
        <w:t>people,</w:t>
      </w:r>
      <w:r w:rsidRPr="009D2EFD">
        <w:rPr>
          <w:rFonts w:eastAsia="Times New Roman" w:cs="Times New Roman"/>
          <w:sz w:val="12"/>
          <w:szCs w:val="18"/>
        </w:rPr>
        <w:t xml:space="preserve"> ‘</w:t>
      </w:r>
      <w:r w:rsidRPr="009D2EFD">
        <w:rPr>
          <w:rFonts w:cs="Times New Roman"/>
          <w:sz w:val="12"/>
          <w:szCs w:val="18"/>
        </w:rPr>
        <w:t>Men</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translated</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w:t>
      </w:r>
      <w:r w:rsidRPr="009D2EFD">
        <w:rPr>
          <w:rFonts w:cs="Times New Roman"/>
          <w:sz w:val="12"/>
          <w:szCs w:val="18"/>
        </w:rPr>
        <w:t>s</w:t>
      </w:r>
      <w:r w:rsidRPr="009D2EFD">
        <w:rPr>
          <w:rFonts w:eastAsia="Times New Roman" w:cs="Times New Roman"/>
          <w:sz w:val="12"/>
          <w:szCs w:val="18"/>
        </w:rPr>
        <w:t xml:space="preserve"> </w:t>
      </w:r>
      <w:r w:rsidRPr="009D2EFD">
        <w:rPr>
          <w:rFonts w:cs="Times New Roman"/>
          <w:sz w:val="12"/>
          <w:szCs w:val="18"/>
        </w:rPr>
        <w:t>French</w:t>
      </w:r>
      <w:r w:rsidRPr="009D2EFD">
        <w:rPr>
          <w:rFonts w:eastAsia="Times New Roman" w:cs="Times New Roman"/>
          <w:sz w:val="12"/>
          <w:szCs w:val="18"/>
        </w:rPr>
        <w:t xml:space="preserve"> </w:t>
      </w:r>
      <w:r w:rsidRPr="009D2EFD">
        <w:rPr>
          <w:rFonts w:cs="Times New Roman"/>
          <w:sz w:val="12"/>
          <w:szCs w:val="18"/>
        </w:rPr>
        <w:t>into</w:t>
      </w:r>
      <w:r w:rsidRPr="009D2EFD">
        <w:rPr>
          <w:rFonts w:eastAsia="Times New Roman" w:cs="Times New Roman"/>
          <w:sz w:val="12"/>
          <w:szCs w:val="18"/>
        </w:rPr>
        <w:t xml:space="preserve"> </w:t>
      </w:r>
      <w:r w:rsidRPr="009D2EFD">
        <w:rPr>
          <w:rFonts w:cs="Times New Roman"/>
          <w:sz w:val="12"/>
          <w:szCs w:val="18"/>
        </w:rPr>
        <w:t>English).</w:t>
      </w:r>
      <w:r w:rsidRPr="009D2EFD">
        <w:rPr>
          <w:rFonts w:eastAsia="Times New Roman" w:cs="Times New Roman"/>
          <w:sz w:val="12"/>
          <w:szCs w:val="18"/>
        </w:rPr>
        <w:t xml:space="preserve"> </w:t>
      </w:r>
      <w:r w:rsidRPr="009D2EFD">
        <w:rPr>
          <w:rFonts w:cs="Times New Roman"/>
          <w:sz w:val="12"/>
          <w:szCs w:val="18"/>
        </w:rPr>
        <w:t>Secondly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whites</w:t>
      </w:r>
      <w:r w:rsidRPr="009D2EFD">
        <w:rPr>
          <w:rFonts w:eastAsia="Times New Roman" w:cs="Times New Roman"/>
          <w:sz w:val="12"/>
          <w:szCs w:val="18"/>
        </w:rPr>
        <w:t xml:space="preserve"> </w:t>
      </w:r>
      <w:r w:rsidRPr="009D2EFD">
        <w:rPr>
          <w:rFonts w:cs="Times New Roman"/>
          <w:sz w:val="12"/>
          <w:szCs w:val="18"/>
        </w:rPr>
        <w:t>referred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them</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foreigners</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using</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word</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used</w:t>
      </w:r>
      <w:r w:rsidRPr="009D2EFD">
        <w:rPr>
          <w:rFonts w:eastAsia="Times New Roman" w:cs="Times New Roman"/>
          <w:sz w:val="12"/>
          <w:szCs w:val="18"/>
        </w:rPr>
        <w:t xml:space="preserve"> </w:t>
      </w:r>
      <w:r w:rsidRPr="009D2EFD">
        <w:rPr>
          <w:rFonts w:cs="Times New Roman"/>
          <w:sz w:val="12"/>
          <w:szCs w:val="18"/>
        </w:rPr>
        <w:t>originally</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whites,</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people</w:t>
      </w:r>
      <w:r w:rsidRPr="009D2EFD">
        <w:rPr>
          <w:rFonts w:eastAsia="Times New Roman" w:cs="Times New Roman"/>
          <w:sz w:val="12"/>
          <w:szCs w:val="18"/>
        </w:rPr>
        <w:t xml:space="preserve"> </w:t>
      </w:r>
      <w:r w:rsidRPr="009D2EFD">
        <w:rPr>
          <w:rFonts w:cs="Times New Roman"/>
          <w:sz w:val="12"/>
          <w:szCs w:val="18"/>
        </w:rPr>
        <w:t>came</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call</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name.</w:t>
      </w:r>
      <w:r w:rsidRPr="009D2EFD">
        <w:rPr>
          <w:rFonts w:eastAsia="Times New Roman" w:cs="Times New Roman"/>
          <w:sz w:val="12"/>
          <w:szCs w:val="18"/>
        </w:rPr>
        <w:t xml:space="preserve"> </w:t>
      </w:r>
      <w:r w:rsidRPr="009D2EFD">
        <w:rPr>
          <w:rFonts w:cs="Times New Roman"/>
          <w:sz w:val="12"/>
          <w:szCs w:val="18"/>
        </w:rPr>
        <w:t>Finally</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called</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word</w:t>
      </w:r>
      <w:r w:rsidRPr="009D2EFD">
        <w:rPr>
          <w:rFonts w:eastAsia="Times New Roman" w:cs="Times New Roman"/>
          <w:sz w:val="12"/>
          <w:szCs w:val="18"/>
        </w:rPr>
        <w:t xml:space="preserve"> ‘</w:t>
      </w:r>
      <w:proofErr w:type="spellStart"/>
      <w:r w:rsidRPr="009D2EFD">
        <w:rPr>
          <w:rFonts w:cs="Times New Roman"/>
          <w:sz w:val="12"/>
          <w:szCs w:val="18"/>
        </w:rPr>
        <w:t>Alakuluf</w:t>
      </w:r>
      <w:proofErr w:type="spellEnd"/>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meaning</w:t>
      </w:r>
      <w:r w:rsidRPr="009D2EFD">
        <w:rPr>
          <w:rFonts w:eastAsia="Times New Roman" w:cs="Times New Roman"/>
          <w:sz w:val="12"/>
          <w:szCs w:val="18"/>
        </w:rPr>
        <w:t xml:space="preserve"> ‘</w:t>
      </w:r>
      <w:r w:rsidRPr="009D2EFD">
        <w:rPr>
          <w:rFonts w:cs="Times New Roman"/>
          <w:sz w:val="12"/>
          <w:szCs w:val="18"/>
        </w:rPr>
        <w:t>give,</w:t>
      </w:r>
      <w:r w:rsidRPr="009D2EFD">
        <w:rPr>
          <w:rFonts w:eastAsia="Times New Roman" w:cs="Times New Roman"/>
          <w:sz w:val="12"/>
          <w:szCs w:val="18"/>
        </w:rPr>
        <w:t xml:space="preserve"> </w:t>
      </w:r>
      <w:r w:rsidRPr="009D2EFD">
        <w:rPr>
          <w:rFonts w:cs="Times New Roman"/>
          <w:sz w:val="12"/>
          <w:szCs w:val="18"/>
        </w:rPr>
        <w:t>give</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which</w:t>
      </w:r>
      <w:r w:rsidRPr="009D2EFD">
        <w:rPr>
          <w:rFonts w:eastAsia="Times New Roman" w:cs="Times New Roman"/>
          <w:sz w:val="12"/>
          <w:szCs w:val="18"/>
        </w:rPr>
        <w:t xml:space="preserve"> </w:t>
      </w:r>
      <w:r w:rsidRPr="009D2EFD">
        <w:rPr>
          <w:rFonts w:cs="Times New Roman"/>
          <w:sz w:val="12"/>
          <w:szCs w:val="18"/>
        </w:rPr>
        <w:t>was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only</w:t>
      </w:r>
      <w:r w:rsidRPr="009D2EFD">
        <w:rPr>
          <w:rFonts w:eastAsia="Times New Roman" w:cs="Times New Roman"/>
          <w:sz w:val="12"/>
          <w:szCs w:val="18"/>
        </w:rPr>
        <w:t xml:space="preserve"> </w:t>
      </w:r>
      <w:r w:rsidRPr="009D2EFD">
        <w:rPr>
          <w:rFonts w:cs="Times New Roman"/>
          <w:sz w:val="12"/>
          <w:szCs w:val="18"/>
        </w:rPr>
        <w:t>word</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used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presence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whites.</w:t>
      </w:r>
      <w:r w:rsidRPr="009D2EFD">
        <w:rPr>
          <w:rFonts w:eastAsia="Times New Roman" w:cs="Times New Roman"/>
          <w:sz w:val="12"/>
          <w:szCs w:val="18"/>
        </w:rPr>
        <w:t xml:space="preserve"> </w:t>
      </w:r>
      <w:r w:rsidRPr="009D2EFD">
        <w:rPr>
          <w:rFonts w:cs="Times New Roman"/>
          <w:sz w:val="12"/>
          <w:szCs w:val="18"/>
        </w:rPr>
        <w:t>Thus</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w:t>
      </w:r>
      <w:r w:rsidRPr="009D2EFD">
        <w:rPr>
          <w:rFonts w:cs="Times New Roman"/>
          <w:sz w:val="12"/>
          <w:szCs w:val="18"/>
        </w:rPr>
        <w:t>s</w:t>
      </w:r>
      <w:r w:rsidRPr="009D2EFD">
        <w:rPr>
          <w:rFonts w:eastAsia="Times New Roman" w:cs="Times New Roman"/>
          <w:sz w:val="12"/>
          <w:szCs w:val="18"/>
        </w:rPr>
        <w:t xml:space="preserve"> </w:t>
      </w:r>
      <w:r w:rsidRPr="009D2EFD">
        <w:rPr>
          <w:rFonts w:cs="Times New Roman"/>
          <w:sz w:val="12"/>
          <w:szCs w:val="18"/>
        </w:rPr>
        <w:t>analysis</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were</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then</w:t>
      </w:r>
      <w:r w:rsidRPr="009D2EFD">
        <w:rPr>
          <w:rFonts w:eastAsia="Times New Roman" w:cs="Times New Roman"/>
          <w:sz w:val="12"/>
          <w:szCs w:val="18"/>
        </w:rPr>
        <w:t xml:space="preserve"> </w:t>
      </w:r>
      <w:r w:rsidRPr="009D2EFD">
        <w:rPr>
          <w:rFonts w:cs="Times New Roman"/>
          <w:sz w:val="12"/>
          <w:szCs w:val="18"/>
        </w:rPr>
        <w:t>strangers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finally</w:t>
      </w:r>
      <w:r w:rsidRPr="009D2EFD">
        <w:rPr>
          <w:rFonts w:eastAsia="Times New Roman" w:cs="Times New Roman"/>
          <w:sz w:val="12"/>
          <w:szCs w:val="18"/>
        </w:rPr>
        <w:t xml:space="preserve"> </w:t>
      </w:r>
      <w:r w:rsidRPr="009D2EFD">
        <w:rPr>
          <w:rFonts w:cs="Times New Roman"/>
          <w:sz w:val="12"/>
          <w:szCs w:val="18"/>
        </w:rPr>
        <w:t>absent</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(TE:</w:t>
      </w:r>
      <w:r w:rsidRPr="009D2EFD">
        <w:rPr>
          <w:rFonts w:eastAsia="Times New Roman" w:cs="Times New Roman"/>
          <w:sz w:val="12"/>
          <w:szCs w:val="18"/>
        </w:rPr>
        <w:t xml:space="preserve"> </w:t>
      </w:r>
      <w:r w:rsidRPr="009D2EFD">
        <w:rPr>
          <w:rFonts w:cs="Times New Roman"/>
          <w:sz w:val="12"/>
          <w:szCs w:val="18"/>
        </w:rPr>
        <w:t>135).</w:t>
      </w:r>
      <w:r w:rsidRPr="009D2EFD">
        <w:rPr>
          <w:rFonts w:eastAsia="Times New Roman" w:cs="Times New Roman"/>
          <w:sz w:val="12"/>
          <w:szCs w:val="18"/>
        </w:rPr>
        <w:t xml:space="preserv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another</w:t>
      </w:r>
      <w:r w:rsidRPr="009D2EFD">
        <w:rPr>
          <w:rFonts w:eastAsia="Times New Roman" w:cs="Times New Roman"/>
          <w:sz w:val="12"/>
          <w:szCs w:val="18"/>
        </w:rPr>
        <w:t xml:space="preserve"> </w:t>
      </w:r>
      <w:r w:rsidRPr="009D2EFD">
        <w:rPr>
          <w:rFonts w:cs="Times New Roman"/>
          <w:sz w:val="12"/>
          <w:szCs w:val="18"/>
        </w:rPr>
        <w:t>author</w:t>
      </w:r>
      <w:r w:rsidRPr="009D2EFD">
        <w:rPr>
          <w:rFonts w:eastAsia="Times New Roman" w:cs="Times New Roman"/>
          <w:sz w:val="12"/>
          <w:szCs w:val="18"/>
        </w:rPr>
        <w:t xml:space="preserve"> </w:t>
      </w:r>
      <w:r w:rsidRPr="009D2EFD">
        <w:rPr>
          <w:rFonts w:cs="Times New Roman"/>
          <w:sz w:val="12"/>
          <w:szCs w:val="18"/>
        </w:rPr>
        <w:t>who,</w:t>
      </w:r>
      <w:r w:rsidRPr="009D2EFD">
        <w:rPr>
          <w:rFonts w:eastAsia="Times New Roman" w:cs="Times New Roman"/>
          <w:sz w:val="12"/>
          <w:szCs w:val="18"/>
        </w:rPr>
        <w:t xml:space="preserve"> </w:t>
      </w:r>
      <w:r w:rsidRPr="009D2EFD">
        <w:rPr>
          <w:rFonts w:cs="Times New Roman"/>
          <w:sz w:val="12"/>
          <w:szCs w:val="18"/>
        </w:rPr>
        <w:t>following</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different</w:t>
      </w:r>
      <w:r w:rsidRPr="009D2EFD">
        <w:rPr>
          <w:rFonts w:eastAsia="Times New Roman" w:cs="Times New Roman"/>
          <w:sz w:val="12"/>
          <w:szCs w:val="18"/>
        </w:rPr>
        <w:t xml:space="preserve"> </w:t>
      </w:r>
      <w:r w:rsidRPr="009D2EFD">
        <w:rPr>
          <w:rFonts w:cs="Times New Roman"/>
          <w:sz w:val="12"/>
          <w:szCs w:val="18"/>
        </w:rPr>
        <w:t>route,</w:t>
      </w:r>
      <w:r w:rsidRPr="009D2EFD">
        <w:rPr>
          <w:rFonts w:eastAsia="Times New Roman" w:cs="Times New Roman"/>
          <w:sz w:val="12"/>
          <w:szCs w:val="18"/>
        </w:rPr>
        <w:t xml:space="preserve"> </w:t>
      </w:r>
      <w:r w:rsidRPr="009D2EFD">
        <w:rPr>
          <w:rFonts w:cs="Times New Roman"/>
          <w:sz w:val="12"/>
          <w:szCs w:val="18"/>
        </w:rPr>
        <w:t>arrived</w:t>
      </w:r>
      <w:r w:rsidRPr="009D2EFD">
        <w:rPr>
          <w:rFonts w:eastAsia="Times New Roman" w:cs="Times New Roman"/>
          <w:sz w:val="12"/>
          <w:szCs w:val="18"/>
        </w:rPr>
        <w:t xml:space="preserve"> </w:t>
      </w:r>
      <w:r w:rsidRPr="009D2EFD">
        <w:rPr>
          <w:rFonts w:cs="Times New Roman"/>
          <w:sz w:val="12"/>
          <w:szCs w:val="18"/>
        </w:rPr>
        <w:t>at</w:t>
      </w:r>
      <w:r w:rsidRPr="009D2EFD">
        <w:rPr>
          <w:rFonts w:eastAsia="Times New Roman" w:cs="Times New Roman"/>
          <w:sz w:val="12"/>
          <w:szCs w:val="18"/>
        </w:rPr>
        <w:t xml:space="preserve"> </w:t>
      </w:r>
      <w:r w:rsidRPr="009D2EFD">
        <w:rPr>
          <w:rFonts w:cs="Times New Roman"/>
          <w:sz w:val="12"/>
          <w:szCs w:val="18"/>
        </w:rPr>
        <w:t>similar</w:t>
      </w:r>
      <w:r w:rsidRPr="009D2EFD">
        <w:rPr>
          <w:rFonts w:eastAsia="Times New Roman" w:cs="Times New Roman"/>
          <w:sz w:val="12"/>
          <w:szCs w:val="18"/>
        </w:rPr>
        <w:t xml:space="preserve"> </w:t>
      </w:r>
      <w:r w:rsidRPr="009D2EFD">
        <w:rPr>
          <w:rFonts w:cs="Times New Roman"/>
          <w:sz w:val="12"/>
          <w:szCs w:val="18"/>
        </w:rPr>
        <w:t>conclusions: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inability</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Third</w:t>
      </w:r>
      <w:r w:rsidRPr="009D2EFD">
        <w:rPr>
          <w:rFonts w:eastAsia="Times New Roman" w:cs="Times New Roman"/>
          <w:sz w:val="12"/>
          <w:szCs w:val="18"/>
        </w:rPr>
        <w:t xml:space="preserve"> </w:t>
      </w:r>
      <w:r w:rsidRPr="009D2EFD">
        <w:rPr>
          <w:rFonts w:cs="Times New Roman"/>
          <w:sz w:val="12"/>
          <w:szCs w:val="18"/>
        </w:rPr>
        <w:t>World</w:t>
      </w:r>
      <w:r w:rsidRPr="009D2EFD">
        <w:rPr>
          <w:rFonts w:eastAsia="Times New Roman" w:cs="Times New Roman"/>
          <w:sz w:val="12"/>
          <w:szCs w:val="18"/>
        </w:rPr>
        <w:t xml:space="preserve"> </w:t>
      </w:r>
      <w:r w:rsidRPr="009D2EFD">
        <w:rPr>
          <w:rFonts w:cs="Times New Roman"/>
          <w:sz w:val="12"/>
          <w:szCs w:val="18"/>
        </w:rPr>
        <w:t>societies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reflect</w:t>
      </w:r>
      <w:r w:rsidRPr="009D2EFD">
        <w:rPr>
          <w:rFonts w:eastAsia="Times New Roman" w:cs="Times New Roman"/>
          <w:sz w:val="12"/>
          <w:szCs w:val="18"/>
        </w:rPr>
        <w:t xml:space="preserve"> </w:t>
      </w:r>
      <w:r w:rsidRPr="009D2EFD">
        <w:rPr>
          <w:rFonts w:cs="Times New Roman"/>
          <w:sz w:val="12"/>
          <w:szCs w:val="18"/>
        </w:rPr>
        <w:t>on</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own</w:t>
      </w:r>
      <w:r w:rsidRPr="009D2EFD">
        <w:rPr>
          <w:rFonts w:eastAsia="Times New Roman" w:cs="Times New Roman"/>
          <w:sz w:val="12"/>
          <w:szCs w:val="18"/>
        </w:rPr>
        <w:t xml:space="preserve"> </w:t>
      </w:r>
      <w:r w:rsidRPr="009D2EFD">
        <w:rPr>
          <w:rFonts w:cs="Times New Roman"/>
          <w:sz w:val="12"/>
          <w:szCs w:val="18"/>
        </w:rPr>
        <w:t>experience</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invent</w:t>
      </w:r>
      <w:r w:rsidRPr="009D2EFD">
        <w:rPr>
          <w:rFonts w:eastAsia="Times New Roman" w:cs="Times New Roman"/>
          <w:sz w:val="12"/>
          <w:szCs w:val="18"/>
        </w:rPr>
        <w:t xml:space="preserve"> </w:t>
      </w:r>
      <w:r w:rsidRPr="009D2EFD">
        <w:rPr>
          <w:rFonts w:cs="Times New Roman"/>
          <w:sz w:val="12"/>
          <w:szCs w:val="18"/>
        </w:rPr>
        <w:t>appropriate</w:t>
      </w:r>
      <w:r w:rsidRPr="009D2EFD">
        <w:rPr>
          <w:rFonts w:eastAsia="Times New Roman" w:cs="Times New Roman"/>
          <w:sz w:val="12"/>
          <w:szCs w:val="18"/>
        </w:rPr>
        <w:t xml:space="preserve"> </w:t>
      </w:r>
      <w:r w:rsidRPr="009D2EFD">
        <w:rPr>
          <w:rFonts w:cs="Times New Roman"/>
          <w:sz w:val="12"/>
          <w:szCs w:val="18"/>
        </w:rPr>
        <w:t>solutions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own</w:t>
      </w:r>
      <w:r w:rsidRPr="009D2EFD">
        <w:rPr>
          <w:rFonts w:eastAsia="Times New Roman" w:cs="Times New Roman"/>
          <w:sz w:val="12"/>
          <w:szCs w:val="18"/>
        </w:rPr>
        <w:t xml:space="preserve"> </w:t>
      </w:r>
      <w:r w:rsidRPr="009D2EFD">
        <w:rPr>
          <w:rFonts w:cs="Times New Roman"/>
          <w:sz w:val="12"/>
          <w:szCs w:val="18"/>
        </w:rPr>
        <w:t>problems</w:t>
      </w:r>
      <w:r w:rsidRPr="009D2EFD">
        <w:rPr>
          <w:rFonts w:eastAsia="Times New Roman" w:cs="Times New Roman"/>
          <w:sz w:val="12"/>
          <w:szCs w:val="18"/>
        </w:rPr>
        <w:t xml:space="preserve">’ </w:t>
      </w:r>
      <w:r w:rsidRPr="009D2EFD">
        <w:rPr>
          <w:rFonts w:cs="Times New Roman"/>
          <w:sz w:val="12"/>
          <w:szCs w:val="18"/>
        </w:rPr>
        <w:t>does</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come</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congenital</w:t>
      </w:r>
      <w:r w:rsidRPr="009D2EFD">
        <w:rPr>
          <w:rFonts w:eastAsia="Times New Roman" w:cs="Times New Roman"/>
          <w:sz w:val="12"/>
          <w:szCs w:val="18"/>
        </w:rPr>
        <w:t xml:space="preserve"> </w:t>
      </w:r>
      <w:r w:rsidRPr="009D2EFD">
        <w:rPr>
          <w:rFonts w:cs="Times New Roman"/>
          <w:sz w:val="12"/>
          <w:szCs w:val="18"/>
        </w:rPr>
        <w:t>inferiority</w:t>
      </w:r>
      <w:r w:rsidRPr="009D2EFD">
        <w:rPr>
          <w:rFonts w:eastAsia="Times New Roman" w:cs="Times New Roman"/>
          <w:sz w:val="12"/>
          <w:szCs w:val="18"/>
        </w:rPr>
        <w:t xml:space="preserve"> </w:t>
      </w:r>
      <w:r w:rsidRPr="009D2EFD">
        <w:rPr>
          <w:rFonts w:cs="Times New Roman"/>
          <w:sz w:val="12"/>
          <w:szCs w:val="18"/>
        </w:rPr>
        <w:t>nor</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backwardness,</w:t>
      </w:r>
      <w:r w:rsidRPr="009D2EFD">
        <w:rPr>
          <w:rFonts w:eastAsia="Times New Roman" w:cs="Times New Roman"/>
          <w:sz w:val="12"/>
          <w:szCs w:val="18"/>
        </w:rPr>
        <w:t xml:space="preserve"> </w:t>
      </w:r>
      <w:r w:rsidRPr="009D2EFD">
        <w:rPr>
          <w:rFonts w:cs="Times New Roman"/>
          <w:sz w:val="12"/>
          <w:szCs w:val="18"/>
        </w:rPr>
        <w:t>but</w:t>
      </w:r>
      <w:r w:rsidRPr="009D2EFD">
        <w:rPr>
          <w:rFonts w:eastAsia="Times New Roman" w:cs="Times New Roman"/>
          <w:sz w:val="12"/>
          <w:szCs w:val="18"/>
        </w:rPr>
        <w:t xml:space="preserve"> </w:t>
      </w:r>
      <w:r w:rsidRPr="009D2EFD">
        <w:rPr>
          <w:rFonts w:cs="Times New Roman"/>
          <w:sz w:val="12"/>
          <w:szCs w:val="18"/>
        </w:rPr>
        <w:t>results</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destruction</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own</w:t>
      </w:r>
      <w:r w:rsidRPr="009D2EFD">
        <w:rPr>
          <w:rFonts w:eastAsia="Times New Roman" w:cs="Times New Roman"/>
          <w:sz w:val="12"/>
          <w:szCs w:val="18"/>
        </w:rPr>
        <w:t xml:space="preserve"> </w:t>
      </w:r>
      <w:r w:rsidRPr="009D2EFD">
        <w:rPr>
          <w:rFonts w:cs="Times New Roman"/>
          <w:sz w:val="12"/>
          <w:szCs w:val="18"/>
        </w:rPr>
        <w:t>coherence.</w:t>
      </w:r>
      <w:r w:rsidRPr="009D2EFD">
        <w:rPr>
          <w:rFonts w:eastAsia="Times New Roman" w:cs="Times New Roman"/>
          <w:sz w:val="12"/>
          <w:szCs w:val="18"/>
        </w:rPr>
        <w:t xml:space="preserve"> </w:t>
      </w:r>
      <w:r w:rsidRPr="009D2EFD">
        <w:rPr>
          <w:rFonts w:cs="Times New Roman"/>
          <w:sz w:val="12"/>
          <w:szCs w:val="18"/>
        </w:rPr>
        <w:t>(</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1982:</w:t>
      </w:r>
      <w:r w:rsidRPr="009D2EFD">
        <w:rPr>
          <w:rFonts w:eastAsia="Times New Roman" w:cs="Times New Roman"/>
          <w:sz w:val="12"/>
          <w:szCs w:val="18"/>
        </w:rPr>
        <w:t xml:space="preserve"> </w:t>
      </w:r>
      <w:r w:rsidRPr="009D2EFD">
        <w:rPr>
          <w:rFonts w:cs="Times New Roman"/>
          <w:sz w:val="12"/>
          <w:szCs w:val="18"/>
        </w:rPr>
        <w:t>38)</w:t>
      </w:r>
      <w:r w:rsidRPr="009D2EFD">
        <w:rPr>
          <w:rFonts w:eastAsia="Times New Roman" w:cs="Times New Roman"/>
          <w:sz w:val="12"/>
          <w:szCs w:val="18"/>
        </w:rPr>
        <w:t xml:space="preserv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continues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comment</w:t>
      </w:r>
      <w:r w:rsidRPr="009D2EFD">
        <w:rPr>
          <w:rFonts w:eastAsia="Times New Roman" w:cs="Times New Roman"/>
          <w:sz w:val="12"/>
          <w:szCs w:val="18"/>
        </w:rPr>
        <w:t xml:space="preserve"> </w:t>
      </w:r>
      <w:r w:rsidRPr="009D2EFD">
        <w:rPr>
          <w:rFonts w:cs="Times New Roman"/>
          <w:sz w:val="12"/>
          <w:szCs w:val="18"/>
        </w:rPr>
        <w:t>how</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invented</w:t>
      </w:r>
      <w:r w:rsidRPr="009D2EFD">
        <w:rPr>
          <w:rFonts w:eastAsia="Times New Roman" w:cs="Times New Roman"/>
          <w:sz w:val="12"/>
          <w:szCs w:val="18"/>
        </w:rPr>
        <w:t xml:space="preserve"> </w:t>
      </w:r>
      <w:r w:rsidRPr="009D2EFD">
        <w:rPr>
          <w:rFonts w:cs="Times New Roman"/>
          <w:sz w:val="12"/>
          <w:szCs w:val="18"/>
        </w:rPr>
        <w:t>destructive</w:t>
      </w:r>
      <w:r w:rsidRPr="009D2EFD">
        <w:rPr>
          <w:rFonts w:eastAsia="Times New Roman" w:cs="Times New Roman"/>
          <w:sz w:val="12"/>
          <w:szCs w:val="18"/>
        </w:rPr>
        <w:t xml:space="preserve"> </w:t>
      </w:r>
      <w:r w:rsidRPr="009D2EFD">
        <w:rPr>
          <w:rFonts w:cs="Times New Roman"/>
          <w:sz w:val="12"/>
          <w:szCs w:val="18"/>
        </w:rPr>
        <w:t>material</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moral</w:t>
      </w:r>
      <w:r w:rsidRPr="009D2EFD">
        <w:rPr>
          <w:rFonts w:eastAsia="Times New Roman" w:cs="Times New Roman"/>
          <w:sz w:val="12"/>
          <w:szCs w:val="18"/>
        </w:rPr>
        <w:t xml:space="preserve"> </w:t>
      </w:r>
      <w:r w:rsidRPr="009D2EFD">
        <w:rPr>
          <w:rFonts w:cs="Times New Roman"/>
          <w:sz w:val="12"/>
          <w:szCs w:val="18"/>
        </w:rPr>
        <w:t>forms</w:t>
      </w:r>
      <w:r w:rsidRPr="009D2EFD">
        <w:rPr>
          <w:rFonts w:eastAsia="Times New Roman" w:cs="Times New Roman"/>
          <w:sz w:val="12"/>
          <w:szCs w:val="18"/>
        </w:rPr>
        <w:t xml:space="preserve"> </w:t>
      </w:r>
      <w:r w:rsidRPr="009D2EFD">
        <w:rPr>
          <w:rFonts w:cs="Times New Roman"/>
          <w:sz w:val="12"/>
          <w:szCs w:val="18"/>
        </w:rPr>
        <w:t>capable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ensuring</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domination</w:t>
      </w:r>
      <w:r w:rsidRPr="009D2EFD">
        <w:rPr>
          <w:rFonts w:eastAsia="Times New Roman" w:cs="Times New Roman"/>
          <w:sz w:val="12"/>
          <w:szCs w:val="18"/>
        </w:rPr>
        <w:t xml:space="preserve"> </w:t>
      </w:r>
      <w:r w:rsidRPr="009D2EFD">
        <w:rPr>
          <w:rFonts w:cs="Times New Roman"/>
          <w:sz w:val="12"/>
          <w:szCs w:val="18"/>
        </w:rPr>
        <w:t>over</w:t>
      </w:r>
      <w:r w:rsidRPr="009D2EFD">
        <w:rPr>
          <w:rFonts w:eastAsia="Times New Roman" w:cs="Times New Roman"/>
          <w:sz w:val="12"/>
          <w:szCs w:val="18"/>
        </w:rPr>
        <w:t xml:space="preserve"> </w:t>
      </w:r>
      <w:r w:rsidRPr="009D2EFD">
        <w:rPr>
          <w:rFonts w:cs="Times New Roman"/>
          <w:sz w:val="12"/>
          <w:szCs w:val="18"/>
        </w:rPr>
        <w:t>every</w:t>
      </w:r>
      <w:r w:rsidRPr="009D2EFD">
        <w:rPr>
          <w:rFonts w:eastAsia="Times New Roman" w:cs="Times New Roman"/>
          <w:sz w:val="12"/>
          <w:szCs w:val="18"/>
        </w:rPr>
        <w:t xml:space="preserve"> </w:t>
      </w:r>
      <w:r w:rsidRPr="009D2EFD">
        <w:rPr>
          <w:rFonts w:cs="Times New Roman"/>
          <w:sz w:val="12"/>
          <w:szCs w:val="18"/>
        </w:rPr>
        <w:t>other</w:t>
      </w:r>
      <w:r w:rsidRPr="009D2EFD">
        <w:rPr>
          <w:rFonts w:eastAsia="Times New Roman" w:cs="Times New Roman"/>
          <w:sz w:val="12"/>
          <w:szCs w:val="18"/>
        </w:rPr>
        <w:t xml:space="preserve"> </w:t>
      </w:r>
      <w:r w:rsidRPr="009D2EFD">
        <w:rPr>
          <w:rFonts w:cs="Times New Roman"/>
          <w:sz w:val="12"/>
          <w:szCs w:val="18"/>
        </w:rPr>
        <w:t>society,</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finally</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impose</w:t>
      </w:r>
      <w:r w:rsidRPr="009D2EFD">
        <w:rPr>
          <w:rFonts w:eastAsia="Times New Roman" w:cs="Times New Roman"/>
          <w:sz w:val="12"/>
          <w:szCs w:val="18"/>
        </w:rPr>
        <w:t xml:space="preserve"> </w:t>
      </w:r>
      <w:r w:rsidRPr="009D2EFD">
        <w:rPr>
          <w:rFonts w:cs="Times New Roman"/>
          <w:sz w:val="12"/>
          <w:szCs w:val="18"/>
        </w:rPr>
        <w:t>on</w:t>
      </w:r>
      <w:r w:rsidRPr="009D2EFD">
        <w:rPr>
          <w:rFonts w:eastAsia="Times New Roman" w:cs="Times New Roman"/>
          <w:sz w:val="12"/>
          <w:szCs w:val="18"/>
        </w:rPr>
        <w:t xml:space="preserve"> </w:t>
      </w:r>
      <w:r w:rsidRPr="009D2EFD">
        <w:rPr>
          <w:rFonts w:cs="Times New Roman"/>
          <w:sz w:val="12"/>
          <w:szCs w:val="18"/>
        </w:rPr>
        <w:t>them</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supreme</w:t>
      </w:r>
      <w:r w:rsidRPr="009D2EFD">
        <w:rPr>
          <w:rFonts w:eastAsia="Times New Roman" w:cs="Times New Roman"/>
          <w:sz w:val="12"/>
          <w:szCs w:val="18"/>
        </w:rPr>
        <w:t xml:space="preserve"> </w:t>
      </w:r>
      <w:r w:rsidRPr="009D2EFD">
        <w:rPr>
          <w:rFonts w:cs="Times New Roman"/>
          <w:sz w:val="12"/>
          <w:szCs w:val="18"/>
        </w:rPr>
        <w:t>value:</w:t>
      </w:r>
      <w:r w:rsidRPr="009D2EFD">
        <w:rPr>
          <w:rFonts w:eastAsia="Times New Roman" w:cs="Times New Roman"/>
          <w:sz w:val="12"/>
          <w:szCs w:val="18"/>
        </w:rPr>
        <w:t xml:space="preserve"> </w:t>
      </w:r>
      <w:r w:rsidRPr="009D2EFD">
        <w:rPr>
          <w:rFonts w:cs="Times New Roman"/>
          <w:sz w:val="12"/>
          <w:szCs w:val="18"/>
        </w:rPr>
        <w:t>economic</w:t>
      </w:r>
      <w:r w:rsidRPr="009D2EFD">
        <w:rPr>
          <w:rFonts w:eastAsia="Times New Roman" w:cs="Times New Roman"/>
          <w:sz w:val="12"/>
          <w:szCs w:val="18"/>
        </w:rPr>
        <w:t xml:space="preserve"> </w:t>
      </w:r>
      <w:r w:rsidRPr="009D2EFD">
        <w:rPr>
          <w:rFonts w:cs="Times New Roman"/>
          <w:sz w:val="12"/>
          <w:szCs w:val="18"/>
        </w:rPr>
        <w:t>development</w:t>
      </w:r>
      <w:r w:rsidRPr="009D2EFD">
        <w:rPr>
          <w:rFonts w:eastAsia="Times New Roman" w:cs="Times New Roman"/>
          <w:sz w:val="12"/>
          <w:szCs w:val="18"/>
        </w:rPr>
        <w:t>’</w:t>
      </w:r>
      <w:r w:rsidRPr="009D2EFD">
        <w:rPr>
          <w:rFonts w:cs="Times New Roman"/>
          <w:sz w:val="12"/>
          <w:szCs w:val="18"/>
        </w:rPr>
        <w:t>.7</w:t>
      </w:r>
      <w:r w:rsidRPr="009D2EFD">
        <w:rPr>
          <w:rFonts w:eastAsia="Times New Roman" w:cs="Times New Roman"/>
          <w:sz w:val="12"/>
          <w:szCs w:val="20"/>
        </w:rPr>
        <w:t xml:space="preserve"> </w:t>
      </w:r>
      <w:r w:rsidRPr="000D7081">
        <w:rPr>
          <w:rFonts w:cs="Times New Roman"/>
          <w:u w:val="single"/>
        </w:rPr>
        <w:t>An</w:t>
      </w:r>
      <w:r w:rsidRPr="000D7081">
        <w:rPr>
          <w:rFonts w:eastAsia="Times New Roman" w:cs="Times New Roman"/>
          <w:u w:val="single"/>
        </w:rPr>
        <w:t xml:space="preserve"> </w:t>
      </w:r>
      <w:r w:rsidRPr="000D7081">
        <w:rPr>
          <w:rFonts w:cs="Times New Roman"/>
          <w:u w:val="single"/>
        </w:rPr>
        <w:t>Indian</w:t>
      </w:r>
      <w:r w:rsidRPr="000D7081">
        <w:rPr>
          <w:rFonts w:eastAsia="Times New Roman" w:cs="Times New Roman"/>
          <w:u w:val="single"/>
        </w:rPr>
        <w:t xml:space="preserve"> </w:t>
      </w:r>
      <w:r w:rsidRPr="000D7081">
        <w:rPr>
          <w:rFonts w:cs="Times New Roman"/>
          <w:u w:val="single"/>
        </w:rPr>
        <w:t>group</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North</w:t>
      </w:r>
      <w:r w:rsidRPr="000D7081">
        <w:rPr>
          <w:rFonts w:eastAsia="Times New Roman" w:cs="Times New Roman"/>
          <w:u w:val="single"/>
        </w:rPr>
        <w:t xml:space="preserve"> </w:t>
      </w:r>
      <w:r w:rsidRPr="000D7081">
        <w:rPr>
          <w:rFonts w:cs="Times New Roman"/>
          <w:u w:val="single"/>
        </w:rPr>
        <w:t>America,</w:t>
      </w:r>
      <w:r w:rsidRPr="000D7081">
        <w:rPr>
          <w:rFonts w:eastAsia="Times New Roman" w:cs="Times New Roman"/>
          <w:u w:val="single"/>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Seminoles,</w:t>
      </w:r>
      <w:r w:rsidRPr="000D7081">
        <w:rPr>
          <w:rFonts w:eastAsia="Times New Roman" w:cs="Times New Roman"/>
          <w:u w:val="single"/>
          <w:shd w:val="clear" w:color="auto" w:fill="FFFF00"/>
        </w:rPr>
        <w:t xml:space="preserve"> </w:t>
      </w:r>
      <w:r w:rsidRPr="000D7081">
        <w:rPr>
          <w:rFonts w:cs="Times New Roman"/>
          <w:u w:val="single"/>
          <w:shd w:val="clear" w:color="auto" w:fill="FFFF00"/>
        </w:rPr>
        <w:t>have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retained</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independence</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fierce</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defiant</w:t>
      </w:r>
      <w:r w:rsidRPr="000D7081">
        <w:rPr>
          <w:rFonts w:eastAsia="Times New Roman" w:cs="Times New Roman"/>
          <w:u w:val="single"/>
        </w:rPr>
        <w:t xml:space="preserve"> </w:t>
      </w:r>
      <w:r w:rsidRPr="000D7081">
        <w:rPr>
          <w:rFonts w:cs="Times New Roman"/>
          <w:u w:val="single"/>
        </w:rPr>
        <w:t>rejection</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economic</w:t>
      </w:r>
      <w:r w:rsidRPr="000D7081">
        <w:rPr>
          <w:rFonts w:eastAsia="Times New Roman" w:cs="Times New Roman"/>
          <w:u w:val="single"/>
        </w:rPr>
        <w:t xml:space="preserve"> </w:t>
      </w:r>
      <w:r w:rsidRPr="000D7081">
        <w:rPr>
          <w:rFonts w:cs="Times New Roman"/>
          <w:u w:val="single"/>
        </w:rPr>
        <w:t>values</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west.</w:t>
      </w:r>
      <w:r w:rsidRPr="000D7081">
        <w:rPr>
          <w:rFonts w:eastAsia="Times New Roman" w:cs="Times New Roman"/>
          <w:u w:val="single"/>
        </w:rPr>
        <w:t xml:space="preserve"> </w:t>
      </w:r>
      <w:r w:rsidRPr="000D7081">
        <w:rPr>
          <w:rFonts w:cs="Times New Roman"/>
          <w:u w:val="single"/>
        </w:rPr>
        <w:t>Their</w:t>
      </w:r>
      <w:r w:rsidRPr="000D7081">
        <w:rPr>
          <w:rFonts w:eastAsia="Times New Roman" w:cs="Times New Roman"/>
          <w:u w:val="single"/>
        </w:rPr>
        <w:t xml:space="preserve"> </w:t>
      </w:r>
      <w:r w:rsidRPr="000D7081">
        <w:rPr>
          <w:rFonts w:cs="Times New Roman"/>
          <w:u w:val="single"/>
        </w:rPr>
        <w:t>story</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extraordinary</w:t>
      </w:r>
      <w:r w:rsidRPr="009D2EFD">
        <w:rPr>
          <w:rFonts w:eastAsia="Times New Roman" w:cs="Times New Roman"/>
          <w:sz w:val="12"/>
        </w:rPr>
        <w:t xml:space="preserve"> </w:t>
      </w:r>
      <w:r w:rsidRPr="009D2EFD">
        <w:rPr>
          <w:rFonts w:cs="Times New Roman"/>
          <w:sz w:val="12"/>
          <w:szCs w:val="18"/>
        </w:rPr>
        <w:t>(see</w:t>
      </w:r>
      <w:r w:rsidRPr="009D2EFD">
        <w:rPr>
          <w:rFonts w:eastAsia="Times New Roman" w:cs="Times New Roman"/>
          <w:sz w:val="12"/>
          <w:szCs w:val="18"/>
        </w:rPr>
        <w:t xml:space="preserve"> </w:t>
      </w:r>
      <w:proofErr w:type="spellStart"/>
      <w:r w:rsidRPr="009D2EFD">
        <w:rPr>
          <w:rFonts w:cs="Times New Roman"/>
          <w:sz w:val="12"/>
          <w:szCs w:val="18"/>
        </w:rPr>
        <w:t>Caufield</w:t>
      </w:r>
      <w:proofErr w:type="spellEnd"/>
      <w:r w:rsidRPr="009D2EFD">
        <w:rPr>
          <w:rFonts w:eastAsia="Times New Roman" w:cs="Times New Roman"/>
          <w:sz w:val="12"/>
          <w:szCs w:val="18"/>
        </w:rPr>
        <w:t xml:space="preserve"> </w:t>
      </w:r>
      <w:r w:rsidRPr="009D2EFD">
        <w:rPr>
          <w:rFonts w:cs="Times New Roman"/>
          <w:sz w:val="12"/>
          <w:szCs w:val="18"/>
        </w:rPr>
        <w:t>1998).</w:t>
      </w:r>
      <w:r w:rsidRPr="009D2EFD">
        <w:rPr>
          <w:rFonts w:eastAsia="Times New Roman" w:cs="Times New Roman"/>
          <w:sz w:val="12"/>
          <w:szCs w:val="18"/>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mid-1970s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federal</w:t>
      </w:r>
      <w:r w:rsidRPr="000D7081">
        <w:rPr>
          <w:rFonts w:eastAsia="Times New Roman" w:cs="Times New Roman"/>
          <w:u w:val="single"/>
          <w:shd w:val="clear" w:color="auto" w:fill="FFFF00"/>
        </w:rPr>
        <w:t xml:space="preserve"> </w:t>
      </w:r>
      <w:r w:rsidRPr="000D7081">
        <w:rPr>
          <w:rFonts w:cs="Times New Roman"/>
          <w:u w:val="single"/>
          <w:shd w:val="clear" w:color="auto" w:fill="FFFF00"/>
        </w:rPr>
        <w:t>government</w:t>
      </w:r>
      <w:r w:rsidRPr="000D7081">
        <w:rPr>
          <w:rFonts w:eastAsia="Times New Roman" w:cs="Times New Roman"/>
          <w:u w:val="single"/>
          <w:shd w:val="clear" w:color="auto" w:fill="FFFF00"/>
        </w:rPr>
        <w:t xml:space="preserve"> </w:t>
      </w:r>
      <w:r w:rsidRPr="000D7081">
        <w:rPr>
          <w:rFonts w:cs="Times New Roman"/>
          <w:u w:val="single"/>
          <w:shd w:val="clear" w:color="auto" w:fill="FFFF00"/>
        </w:rPr>
        <w:t>was</w:t>
      </w:r>
      <w:r w:rsidRPr="000D7081">
        <w:rPr>
          <w:rFonts w:eastAsia="Times New Roman" w:cs="Times New Roman"/>
          <w:u w:val="single"/>
          <w:shd w:val="clear" w:color="auto" w:fill="FFFF00"/>
        </w:rPr>
        <w:t xml:space="preserve"> </w:t>
      </w:r>
      <w:r w:rsidRPr="000D7081">
        <w:rPr>
          <w:rFonts w:cs="Times New Roman"/>
          <w:u w:val="single"/>
          <w:shd w:val="clear" w:color="auto" w:fill="FFFF00"/>
        </w:rPr>
        <w:t>about</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pay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them</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sizeable</w:t>
      </w:r>
      <w:r w:rsidRPr="000D7081">
        <w:rPr>
          <w:rFonts w:eastAsia="Times New Roman" w:cs="Times New Roman"/>
          <w:u w:val="single"/>
          <w:shd w:val="clear" w:color="auto" w:fill="FFFF00"/>
        </w:rPr>
        <w:t xml:space="preserve"> </w:t>
      </w:r>
      <w:r w:rsidRPr="000D7081">
        <w:rPr>
          <w:rFonts w:cs="Times New Roman"/>
          <w:u w:val="single"/>
          <w:shd w:val="clear" w:color="auto" w:fill="FFFF00"/>
        </w:rPr>
        <w:t>monetary</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compensation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for</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seizure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aboriginal</w:t>
      </w:r>
      <w:r w:rsidRPr="000D7081">
        <w:rPr>
          <w:rFonts w:eastAsia="Times New Roman" w:cs="Times New Roman"/>
          <w:u w:val="single"/>
          <w:shd w:val="clear" w:color="auto" w:fill="FFFF00"/>
        </w:rPr>
        <w:t xml:space="preserve"> </w:t>
      </w:r>
      <w:r w:rsidRPr="000D7081">
        <w:rPr>
          <w:rFonts w:cs="Times New Roman"/>
          <w:u w:val="single"/>
          <w:shd w:val="clear" w:color="auto" w:fill="FFFF00"/>
        </w:rPr>
        <w:t>lands</w:t>
      </w:r>
      <w:r w:rsidRPr="000D7081">
        <w:rPr>
          <w:rFonts w:eastAsia="Times New Roman" w:cs="Times New Roman"/>
          <w:u w:val="single"/>
          <w:shd w:val="clear" w:color="auto" w:fill="FFFF00"/>
        </w:rPr>
        <w:t xml:space="preserve"> </w:t>
      </w:r>
      <w:r w:rsidRPr="000D7081">
        <w:rPr>
          <w:rFonts w:cs="Times New Roman"/>
          <w:u w:val="single"/>
          <w:shd w:val="clear" w:color="auto" w:fill="FFFF00"/>
        </w:rPr>
        <w:t>last</w:t>
      </w:r>
      <w:r w:rsidRPr="000D7081">
        <w:rPr>
          <w:rFonts w:eastAsia="Times New Roman" w:cs="Times New Roman"/>
          <w:u w:val="single"/>
          <w:shd w:val="clear" w:color="auto" w:fill="FFFF00"/>
        </w:rPr>
        <w:t xml:space="preserve"> </w:t>
      </w:r>
      <w:r w:rsidRPr="000D7081">
        <w:rPr>
          <w:rFonts w:cs="Times New Roman"/>
          <w:u w:val="single"/>
          <w:shd w:val="clear" w:color="auto" w:fill="FFFF00"/>
        </w:rPr>
        <w:t>century</w:t>
      </w:r>
      <w:r w:rsidRPr="000D7081">
        <w:rPr>
          <w:rFonts w:eastAsia="Times New Roman" w:cs="Times New Roman"/>
          <w:u w:val="single"/>
        </w:rPr>
        <w:t xml:space="preserve"> </w:t>
      </w:r>
      <w:r w:rsidRPr="000D7081">
        <w:rPr>
          <w:rFonts w:cs="Times New Roman"/>
          <w:u w:val="single"/>
        </w:rPr>
        <w:t>(comprising</w:t>
      </w:r>
      <w:r w:rsidRPr="000D7081">
        <w:rPr>
          <w:rFonts w:eastAsia="Times New Roman" w:cs="Times New Roman"/>
          <w:u w:val="single"/>
        </w:rPr>
        <w:t xml:space="preserve"> </w:t>
      </w:r>
      <w:r w:rsidRPr="000D7081">
        <w:rPr>
          <w:rFonts w:cs="Times New Roman"/>
          <w:u w:val="single"/>
        </w:rPr>
        <w:t>three-quarters</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state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Florida).</w:t>
      </w:r>
      <w:r w:rsidRPr="000D7081">
        <w:rPr>
          <w:rFonts w:eastAsia="Times New Roman" w:cs="Times New Roman"/>
          <w:u w:val="single"/>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Seminoles</w:t>
      </w:r>
      <w:r w:rsidRPr="000D7081">
        <w:rPr>
          <w:rFonts w:eastAsia="Times New Roman" w:cs="Times New Roman"/>
          <w:u w:val="single"/>
          <w:shd w:val="clear" w:color="auto" w:fill="FFFF00"/>
        </w:rPr>
        <w:t xml:space="preserve"> </w:t>
      </w:r>
      <w:r w:rsidRPr="000D7081">
        <w:rPr>
          <w:rFonts w:cs="Times New Roman"/>
          <w:u w:val="single"/>
          <w:shd w:val="clear" w:color="auto" w:fill="FFFF00"/>
        </w:rPr>
        <w:t>sought</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help</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lawyer</w:t>
      </w:r>
      <w:r w:rsidRPr="000D7081">
        <w:rPr>
          <w:rFonts w:eastAsia="Times New Roman" w:cs="Times New Roman"/>
          <w:u w:val="single"/>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refuse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compensation</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We</w:t>
      </w:r>
      <w:r w:rsidRPr="000D7081">
        <w:rPr>
          <w:rFonts w:eastAsia="Times New Roman" w:cs="Times New Roman"/>
          <w:u w:val="single"/>
        </w:rPr>
        <w:t xml:space="preserve"> </w:t>
      </w:r>
      <w:r w:rsidRPr="000D7081">
        <w:rPr>
          <w:rFonts w:cs="Times New Roman"/>
          <w:u w:val="single"/>
        </w:rPr>
        <w:t>do</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believe</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accepting</w:t>
      </w:r>
      <w:r w:rsidRPr="000D7081">
        <w:rPr>
          <w:rFonts w:eastAsia="Times New Roman" w:cs="Times New Roman"/>
          <w:u w:val="single"/>
        </w:rPr>
        <w:t xml:space="preserve"> </w:t>
      </w:r>
      <w:r w:rsidRPr="000D7081">
        <w:rPr>
          <w:rFonts w:cs="Times New Roman"/>
          <w:u w:val="single"/>
        </w:rPr>
        <w:t>money</w:t>
      </w:r>
      <w:r w:rsidRPr="000D7081">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land</w:t>
      </w:r>
      <w:r w:rsidRPr="000D7081">
        <w:rPr>
          <w:rFonts w:eastAsia="Times New Roman" w:cs="Times New Roman"/>
          <w:u w:val="single"/>
        </w:rPr>
        <w:t xml:space="preserve"> </w:t>
      </w:r>
      <w:r w:rsidRPr="000D7081">
        <w:rPr>
          <w:rFonts w:cs="Times New Roman"/>
          <w:u w:val="single"/>
        </w:rPr>
        <w:t>because</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land</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ours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sell.</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belongs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everybody.</w:t>
      </w:r>
      <w:r w:rsidRPr="000D7081">
        <w:rPr>
          <w:rFonts w:eastAsia="Times New Roman" w:cs="Times New Roman"/>
          <w:u w:val="single"/>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government</w:t>
      </w:r>
      <w:r w:rsidRPr="000D7081">
        <w:rPr>
          <w:rFonts w:eastAsia="Times New Roman" w:cs="Times New Roman"/>
          <w:u w:val="single"/>
          <w:shd w:val="clear" w:color="auto" w:fill="FFFF00"/>
        </w:rPr>
        <w:t xml:space="preserve"> </w:t>
      </w:r>
      <w:r w:rsidRPr="000D7081">
        <w:rPr>
          <w:rFonts w:cs="Times New Roman"/>
          <w:u w:val="single"/>
          <w:shd w:val="clear" w:color="auto" w:fill="FFFF00"/>
        </w:rPr>
        <w:t>was</w:t>
      </w:r>
      <w:r w:rsidRPr="000D7081">
        <w:rPr>
          <w:rFonts w:eastAsia="Times New Roman" w:cs="Times New Roman"/>
          <w:u w:val="single"/>
          <w:shd w:val="clear" w:color="auto" w:fill="FFFF00"/>
        </w:rPr>
        <w:t xml:space="preserve"> </w:t>
      </w:r>
      <w:r w:rsidRPr="000D7081">
        <w:rPr>
          <w:rFonts w:cs="Times New Roman"/>
          <w:u w:val="single"/>
          <w:shd w:val="clear" w:color="auto" w:fill="FFFF00"/>
        </w:rPr>
        <w:t>going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compel</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them</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accept</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money.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group</w:t>
      </w:r>
      <w:r w:rsidRPr="000D7081">
        <w:rPr>
          <w:rFonts w:eastAsia="Times New Roman" w:cs="Times New Roman"/>
          <w:u w:val="single"/>
          <w:shd w:val="clear" w:color="auto" w:fill="FFFF00"/>
        </w:rPr>
        <w:t xml:space="preserve"> </w:t>
      </w:r>
      <w:r w:rsidRPr="000D7081">
        <w:rPr>
          <w:rFonts w:cs="Times New Roman"/>
          <w:u w:val="single"/>
          <w:shd w:val="clear" w:color="auto" w:fill="FFFF00"/>
        </w:rPr>
        <w:t>has</w:t>
      </w:r>
      <w:r w:rsidRPr="000D7081">
        <w:rPr>
          <w:rFonts w:eastAsia="Times New Roman" w:cs="Times New Roman"/>
          <w:u w:val="single"/>
          <w:shd w:val="clear" w:color="auto" w:fill="FFFF00"/>
        </w:rPr>
        <w:t xml:space="preserve"> </w:t>
      </w:r>
      <w:r w:rsidRPr="000D7081">
        <w:rPr>
          <w:rFonts w:cs="Times New Roman"/>
          <w:u w:val="single"/>
          <w:shd w:val="clear" w:color="auto" w:fill="FFFF00"/>
        </w:rPr>
        <w:t>continued</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live</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traditional</w:t>
      </w:r>
      <w:r w:rsidRPr="000D7081">
        <w:rPr>
          <w:rFonts w:eastAsia="Times New Roman" w:cs="Times New Roman"/>
          <w:u w:val="single"/>
          <w:shd w:val="clear" w:color="auto" w:fill="FFFF00"/>
        </w:rPr>
        <w:t xml:space="preserve"> </w:t>
      </w:r>
      <w:r w:rsidRPr="000D7081">
        <w:rPr>
          <w:rFonts w:cs="Times New Roman"/>
          <w:u w:val="single"/>
          <w:shd w:val="clear" w:color="auto" w:fill="FFFF00"/>
        </w:rPr>
        <w:t>ways</w:t>
      </w:r>
      <w:r w:rsidRPr="000D7081">
        <w:rPr>
          <w:rFonts w:eastAsia="Times New Roman" w:cs="Times New Roman"/>
          <w:u w:val="single"/>
        </w:rPr>
        <w:t xml:space="preserve"> </w:t>
      </w:r>
      <w:r w:rsidRPr="000D7081">
        <w:rPr>
          <w:rFonts w:cs="Times New Roman"/>
          <w:u w:val="single"/>
        </w:rPr>
        <w:t>(against</w:t>
      </w:r>
      <w:r w:rsidRPr="000D7081">
        <w:rPr>
          <w:rFonts w:eastAsia="Times New Roman" w:cs="Times New Roman"/>
          <w:u w:val="single"/>
        </w:rPr>
        <w:t xml:space="preserve"> </w:t>
      </w:r>
      <w:r w:rsidRPr="000D7081">
        <w:rPr>
          <w:rFonts w:cs="Times New Roman"/>
          <w:u w:val="single"/>
        </w:rPr>
        <w:t>incredible</w:t>
      </w:r>
      <w:r w:rsidRPr="000D7081">
        <w:rPr>
          <w:rFonts w:eastAsia="Times New Roman" w:cs="Times New Roman"/>
          <w:u w:val="single"/>
        </w:rPr>
        <w:t xml:space="preserve"> </w:t>
      </w:r>
      <w:r w:rsidRPr="000D7081">
        <w:rPr>
          <w:rFonts w:cs="Times New Roman"/>
          <w:u w:val="single"/>
        </w:rPr>
        <w:t>odds),</w:t>
      </w:r>
      <w:r w:rsidRPr="000D7081">
        <w:rPr>
          <w:rFonts w:eastAsia="Times New Roman" w:cs="Times New Roman"/>
          <w:u w:val="single"/>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has</w:t>
      </w:r>
      <w:r w:rsidRPr="000D7081">
        <w:rPr>
          <w:rFonts w:eastAsia="Times New Roman" w:cs="Times New Roman"/>
          <w:u w:val="single"/>
          <w:shd w:val="clear" w:color="auto" w:fill="FFFF00"/>
        </w:rPr>
        <w:t xml:space="preserve"> </w:t>
      </w:r>
      <w:r w:rsidRPr="000D7081">
        <w:rPr>
          <w:rFonts w:cs="Times New Roman"/>
          <w:u w:val="single"/>
          <w:shd w:val="clear" w:color="auto" w:fill="FFFF00"/>
        </w:rPr>
        <w:t>absolutely</w:t>
      </w:r>
      <w:r w:rsidRPr="000D7081">
        <w:rPr>
          <w:rFonts w:eastAsia="Times New Roman" w:cs="Times New Roman"/>
          <w:u w:val="single"/>
          <w:shd w:val="clear" w:color="auto" w:fill="FFFF00"/>
        </w:rPr>
        <w:t xml:space="preserve"> </w:t>
      </w:r>
      <w:r w:rsidRPr="000D7081">
        <w:rPr>
          <w:rFonts w:cs="Times New Roman"/>
          <w:u w:val="single"/>
          <w:shd w:val="clear" w:color="auto" w:fill="FFFF00"/>
        </w:rPr>
        <w:t>refused</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get</w:t>
      </w:r>
      <w:r w:rsidRPr="000D7081">
        <w:rPr>
          <w:rFonts w:eastAsia="Times New Roman" w:cs="Times New Roman"/>
          <w:u w:val="single"/>
          <w:shd w:val="clear" w:color="auto" w:fill="FFFF00"/>
        </w:rPr>
        <w:t xml:space="preserve"> </w:t>
      </w:r>
      <w:r w:rsidRPr="000D7081">
        <w:rPr>
          <w:rFonts w:cs="Times New Roman"/>
          <w:u w:val="single"/>
          <w:shd w:val="clear" w:color="auto" w:fill="FFFF00"/>
        </w:rPr>
        <w:t>involved</w:t>
      </w:r>
      <w:r w:rsidRPr="000D7081">
        <w:rPr>
          <w:rFonts w:eastAsia="Times New Roman" w:cs="Times New Roman"/>
          <w:u w:val="single"/>
          <w:shd w:val="clear" w:color="auto" w:fill="FFFF00"/>
        </w:rPr>
        <w:t xml:space="preserve"> </w:t>
      </w:r>
      <w:r w:rsidRPr="000D7081">
        <w:rPr>
          <w:rFonts w:cs="Times New Roman"/>
          <w:u w:val="single"/>
          <w:shd w:val="clear" w:color="auto" w:fill="FFFF00"/>
        </w:rPr>
        <w:t>with</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federal</w:t>
      </w:r>
      <w:r w:rsidRPr="000D7081">
        <w:rPr>
          <w:rFonts w:eastAsia="Times New Roman" w:cs="Times New Roman"/>
          <w:u w:val="single"/>
          <w:shd w:val="clear" w:color="auto" w:fill="FFFF00"/>
        </w:rPr>
        <w:t xml:space="preserve"> </w:t>
      </w:r>
      <w:r w:rsidRPr="000D7081">
        <w:rPr>
          <w:rFonts w:cs="Times New Roman"/>
          <w:u w:val="single"/>
          <w:shd w:val="clear" w:color="auto" w:fill="FFFF00"/>
        </w:rPr>
        <w:t>government</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group</w:t>
      </w:r>
      <w:r w:rsidRPr="000D7081">
        <w:rPr>
          <w:rFonts w:eastAsia="Times New Roman" w:cs="Times New Roman"/>
          <w:u w:val="single"/>
        </w:rPr>
        <w:t xml:space="preserve"> </w:t>
      </w:r>
      <w:r w:rsidRPr="000D7081">
        <w:rPr>
          <w:rFonts w:cs="Times New Roman"/>
          <w:u w:val="single"/>
        </w:rPr>
        <w:t>has</w:t>
      </w:r>
      <w:r w:rsidRPr="000D7081">
        <w:rPr>
          <w:rFonts w:eastAsia="Times New Roman" w:cs="Times New Roman"/>
          <w:u w:val="single"/>
        </w:rPr>
        <w:t xml:space="preserve"> </w:t>
      </w:r>
      <w:r w:rsidRPr="000D7081">
        <w:rPr>
          <w:rFonts w:cs="Times New Roman"/>
          <w:u w:val="single"/>
        </w:rPr>
        <w:t>struggled</w:t>
      </w:r>
      <w:r w:rsidRPr="000D7081">
        <w:rPr>
          <w:rFonts w:eastAsia="Times New Roman" w:cs="Times New Roman"/>
          <w:u w:val="single"/>
        </w:rPr>
        <w:t xml:space="preserve"> </w:t>
      </w:r>
      <w:r w:rsidRPr="000D7081">
        <w:rPr>
          <w:rFonts w:cs="Times New Roman"/>
          <w:u w:val="single"/>
        </w:rPr>
        <w:t>since</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time</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find</w:t>
      </w:r>
      <w:r w:rsidRPr="000D7081">
        <w:rPr>
          <w:rFonts w:eastAsia="Times New Roman" w:cs="Times New Roman"/>
          <w:u w:val="single"/>
        </w:rPr>
        <w:t xml:space="preserve"> </w:t>
      </w:r>
      <w:r w:rsidRPr="000D7081">
        <w:rPr>
          <w:rFonts w:cs="Times New Roman"/>
          <w:u w:val="single"/>
        </w:rPr>
        <w:t>exactly</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right</w:t>
      </w:r>
      <w:r w:rsidRPr="000D7081">
        <w:rPr>
          <w:rFonts w:eastAsia="Times New Roman" w:cs="Times New Roman"/>
          <w:u w:val="single"/>
        </w:rPr>
        <w:t xml:space="preserve"> </w:t>
      </w:r>
      <w:r w:rsidRPr="000D7081">
        <w:rPr>
          <w:rFonts w:cs="Times New Roman"/>
          <w:u w:val="single"/>
        </w:rPr>
        <w:t>place</w:t>
      </w:r>
      <w:r w:rsidRPr="000D7081">
        <w:rPr>
          <w:rFonts w:eastAsia="Times New Roman" w:cs="Times New Roman"/>
          <w:u w:val="single"/>
        </w:rPr>
        <w:t xml:space="preserve"> </w:t>
      </w:r>
      <w:r w:rsidRPr="000D7081">
        <w:rPr>
          <w:rFonts w:cs="Times New Roman"/>
          <w:u w:val="single"/>
        </w:rPr>
        <w:t>where</w:t>
      </w:r>
      <w:r w:rsidRPr="000D7081">
        <w:rPr>
          <w:rFonts w:eastAsia="Times New Roman" w:cs="Times New Roman"/>
          <w:u w:val="single"/>
        </w:rPr>
        <w:t xml:space="preserve"> </w:t>
      </w:r>
      <w:r w:rsidRPr="000D7081">
        <w:rPr>
          <w:rFonts w:cs="Times New Roman"/>
          <w:u w:val="single"/>
        </w:rPr>
        <w:t>they</w:t>
      </w:r>
      <w:r w:rsidRPr="000D7081">
        <w:rPr>
          <w:rFonts w:eastAsia="Times New Roman" w:cs="Times New Roman"/>
          <w:u w:val="single"/>
        </w:rPr>
        <w:t xml:space="preserve"> </w:t>
      </w:r>
      <w:r w:rsidRPr="000D7081">
        <w:rPr>
          <w:rFonts w:cs="Times New Roman"/>
          <w:u w:val="single"/>
        </w:rPr>
        <w:t>can</w:t>
      </w:r>
      <w:r w:rsidRPr="000D7081">
        <w:rPr>
          <w:rFonts w:eastAsia="Times New Roman" w:cs="Times New Roman"/>
          <w:u w:val="single"/>
        </w:rPr>
        <w:t xml:space="preserve"> </w:t>
      </w:r>
      <w:r w:rsidRPr="000D7081">
        <w:rPr>
          <w:rFonts w:cs="Times New Roman"/>
          <w:u w:val="single"/>
        </w:rPr>
        <w:t>hold</w:t>
      </w:r>
      <w:r w:rsidRPr="000D7081">
        <w:rPr>
          <w:rFonts w:eastAsia="Times New Roman" w:cs="Times New Roman"/>
          <w:u w:val="single"/>
        </w:rPr>
        <w:t xml:space="preserve"> </w:t>
      </w:r>
      <w:r w:rsidRPr="000D7081">
        <w:rPr>
          <w:rFonts w:cs="Times New Roman"/>
          <w:u w:val="single"/>
        </w:rPr>
        <w:t>their</w:t>
      </w:r>
      <w:r w:rsidRPr="000D7081">
        <w:rPr>
          <w:rFonts w:eastAsia="Times New Roman" w:cs="Times New Roman"/>
          <w:u w:val="single"/>
        </w:rPr>
        <w:t xml:space="preserve"> </w:t>
      </w:r>
      <w:r w:rsidRPr="000D7081">
        <w:rPr>
          <w:rFonts w:cs="Times New Roman"/>
          <w:u w:val="single"/>
        </w:rPr>
        <w:t>Green</w:t>
      </w:r>
      <w:r w:rsidRPr="000D7081">
        <w:rPr>
          <w:rFonts w:eastAsia="Times New Roman" w:cs="Times New Roman"/>
          <w:u w:val="single"/>
        </w:rPr>
        <w:t xml:space="preserve"> </w:t>
      </w:r>
      <w:r w:rsidRPr="000D7081">
        <w:rPr>
          <w:rFonts w:cs="Times New Roman"/>
          <w:u w:val="single"/>
        </w:rPr>
        <w:t>Corn</w:t>
      </w:r>
      <w:r w:rsidRPr="000D7081">
        <w:rPr>
          <w:rFonts w:eastAsia="Times New Roman" w:cs="Times New Roman"/>
          <w:u w:val="single"/>
        </w:rPr>
        <w:t xml:space="preserve"> </w:t>
      </w:r>
      <w:r w:rsidRPr="000D7081">
        <w:rPr>
          <w:rFonts w:cs="Times New Roman"/>
          <w:u w:val="single"/>
        </w:rPr>
        <w:t>Dance,</w:t>
      </w:r>
      <w:r w:rsidRPr="000D7081">
        <w:rPr>
          <w:rFonts w:eastAsia="Times New Roman" w:cs="Times New Roman"/>
          <w:u w:val="single"/>
        </w:rPr>
        <w:t xml:space="preserve"> </w:t>
      </w:r>
      <w:r w:rsidRPr="000D7081">
        <w:rPr>
          <w:rFonts w:cs="Times New Roman"/>
          <w:u w:val="single"/>
        </w:rPr>
        <w:t>so</w:t>
      </w:r>
      <w:r w:rsidRPr="000D7081">
        <w:rPr>
          <w:rFonts w:eastAsia="Times New Roman" w:cs="Times New Roman"/>
          <w:u w:val="single"/>
        </w:rPr>
        <w:t xml:space="preserve"> </w:t>
      </w:r>
      <w:r w:rsidRPr="000D7081">
        <w:rPr>
          <w:rFonts w:cs="Times New Roman"/>
          <w:u w:val="single"/>
        </w:rPr>
        <w:t>crucial</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cycle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existence,</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existence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their</w:t>
      </w:r>
      <w:r w:rsidRPr="000D7081">
        <w:rPr>
          <w:rFonts w:eastAsia="Times New Roman" w:cs="Times New Roman"/>
          <w:u w:val="single"/>
        </w:rPr>
        <w:t xml:space="preserve"> </w:t>
      </w:r>
      <w:r w:rsidRPr="000D7081">
        <w:rPr>
          <w:rFonts w:cs="Times New Roman"/>
          <w:u w:val="single"/>
        </w:rPr>
        <w:t>culture.</w:t>
      </w:r>
      <w:r w:rsidRPr="000D7081">
        <w:rPr>
          <w:rFonts w:eastAsia="Times New Roman" w:cs="Times New Roman"/>
          <w:u w:val="single"/>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story</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refusal</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obtaining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land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any</w:t>
      </w:r>
      <w:r w:rsidRPr="000D7081">
        <w:rPr>
          <w:rFonts w:eastAsia="Times New Roman" w:cs="Times New Roman"/>
          <w:u w:val="single"/>
          <w:shd w:val="clear" w:color="auto" w:fill="FFFF00"/>
        </w:rPr>
        <w:t xml:space="preserve"> </w:t>
      </w:r>
      <w:r w:rsidRPr="000D7081">
        <w:rPr>
          <w:rFonts w:cs="Times New Roman"/>
          <w:u w:val="single"/>
          <w:shd w:val="clear" w:color="auto" w:fill="FFFF00"/>
        </w:rPr>
        <w:t>way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complicit</w:t>
      </w:r>
      <w:r w:rsidRPr="000D7081">
        <w:rPr>
          <w:rFonts w:eastAsia="Times New Roman" w:cs="Times New Roman"/>
          <w:u w:val="single"/>
          <w:shd w:val="clear" w:color="auto" w:fill="FFFF00"/>
        </w:rPr>
        <w:t xml:space="preserve"> </w:t>
      </w:r>
      <w:r w:rsidRPr="000D7081">
        <w:rPr>
          <w:rFonts w:cs="Times New Roman"/>
          <w:u w:val="single"/>
          <w:shd w:val="clear" w:color="auto" w:fill="FFFF00"/>
        </w:rPr>
        <w:t>with</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economic</w:t>
      </w:r>
      <w:r w:rsidRPr="000D7081">
        <w:rPr>
          <w:rFonts w:eastAsia="Times New Roman" w:cs="Times New Roman"/>
          <w:u w:val="single"/>
          <w:shd w:val="clear" w:color="auto" w:fill="FFFF00"/>
        </w:rPr>
        <w:t xml:space="preserve"> </w:t>
      </w:r>
      <w:r w:rsidRPr="000D7081">
        <w:rPr>
          <w:rFonts w:cs="Times New Roman"/>
          <w:u w:val="single"/>
          <w:shd w:val="clear" w:color="auto" w:fill="FFFF00"/>
        </w:rPr>
        <w:t>values</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proofErr w:type="gramStart"/>
      <w:r w:rsidRPr="000D7081">
        <w:rPr>
          <w:rFonts w:cs="Times New Roman"/>
          <w:u w:val="single"/>
          <w:shd w:val="clear" w:color="auto" w:fill="FFFF00"/>
        </w:rPr>
        <w:t>west,</w:t>
      </w:r>
      <w:proofErr w:type="gramEnd"/>
      <w:r w:rsidRPr="000D7081">
        <w:rPr>
          <w:rFonts w:eastAsia="Times New Roman" w:cs="Times New Roman"/>
          <w:u w:val="single"/>
          <w:shd w:val="clear" w:color="auto" w:fill="FFFF00"/>
        </w:rPr>
        <w:t xml:space="preserve"> </w:t>
      </w:r>
      <w:r w:rsidRPr="000D7081">
        <w:rPr>
          <w:rFonts w:cs="Times New Roman"/>
          <w:u w:val="single"/>
          <w:shd w:val="clear" w:color="auto" w:fill="FFFF00"/>
        </w:rPr>
        <w:t>values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they</w:t>
      </w:r>
      <w:r w:rsidRPr="000D7081">
        <w:rPr>
          <w:rFonts w:eastAsia="Times New Roman" w:cs="Times New Roman"/>
          <w:u w:val="single"/>
          <w:shd w:val="clear" w:color="auto" w:fill="FFFF00"/>
        </w:rPr>
        <w:t xml:space="preserve"> </w:t>
      </w:r>
      <w:r w:rsidRPr="000D7081">
        <w:rPr>
          <w:rFonts w:cs="Times New Roman"/>
          <w:u w:val="single"/>
          <w:shd w:val="clear" w:color="auto" w:fill="FFFF00"/>
        </w:rPr>
        <w:t>can</w:t>
      </w:r>
      <w:r w:rsidRPr="000D7081">
        <w:rPr>
          <w:rFonts w:eastAsia="Times New Roman" w:cs="Times New Roman"/>
          <w:u w:val="single"/>
          <w:shd w:val="clear" w:color="auto" w:fill="FFFF00"/>
        </w:rPr>
        <w:t xml:space="preserve"> </w:t>
      </w:r>
      <w:r w:rsidRPr="000D7081">
        <w:rPr>
          <w:rFonts w:cs="Times New Roman"/>
          <w:u w:val="single"/>
          <w:shd w:val="clear" w:color="auto" w:fill="FFFF00"/>
        </w:rPr>
        <w:t>see</w:t>
      </w:r>
      <w:r w:rsidRPr="000D7081">
        <w:rPr>
          <w:rFonts w:eastAsia="Times New Roman" w:cs="Times New Roman"/>
          <w:u w:val="single"/>
          <w:shd w:val="clear" w:color="auto" w:fill="FFFF00"/>
        </w:rPr>
        <w:t xml:space="preserve"> </w:t>
      </w:r>
      <w:r w:rsidRPr="000D7081">
        <w:rPr>
          <w:rFonts w:cs="Times New Roman"/>
          <w:u w:val="single"/>
          <w:shd w:val="clear" w:color="auto" w:fill="FFFF00"/>
        </w:rPr>
        <w:t>would</w:t>
      </w:r>
      <w:r w:rsidRPr="000D7081">
        <w:rPr>
          <w:rFonts w:eastAsia="Times New Roman" w:cs="Times New Roman"/>
          <w:u w:val="single"/>
          <w:shd w:val="clear" w:color="auto" w:fill="FFFF00"/>
        </w:rPr>
        <w:t xml:space="preserve"> </w:t>
      </w:r>
      <w:r w:rsidRPr="000D7081">
        <w:rPr>
          <w:rFonts w:cs="Times New Roman"/>
          <w:u w:val="single"/>
          <w:shd w:val="clear" w:color="auto" w:fill="FFFF00"/>
        </w:rPr>
        <w:t>eradicate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culture.</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Indian</w:t>
      </w:r>
      <w:r w:rsidRPr="000D7081">
        <w:rPr>
          <w:rFonts w:eastAsia="Times New Roman" w:cs="Times New Roman"/>
          <w:u w:val="single"/>
        </w:rPr>
        <w:t xml:space="preserve"> </w:t>
      </w:r>
      <w:r w:rsidRPr="000D7081">
        <w:rPr>
          <w:rFonts w:cs="Times New Roman"/>
          <w:u w:val="single"/>
        </w:rPr>
        <w:t>way</w:t>
      </w:r>
      <w:r w:rsidRPr="000D7081">
        <w:rPr>
          <w:rFonts w:eastAsia="Times New Roman" w:cs="Times New Roman"/>
          <w:u w:val="single"/>
        </w:rPr>
        <w:t xml:space="preserve"> </w:t>
      </w:r>
      <w:r w:rsidRPr="000D7081">
        <w:rPr>
          <w:rFonts w:cs="Times New Roman"/>
          <w:u w:val="single"/>
        </w:rPr>
        <w:t>will</w:t>
      </w:r>
      <w:r w:rsidRPr="000D7081">
        <w:rPr>
          <w:rFonts w:eastAsia="Times New Roman" w:cs="Times New Roman"/>
          <w:u w:val="single"/>
        </w:rPr>
        <w:t xml:space="preserve"> </w:t>
      </w:r>
      <w:r w:rsidRPr="000D7081">
        <w:rPr>
          <w:rFonts w:cs="Times New Roman"/>
          <w:u w:val="single"/>
        </w:rPr>
        <w:t>die</w:t>
      </w:r>
      <w:r w:rsidRPr="000D7081">
        <w:rPr>
          <w:rFonts w:eastAsia="Times New Roman" w:cs="Times New Roman"/>
          <w:u w:val="single"/>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end</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world.</w:t>
      </w:r>
      <w:r w:rsidRPr="000D7081">
        <w:rPr>
          <w:rFonts w:eastAsia="Times New Roman" w:cs="Times New Roman"/>
          <w:u w:val="single"/>
        </w:rPr>
        <w:t xml:space="preserve"> </w:t>
      </w:r>
      <w:r w:rsidRPr="000D7081">
        <w:rPr>
          <w:rFonts w:cs="Times New Roman"/>
          <w:u w:val="single"/>
        </w:rPr>
        <w:t>If</w:t>
      </w:r>
      <w:r w:rsidRPr="000D7081">
        <w:rPr>
          <w:rFonts w:eastAsia="Times New Roman" w:cs="Times New Roman"/>
          <w:u w:val="single"/>
        </w:rPr>
        <w:t xml:space="preserve"> </w:t>
      </w:r>
      <w:r w:rsidRPr="000D7081">
        <w:rPr>
          <w:rFonts w:cs="Times New Roman"/>
          <w:u w:val="single"/>
        </w:rPr>
        <w:t>they</w:t>
      </w:r>
      <w:r w:rsidRPr="000D7081">
        <w:rPr>
          <w:rFonts w:eastAsia="Times New Roman" w:cs="Times New Roman"/>
          <w:u w:val="single"/>
        </w:rPr>
        <w:t xml:space="preserve"> </w:t>
      </w:r>
      <w:r w:rsidRPr="000D7081">
        <w:rPr>
          <w:rFonts w:cs="Times New Roman"/>
          <w:u w:val="single"/>
        </w:rPr>
        <w:t>kill</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Indian</w:t>
      </w:r>
      <w:r w:rsidRPr="000D7081">
        <w:rPr>
          <w:rFonts w:eastAsia="Times New Roman" w:cs="Times New Roman"/>
          <w:u w:val="single"/>
        </w:rPr>
        <w:t xml:space="preserve"> </w:t>
      </w:r>
      <w:r w:rsidRPr="000D7081">
        <w:rPr>
          <w:rFonts w:cs="Times New Roman"/>
          <w:u w:val="single"/>
        </w:rPr>
        <w:t>way,</w:t>
      </w:r>
      <w:r w:rsidRPr="000D7081">
        <w:rPr>
          <w:rFonts w:eastAsia="Times New Roman" w:cs="Times New Roman"/>
          <w:u w:val="single"/>
        </w:rPr>
        <w:t xml:space="preserve"> </w:t>
      </w:r>
      <w:r w:rsidRPr="000D7081">
        <w:rPr>
          <w:rFonts w:cs="Times New Roman"/>
          <w:u w:val="single"/>
        </w:rPr>
        <w:t>prematurely,</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world</w:t>
      </w:r>
      <w:r w:rsidRPr="000D7081">
        <w:rPr>
          <w:rFonts w:eastAsia="Times New Roman" w:cs="Times New Roman"/>
          <w:u w:val="single"/>
        </w:rPr>
        <w:t xml:space="preserve"> </w:t>
      </w:r>
      <w:r w:rsidRPr="000D7081">
        <w:rPr>
          <w:rFonts w:cs="Times New Roman"/>
          <w:u w:val="single"/>
        </w:rPr>
        <w:t>will</w:t>
      </w:r>
      <w:r w:rsidRPr="000D7081">
        <w:rPr>
          <w:rFonts w:eastAsia="Times New Roman" w:cs="Times New Roman"/>
          <w:u w:val="single"/>
        </w:rPr>
        <w:t xml:space="preserve"> </w:t>
      </w:r>
      <w:r w:rsidRPr="000D7081">
        <w:rPr>
          <w:rFonts w:cs="Times New Roman"/>
          <w:u w:val="single"/>
        </w:rPr>
        <w:t>die</w:t>
      </w:r>
      <w:r w:rsidRPr="000D7081">
        <w:rPr>
          <w:rFonts w:eastAsia="Times New Roman" w:cs="Times New Roman"/>
          <w:u w:val="single"/>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w:t>
      </w:r>
      <w:r w:rsidRPr="009D2EFD">
        <w:rPr>
          <w:rFonts w:eastAsia="Times New Roman" w:cs="Times New Roman"/>
          <w:sz w:val="12"/>
        </w:rPr>
        <w:t xml:space="preserve"> </w:t>
      </w:r>
      <w:r w:rsidRPr="009D2EFD">
        <w:rPr>
          <w:rFonts w:cs="Times New Roman"/>
          <w:sz w:val="12"/>
          <w:szCs w:val="18"/>
        </w:rPr>
        <w:t>(Bobby</w:t>
      </w:r>
      <w:r w:rsidRPr="009D2EFD">
        <w:rPr>
          <w:rFonts w:eastAsia="Times New Roman" w:cs="Times New Roman"/>
          <w:sz w:val="12"/>
          <w:szCs w:val="18"/>
        </w:rPr>
        <w:t xml:space="preserve"> </w:t>
      </w:r>
      <w:r w:rsidRPr="009D2EFD">
        <w:rPr>
          <w:rFonts w:cs="Times New Roman"/>
          <w:sz w:val="12"/>
          <w:szCs w:val="18"/>
        </w:rPr>
        <w:t>Billie,</w:t>
      </w:r>
      <w:r w:rsidRPr="009D2EFD">
        <w:rPr>
          <w:rFonts w:eastAsia="Times New Roman" w:cs="Times New Roman"/>
          <w:sz w:val="12"/>
          <w:szCs w:val="18"/>
        </w:rPr>
        <w:t xml:space="preserve"> </w:t>
      </w:r>
      <w:r w:rsidRPr="009D2EFD">
        <w:rPr>
          <w:rFonts w:cs="Times New Roman"/>
          <w:sz w:val="12"/>
          <w:szCs w:val="18"/>
        </w:rPr>
        <w:t>quoted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proofErr w:type="spellStart"/>
      <w:r w:rsidRPr="009D2EFD">
        <w:rPr>
          <w:rFonts w:cs="Times New Roman"/>
          <w:sz w:val="12"/>
          <w:szCs w:val="18"/>
        </w:rPr>
        <w:t>Caufield</w:t>
      </w:r>
      <w:proofErr w:type="spellEnd"/>
      <w:r w:rsidRPr="009D2EFD">
        <w:rPr>
          <w:rFonts w:eastAsia="Times New Roman" w:cs="Times New Roman"/>
          <w:sz w:val="12"/>
          <w:szCs w:val="18"/>
        </w:rPr>
        <w:t xml:space="preserve"> </w:t>
      </w:r>
      <w:r w:rsidRPr="009D2EFD">
        <w:rPr>
          <w:rFonts w:cs="Times New Roman"/>
          <w:sz w:val="12"/>
          <w:szCs w:val="18"/>
        </w:rPr>
        <w:t>1998:</w:t>
      </w:r>
      <w:r w:rsidRPr="009D2EFD">
        <w:rPr>
          <w:rFonts w:eastAsia="Times New Roman" w:cs="Times New Roman"/>
          <w:sz w:val="12"/>
          <w:szCs w:val="18"/>
        </w:rPr>
        <w:t xml:space="preserve"> </w:t>
      </w:r>
      <w:r w:rsidRPr="009D2EFD">
        <w:rPr>
          <w:rFonts w:cs="Times New Roman"/>
          <w:sz w:val="12"/>
          <w:szCs w:val="18"/>
        </w:rPr>
        <w:t>70). Baudrillard</w:t>
      </w:r>
      <w:r w:rsidRPr="009D2EFD">
        <w:rPr>
          <w:rFonts w:eastAsia="Times New Roman" w:cs="Times New Roman"/>
          <w:sz w:val="12"/>
          <w:szCs w:val="18"/>
        </w:rPr>
        <w:t xml:space="preserve"> </w:t>
      </w:r>
      <w:r w:rsidRPr="009D2EFD">
        <w:rPr>
          <w:rFonts w:cs="Times New Roman"/>
          <w:sz w:val="12"/>
          <w:szCs w:val="18"/>
        </w:rPr>
        <w:t>too</w:t>
      </w:r>
      <w:r w:rsidRPr="009D2EFD">
        <w:rPr>
          <w:rFonts w:eastAsia="Times New Roman" w:cs="Times New Roman"/>
          <w:sz w:val="12"/>
          <w:szCs w:val="18"/>
        </w:rPr>
        <w:t xml:space="preserve"> </w:t>
      </w:r>
      <w:r w:rsidRPr="009D2EFD">
        <w:rPr>
          <w:rFonts w:cs="Times New Roman"/>
          <w:sz w:val="12"/>
          <w:szCs w:val="18"/>
        </w:rPr>
        <w:t>questions</w:t>
      </w:r>
      <w:r w:rsidRPr="009D2EFD">
        <w:rPr>
          <w:rFonts w:eastAsia="Times New Roman" w:cs="Times New Roman"/>
          <w:sz w:val="12"/>
          <w:szCs w:val="18"/>
        </w:rPr>
        <w:t xml:space="preserve"> </w:t>
      </w:r>
      <w:r w:rsidRPr="009D2EFD">
        <w:rPr>
          <w:rFonts w:cs="Times New Roman"/>
          <w:sz w:val="12"/>
          <w:szCs w:val="18"/>
        </w:rPr>
        <w:t>whether</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eradication</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kind</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singularity</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proofErr w:type="spellStart"/>
      <w:r w:rsidRPr="009D2EFD">
        <w:rPr>
          <w:rFonts w:cs="Times New Roman"/>
          <w:sz w:val="12"/>
          <w:szCs w:val="18"/>
        </w:rPr>
        <w:t>Alakuluf</w:t>
      </w:r>
      <w:proofErr w:type="spellEnd"/>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Seminoles</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different</w:t>
      </w:r>
      <w:r w:rsidRPr="009D2EFD">
        <w:rPr>
          <w:rFonts w:eastAsia="Times New Roman" w:cs="Times New Roman"/>
          <w:sz w:val="12"/>
          <w:szCs w:val="18"/>
        </w:rPr>
        <w:t xml:space="preserve"> </w:t>
      </w:r>
      <w:r w:rsidRPr="009D2EFD">
        <w:rPr>
          <w:rFonts w:cs="Times New Roman"/>
          <w:sz w:val="12"/>
          <w:szCs w:val="18"/>
        </w:rPr>
        <w:t>kind</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example)</w:t>
      </w:r>
      <w:r w:rsidRPr="009D2EFD">
        <w:rPr>
          <w:rFonts w:eastAsia="Times New Roman" w:cs="Times New Roman"/>
          <w:sz w:val="12"/>
          <w:szCs w:val="18"/>
        </w:rPr>
        <w:t xml:space="preserve"> </w:t>
      </w:r>
      <w:r w:rsidRPr="009D2EFD">
        <w:rPr>
          <w:rFonts w:cs="Times New Roman"/>
          <w:sz w:val="12"/>
          <w:szCs w:val="18"/>
        </w:rPr>
        <w:t>will</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itself</w:t>
      </w:r>
      <w:r w:rsidRPr="009D2EFD">
        <w:rPr>
          <w:rFonts w:eastAsia="Times New Roman" w:cs="Times New Roman"/>
          <w:sz w:val="12"/>
          <w:szCs w:val="18"/>
        </w:rPr>
        <w:t xml:space="preserve"> </w:t>
      </w:r>
      <w:r w:rsidRPr="009D2EFD">
        <w:rPr>
          <w:rFonts w:cs="Times New Roman"/>
          <w:sz w:val="12"/>
          <w:szCs w:val="18"/>
        </w:rPr>
        <w:t>prove</w:t>
      </w:r>
      <w:r w:rsidRPr="009D2EFD">
        <w:rPr>
          <w:rFonts w:eastAsia="Times New Roman" w:cs="Times New Roman"/>
          <w:sz w:val="12"/>
          <w:szCs w:val="18"/>
        </w:rPr>
        <w:t xml:space="preserve"> </w:t>
      </w:r>
      <w:r w:rsidRPr="009D2EFD">
        <w:rPr>
          <w:rFonts w:cs="Times New Roman"/>
          <w:sz w:val="12"/>
          <w:szCs w:val="18"/>
        </w:rPr>
        <w:t>fatal</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Possibly</w:t>
      </w:r>
      <w:r w:rsidRPr="009D2EFD">
        <w:rPr>
          <w:rFonts w:eastAsia="Times New Roman" w:cs="Times New Roman"/>
          <w:sz w:val="12"/>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west</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so</w:t>
      </w:r>
      <w:r w:rsidRPr="000D7081">
        <w:rPr>
          <w:rFonts w:eastAsia="Times New Roman" w:cs="Times New Roman"/>
          <w:u w:val="single"/>
        </w:rPr>
        <w:t xml:space="preserve"> </w:t>
      </w:r>
      <w:r w:rsidRPr="000D7081">
        <w:rPr>
          <w:rFonts w:cs="Times New Roman"/>
          <w:u w:val="single"/>
        </w:rPr>
        <w:t>singular</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will</w:t>
      </w:r>
      <w:r w:rsidRPr="000D7081">
        <w:rPr>
          <w:rFonts w:eastAsia="Times New Roman" w:cs="Times New Roman"/>
          <w:u w:val="single"/>
        </w:rPr>
        <w:t xml:space="preserve"> </w:t>
      </w:r>
      <w:r w:rsidRPr="000D7081">
        <w:rPr>
          <w:rFonts w:cs="Times New Roman"/>
          <w:u w:val="single"/>
        </w:rPr>
        <w:t>become</w:t>
      </w:r>
      <w:r w:rsidRPr="000D7081">
        <w:rPr>
          <w:rFonts w:eastAsia="Times New Roman" w:cs="Times New Roman"/>
          <w:u w:val="single"/>
        </w:rPr>
        <w:t xml:space="preserve"> </w:t>
      </w:r>
      <w:r w:rsidRPr="000D7081">
        <w:rPr>
          <w:rFonts w:cs="Times New Roman"/>
          <w:u w:val="single"/>
        </w:rPr>
        <w:t>virally</w:t>
      </w:r>
      <w:r w:rsidRPr="000D7081">
        <w:rPr>
          <w:rFonts w:eastAsia="Times New Roman" w:cs="Times New Roman"/>
          <w:u w:val="single"/>
        </w:rPr>
        <w:t xml:space="preserve"> </w:t>
      </w:r>
      <w:r w:rsidRPr="000D7081">
        <w:rPr>
          <w:rFonts w:cs="Times New Roman"/>
          <w:u w:val="single"/>
        </w:rPr>
        <w:t>contaminated</w:t>
      </w:r>
      <w:r w:rsidRPr="000D7081">
        <w:rPr>
          <w:rFonts w:eastAsia="Times New Roman" w:cs="Times New Roman"/>
          <w:u w:val="single"/>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foreignness</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tried</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exterminate,</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will</w:t>
      </w:r>
      <w:r w:rsidRPr="000D7081">
        <w:rPr>
          <w:rFonts w:eastAsia="Times New Roman" w:cs="Times New Roman"/>
          <w:u w:val="single"/>
        </w:rPr>
        <w:t xml:space="preserve"> </w:t>
      </w:r>
      <w:r w:rsidRPr="000D7081">
        <w:rPr>
          <w:rFonts w:cs="Times New Roman"/>
          <w:u w:val="single"/>
        </w:rPr>
        <w:t>one</w:t>
      </w:r>
      <w:r w:rsidRPr="000D7081">
        <w:rPr>
          <w:rFonts w:eastAsia="Times New Roman" w:cs="Times New Roman"/>
          <w:u w:val="single"/>
        </w:rPr>
        <w:t xml:space="preserve"> </w:t>
      </w:r>
      <w:r w:rsidRPr="000D7081">
        <w:rPr>
          <w:rFonts w:cs="Times New Roman"/>
          <w:u w:val="single"/>
        </w:rPr>
        <w:t>day</w:t>
      </w:r>
      <w:r w:rsidRPr="000D7081">
        <w:rPr>
          <w:rFonts w:eastAsia="Times New Roman" w:cs="Times New Roman"/>
          <w:u w:val="single"/>
        </w:rPr>
        <w:t xml:space="preserve"> </w:t>
      </w:r>
      <w:r w:rsidRPr="000D7081">
        <w:rPr>
          <w:rFonts w:cs="Times New Roman"/>
          <w:u w:val="single"/>
        </w:rPr>
        <w:t>itself</w:t>
      </w:r>
      <w:r w:rsidRPr="000D7081">
        <w:rPr>
          <w:rFonts w:eastAsia="Times New Roman" w:cs="Times New Roman"/>
          <w:u w:val="single"/>
        </w:rPr>
        <w:t xml:space="preserve"> </w:t>
      </w:r>
      <w:r w:rsidRPr="000D7081">
        <w:rPr>
          <w:rFonts w:cs="Times New Roman"/>
          <w:u w:val="single"/>
        </w:rPr>
        <w:t>disappear</w:t>
      </w:r>
      <w:r w:rsidRPr="009D2EFD">
        <w:rPr>
          <w:rFonts w:cs="Times New Roman"/>
          <w:sz w:val="12"/>
          <w:szCs w:val="20"/>
        </w:rPr>
        <w:t>.</w:t>
      </w:r>
      <w:r w:rsidRPr="009D2EFD">
        <w:rPr>
          <w:rFonts w:eastAsia="Times New Roman" w:cs="Times New Roman"/>
          <w:sz w:val="12"/>
          <w:szCs w:val="20"/>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fact,</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 xml:space="preserve"> </w:t>
      </w:r>
      <w:r w:rsidRPr="009D2EFD">
        <w:rPr>
          <w:rFonts w:cs="Times New Roman"/>
          <w:sz w:val="12"/>
          <w:szCs w:val="18"/>
        </w:rPr>
        <w:t>does</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draw</w:t>
      </w:r>
      <w:r w:rsidRPr="009D2EFD">
        <w:rPr>
          <w:rFonts w:eastAsia="Times New Roman" w:cs="Times New Roman"/>
          <w:sz w:val="12"/>
          <w:szCs w:val="18"/>
        </w:rPr>
        <w:t xml:space="preserve"> </w:t>
      </w:r>
      <w:r w:rsidRPr="009D2EFD">
        <w:rPr>
          <w:rFonts w:cs="Times New Roman"/>
          <w:sz w:val="12"/>
          <w:szCs w:val="18"/>
        </w:rPr>
        <w:t>what</w:t>
      </w:r>
      <w:r w:rsidRPr="009D2EFD">
        <w:rPr>
          <w:rFonts w:eastAsia="Times New Roman" w:cs="Times New Roman"/>
          <w:sz w:val="12"/>
          <w:szCs w:val="18"/>
        </w:rPr>
        <w:t xml:space="preserve"> </w:t>
      </w:r>
      <w:r w:rsidRPr="009D2EFD">
        <w:rPr>
          <w:rFonts w:cs="Times New Roman"/>
          <w:sz w:val="12"/>
          <w:szCs w:val="18"/>
        </w:rPr>
        <w:t>might</w:t>
      </w:r>
      <w:r w:rsidRPr="009D2EFD">
        <w:rPr>
          <w:rFonts w:eastAsia="Times New Roman" w:cs="Times New Roman"/>
          <w:sz w:val="12"/>
          <w:szCs w:val="18"/>
        </w:rPr>
        <w:t xml:space="preserve"> </w:t>
      </w:r>
      <w:r w:rsidRPr="009D2EFD">
        <w:rPr>
          <w:rFonts w:cs="Times New Roman"/>
          <w:sz w:val="12"/>
          <w:szCs w:val="18"/>
        </w:rPr>
        <w:t>appear</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such</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clear</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absolute</w:t>
      </w:r>
      <w:r w:rsidRPr="009D2EFD">
        <w:rPr>
          <w:rFonts w:eastAsia="Times New Roman" w:cs="Times New Roman"/>
          <w:sz w:val="12"/>
          <w:szCs w:val="18"/>
        </w:rPr>
        <w:t xml:space="preserve"> </w:t>
      </w:r>
      <w:r w:rsidRPr="009D2EFD">
        <w:rPr>
          <w:rFonts w:cs="Times New Roman"/>
          <w:sz w:val="12"/>
          <w:szCs w:val="18"/>
        </w:rPr>
        <w:t>distinction</w:t>
      </w:r>
      <w:r w:rsidRPr="009D2EFD">
        <w:rPr>
          <w:rFonts w:eastAsia="Times New Roman" w:cs="Times New Roman"/>
          <w:sz w:val="12"/>
          <w:szCs w:val="18"/>
        </w:rPr>
        <w:t xml:space="preserve"> </w:t>
      </w:r>
      <w:r w:rsidRPr="009D2EFD">
        <w:rPr>
          <w:rFonts w:cs="Times New Roman"/>
          <w:sz w:val="12"/>
          <w:szCs w:val="18"/>
        </w:rPr>
        <w:t>between</w:t>
      </w:r>
      <w:r w:rsidRPr="009D2EFD">
        <w:rPr>
          <w:rFonts w:eastAsia="Times New Roman" w:cs="Times New Roman"/>
          <w:sz w:val="12"/>
          <w:szCs w:val="18"/>
        </w:rPr>
        <w:t xml:space="preserve"> </w:t>
      </w:r>
      <w:r w:rsidRPr="009D2EFD">
        <w:rPr>
          <w:rFonts w:cs="Times New Roman"/>
          <w:sz w:val="12"/>
          <w:szCs w:val="18"/>
        </w:rPr>
        <w:t>those</w:t>
      </w:r>
      <w:r w:rsidRPr="009D2EFD">
        <w:rPr>
          <w:rFonts w:eastAsia="Times New Roman" w:cs="Times New Roman"/>
          <w:sz w:val="12"/>
          <w:szCs w:val="18"/>
        </w:rPr>
        <w:t xml:space="preserve"> </w:t>
      </w:r>
      <w:r w:rsidRPr="009D2EFD">
        <w:rPr>
          <w:rFonts w:cs="Times New Roman"/>
          <w:sz w:val="12"/>
          <w:szCs w:val="18"/>
        </w:rPr>
        <w:t>(few)</w:t>
      </w:r>
      <w:r w:rsidRPr="009D2EFD">
        <w:rPr>
          <w:rFonts w:eastAsia="Times New Roman" w:cs="Times New Roman"/>
          <w:sz w:val="12"/>
          <w:szCs w:val="18"/>
        </w:rPr>
        <w:t xml:space="preserve"> </w:t>
      </w:r>
      <w:r w:rsidRPr="009D2EFD">
        <w:rPr>
          <w:rFonts w:cs="Times New Roman"/>
          <w:sz w:val="12"/>
          <w:szCs w:val="18"/>
        </w:rPr>
        <w:t>non-western</w:t>
      </w:r>
      <w:r w:rsidRPr="009D2EFD">
        <w:rPr>
          <w:rFonts w:eastAsia="Times New Roman" w:cs="Times New Roman"/>
          <w:sz w:val="12"/>
          <w:szCs w:val="18"/>
        </w:rPr>
        <w:t xml:space="preserve"> </w:t>
      </w:r>
      <w:r w:rsidRPr="009D2EFD">
        <w:rPr>
          <w:rFonts w:cs="Times New Roman"/>
          <w:sz w:val="12"/>
          <w:szCs w:val="18"/>
        </w:rPr>
        <w:t>cultures,</w:t>
      </w:r>
      <w:r w:rsidRPr="009D2EFD">
        <w:rPr>
          <w:rFonts w:eastAsia="Times New Roman" w:cs="Times New Roman"/>
          <w:sz w:val="12"/>
          <w:szCs w:val="18"/>
        </w:rPr>
        <w:t xml:space="preserve"> </w:t>
      </w:r>
      <w:r w:rsidRPr="009D2EFD">
        <w:rPr>
          <w:rFonts w:cs="Times New Roman"/>
          <w:sz w:val="12"/>
          <w:szCs w:val="18"/>
        </w:rPr>
        <w:t>like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proofErr w:type="spellStart"/>
      <w:r w:rsidRPr="009D2EFD">
        <w:rPr>
          <w:rFonts w:cs="Times New Roman"/>
          <w:sz w:val="12"/>
          <w:szCs w:val="18"/>
        </w:rPr>
        <w:t>Alakuluf</w:t>
      </w:r>
      <w:proofErr w:type="spellEnd"/>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Seminole),</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have</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proofErr w:type="spellStart"/>
      <w:r w:rsidRPr="009D2EFD">
        <w:rPr>
          <w:rFonts w:cs="Times New Roman"/>
          <w:sz w:val="12"/>
          <w:szCs w:val="18"/>
        </w:rPr>
        <w:t>recognised</w:t>
      </w:r>
      <w:proofErr w:type="spellEnd"/>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those</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have</w:t>
      </w:r>
      <w:r w:rsidRPr="009D2EFD">
        <w:rPr>
          <w:rFonts w:eastAsia="Times New Roman" w:cs="Times New Roman"/>
          <w:sz w:val="12"/>
          <w:szCs w:val="18"/>
        </w:rPr>
        <w:t xml:space="preserve"> </w:t>
      </w:r>
      <w:r w:rsidRPr="009D2EFD">
        <w:rPr>
          <w:rFonts w:cs="Times New Roman"/>
          <w:sz w:val="12"/>
          <w:szCs w:val="18"/>
        </w:rPr>
        <w:t>entered</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gamble</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difference</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universal</w:t>
      </w:r>
      <w:r w:rsidRPr="009D2EFD">
        <w:rPr>
          <w:rFonts w:eastAsia="Times New Roman" w:cs="Times New Roman"/>
          <w:sz w:val="12"/>
          <w:szCs w:val="18"/>
        </w:rPr>
        <w:t xml:space="preserve"> </w:t>
      </w:r>
      <w:r w:rsidRPr="009D2EFD">
        <w:rPr>
          <w:rFonts w:cs="Times New Roman"/>
          <w:sz w:val="12"/>
          <w:szCs w:val="18"/>
        </w:rPr>
        <w:t>vision</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differences,</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way</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democratic</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exonerate</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past,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met</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indifference</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different</w:t>
      </w:r>
      <w:r w:rsidRPr="009D2EFD">
        <w:rPr>
          <w:rFonts w:eastAsia="Times New Roman" w:cs="Times New Roman"/>
          <w:sz w:val="12"/>
          <w:szCs w:val="18"/>
        </w:rPr>
        <w:t xml:space="preserve"> </w:t>
      </w:r>
      <w:r w:rsidRPr="009D2EFD">
        <w:rPr>
          <w:rFonts w:cs="Times New Roman"/>
          <w:sz w:val="12"/>
          <w:szCs w:val="18"/>
        </w:rPr>
        <w:t>others.</w:t>
      </w:r>
      <w:r w:rsidRPr="009D2EFD">
        <w:rPr>
          <w:rFonts w:eastAsia="Times New Roman" w:cs="Times New Roman"/>
          <w:sz w:val="12"/>
          <w:szCs w:val="18"/>
        </w:rPr>
        <w:t xml:space="preserve"> </w:t>
      </w:r>
      <w:r w:rsidRPr="009D2EFD">
        <w:rPr>
          <w:rFonts w:cs="Times New Roman"/>
          <w:sz w:val="12"/>
          <w:szCs w:val="18"/>
        </w:rPr>
        <w:t>His</w:t>
      </w:r>
      <w:r w:rsidRPr="009D2EFD">
        <w:rPr>
          <w:rFonts w:eastAsia="Times New Roman" w:cs="Times New Roman"/>
          <w:sz w:val="12"/>
          <w:szCs w:val="18"/>
        </w:rPr>
        <w:t xml:space="preserve"> </w:t>
      </w:r>
      <w:r w:rsidRPr="009D2EFD">
        <w:rPr>
          <w:rFonts w:cs="Times New Roman"/>
          <w:sz w:val="12"/>
          <w:szCs w:val="18"/>
        </w:rPr>
        <w:t>suggestion</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proofErr w:type="spellStart"/>
      <w:r w:rsidRPr="009D2EFD">
        <w:rPr>
          <w:rFonts w:cs="Times New Roman"/>
          <w:sz w:val="12"/>
          <w:szCs w:val="18"/>
        </w:rPr>
        <w:t>universalising</w:t>
      </w:r>
      <w:proofErr w:type="spellEnd"/>
      <w:r w:rsidRPr="009D2EFD">
        <w:rPr>
          <w:rFonts w:eastAsia="Times New Roman" w:cs="Times New Roman"/>
          <w:sz w:val="12"/>
          <w:szCs w:val="18"/>
        </w:rPr>
        <w:t xml:space="preserve"> </w:t>
      </w:r>
      <w:r w:rsidRPr="009D2EFD">
        <w:rPr>
          <w:rFonts w:cs="Times New Roman"/>
          <w:sz w:val="12"/>
          <w:szCs w:val="18"/>
        </w:rPr>
        <w:t>vision,</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only</w:t>
      </w:r>
      <w:r w:rsidRPr="009D2EFD">
        <w:rPr>
          <w:rFonts w:eastAsia="Times New Roman" w:cs="Times New Roman"/>
          <w:sz w:val="12"/>
          <w:szCs w:val="18"/>
        </w:rPr>
        <w:t xml:space="preserve"> </w:t>
      </w:r>
      <w:r w:rsidRPr="009D2EFD">
        <w:rPr>
          <w:rFonts w:cs="Times New Roman"/>
          <w:sz w:val="12"/>
          <w:szCs w:val="18"/>
        </w:rPr>
        <w:t>partner</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manipulate</w:t>
      </w:r>
      <w:r w:rsidRPr="009D2EFD">
        <w:rPr>
          <w:rFonts w:eastAsia="Times New Roman" w:cs="Times New Roman"/>
          <w:sz w:val="12"/>
          <w:szCs w:val="18"/>
        </w:rPr>
        <w:t xml:space="preserve"> </w:t>
      </w:r>
      <w:r w:rsidRPr="009D2EFD">
        <w:rPr>
          <w:rFonts w:cs="Times New Roman"/>
          <w:sz w:val="12"/>
          <w:szCs w:val="18"/>
        </w:rPr>
        <w:t>otherness</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profit.</w:t>
      </w:r>
      <w:r w:rsidRPr="009D2EFD">
        <w:rPr>
          <w:rFonts w:eastAsia="Times New Roman" w:cs="Times New Roman"/>
          <w:sz w:val="12"/>
          <w:szCs w:val="18"/>
        </w:rPr>
        <w:t xml:space="preserve"> </w:t>
      </w:r>
      <w:r w:rsidRPr="009D2EFD">
        <w:rPr>
          <w:rFonts w:cs="Times New Roman"/>
          <w:sz w:val="12"/>
          <w:szCs w:val="18"/>
        </w:rPr>
        <w:t>Those</w:t>
      </w:r>
      <w:r w:rsidRPr="009D2EFD">
        <w:rPr>
          <w:rFonts w:eastAsia="Times New Roman" w:cs="Times New Roman"/>
          <w:sz w:val="12"/>
          <w:szCs w:val="18"/>
        </w:rPr>
        <w:t xml:space="preserve"> </w:t>
      </w:r>
      <w:r w:rsidRPr="009D2EFD">
        <w:rPr>
          <w:rFonts w:cs="Times New Roman"/>
          <w:sz w:val="12"/>
          <w:szCs w:val="18"/>
        </w:rPr>
        <w:t>members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non-western</w:t>
      </w:r>
      <w:r w:rsidRPr="009D2EFD">
        <w:rPr>
          <w:rFonts w:eastAsia="Times New Roman" w:cs="Times New Roman"/>
          <w:sz w:val="12"/>
          <w:szCs w:val="18"/>
        </w:rPr>
        <w:t xml:space="preserve"> </w:t>
      </w:r>
      <w:r w:rsidRPr="009D2EFD">
        <w:rPr>
          <w:rFonts w:cs="Times New Roman"/>
          <w:sz w:val="12"/>
          <w:szCs w:val="18"/>
        </w:rPr>
        <w:t>cultures</w:t>
      </w:r>
      <w:r w:rsidRPr="009D2EFD">
        <w:rPr>
          <w:rFonts w:eastAsia="Times New Roman" w:cs="Times New Roman"/>
          <w:sz w:val="12"/>
          <w:szCs w:val="18"/>
        </w:rPr>
        <w:t xml:space="preserve"> </w:t>
      </w:r>
      <w:r w:rsidRPr="009D2EFD">
        <w:rPr>
          <w:rFonts w:cs="Times New Roman"/>
          <w:sz w:val="12"/>
          <w:szCs w:val="18"/>
        </w:rPr>
        <w:t>who</w:t>
      </w:r>
      <w:r w:rsidRPr="009D2EFD">
        <w:rPr>
          <w:rFonts w:eastAsia="Times New Roman" w:cs="Times New Roman"/>
          <w:sz w:val="12"/>
          <w:szCs w:val="18"/>
        </w:rPr>
        <w:t xml:space="preserve"> </w:t>
      </w:r>
      <w:r w:rsidRPr="009D2EFD">
        <w:rPr>
          <w:rFonts w:cs="Times New Roman"/>
          <w:sz w:val="12"/>
          <w:szCs w:val="18"/>
        </w:rPr>
        <w:t>adopt</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western</w:t>
      </w:r>
      <w:r w:rsidRPr="009D2EFD">
        <w:rPr>
          <w:rFonts w:eastAsia="Times New Roman" w:cs="Times New Roman"/>
          <w:sz w:val="12"/>
          <w:szCs w:val="18"/>
        </w:rPr>
        <w:t xml:space="preserve"> ‘</w:t>
      </w:r>
      <w:r w:rsidRPr="009D2EFD">
        <w:rPr>
          <w:rFonts w:cs="Times New Roman"/>
          <w:sz w:val="12"/>
          <w:szCs w:val="18"/>
        </w:rPr>
        <w:t>lifestyle</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varying</w:t>
      </w:r>
      <w:r w:rsidRPr="009D2EFD">
        <w:rPr>
          <w:rFonts w:eastAsia="Times New Roman" w:cs="Times New Roman"/>
          <w:sz w:val="12"/>
          <w:szCs w:val="18"/>
        </w:rPr>
        <w:t xml:space="preserve"> </w:t>
      </w:r>
      <w:r w:rsidRPr="009D2EFD">
        <w:rPr>
          <w:rFonts w:cs="Times New Roman"/>
          <w:sz w:val="12"/>
          <w:szCs w:val="18"/>
        </w:rPr>
        <w:t>degrees</w:t>
      </w:r>
      <w:r w:rsidRPr="009D2EFD">
        <w:rPr>
          <w:rFonts w:eastAsia="Times New Roman" w:cs="Times New Roman"/>
          <w:sz w:val="12"/>
          <w:szCs w:val="18"/>
        </w:rPr>
        <w:t xml:space="preserve"> </w:t>
      </w:r>
      <w:r w:rsidRPr="009D2EFD">
        <w:rPr>
          <w:rFonts w:cs="Times New Roman"/>
          <w:sz w:val="12"/>
          <w:szCs w:val="18"/>
        </w:rPr>
        <w:t>do</w:t>
      </w:r>
      <w:r w:rsidRPr="009D2EFD">
        <w:rPr>
          <w:rFonts w:eastAsia="Times New Roman" w:cs="Times New Roman"/>
          <w:sz w:val="12"/>
          <w:szCs w:val="18"/>
        </w:rPr>
        <w:t xml:space="preserve"> </w:t>
      </w:r>
      <w:r w:rsidRPr="009D2EFD">
        <w:rPr>
          <w:rFonts w:cs="Times New Roman"/>
          <w:sz w:val="12"/>
          <w:szCs w:val="18"/>
        </w:rPr>
        <w:t>so</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ways,</w:t>
      </w:r>
      <w:r w:rsidRPr="009D2EFD">
        <w:rPr>
          <w:rFonts w:eastAsia="Times New Roman" w:cs="Times New Roman"/>
          <w:sz w:val="12"/>
          <w:szCs w:val="18"/>
        </w:rPr>
        <w:t xml:space="preserve"> </w:t>
      </w:r>
      <w:r w:rsidRPr="009D2EFD">
        <w:rPr>
          <w:rFonts w:cs="Times New Roman"/>
          <w:sz w:val="12"/>
          <w:szCs w:val="18"/>
        </w:rPr>
        <w:t>he</w:t>
      </w:r>
      <w:r w:rsidRPr="009D2EFD">
        <w:rPr>
          <w:rFonts w:eastAsia="Times New Roman" w:cs="Times New Roman"/>
          <w:sz w:val="12"/>
          <w:szCs w:val="18"/>
        </w:rPr>
        <w:t xml:space="preserve"> </w:t>
      </w:r>
      <w:r w:rsidRPr="009D2EFD">
        <w:rPr>
          <w:rFonts w:cs="Times New Roman"/>
          <w:sz w:val="12"/>
          <w:szCs w:val="18"/>
        </w:rPr>
        <w:t>proposes,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never</w:t>
      </w:r>
      <w:r w:rsidRPr="009D2EFD">
        <w:rPr>
          <w:rFonts w:eastAsia="Times New Roman" w:cs="Times New Roman"/>
          <w:sz w:val="12"/>
          <w:szCs w:val="18"/>
        </w:rPr>
        <w:t xml:space="preserve"> </w:t>
      </w:r>
      <w:r w:rsidRPr="009D2EFD">
        <w:rPr>
          <w:rFonts w:cs="Times New Roman"/>
          <w:sz w:val="12"/>
          <w:szCs w:val="18"/>
        </w:rPr>
        <w:t>really</w:t>
      </w:r>
      <w:r w:rsidRPr="009D2EFD">
        <w:rPr>
          <w:rFonts w:eastAsia="Times New Roman" w:cs="Times New Roman"/>
          <w:sz w:val="12"/>
          <w:szCs w:val="18"/>
        </w:rPr>
        <w:t xml:space="preserve"> </w:t>
      </w:r>
      <w:r w:rsidRPr="009D2EFD">
        <w:rPr>
          <w:rFonts w:cs="Times New Roman"/>
          <w:sz w:val="12"/>
          <w:szCs w:val="18"/>
        </w:rPr>
        <w:t>embrace</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own,</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some</w:t>
      </w:r>
      <w:r w:rsidRPr="009D2EFD">
        <w:rPr>
          <w:rFonts w:eastAsia="Times New Roman" w:cs="Times New Roman"/>
          <w:sz w:val="12"/>
          <w:szCs w:val="18"/>
        </w:rPr>
        <w:t xml:space="preserve"> </w:t>
      </w:r>
      <w:r w:rsidRPr="009D2EFD">
        <w:rPr>
          <w:rFonts w:cs="Times New Roman"/>
          <w:sz w:val="12"/>
          <w:szCs w:val="18"/>
        </w:rPr>
        <w:t>ways</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often</w:t>
      </w:r>
      <w:r w:rsidRPr="009D2EFD">
        <w:rPr>
          <w:rFonts w:eastAsia="Times New Roman" w:cs="Times New Roman"/>
          <w:sz w:val="12"/>
          <w:szCs w:val="18"/>
        </w:rPr>
        <w:t xml:space="preserve"> </w:t>
      </w:r>
      <w:r w:rsidRPr="009D2EFD">
        <w:rPr>
          <w:rFonts w:cs="Times New Roman"/>
          <w:sz w:val="12"/>
          <w:szCs w:val="18"/>
        </w:rPr>
        <w:t>remains</w:t>
      </w:r>
      <w:r w:rsidRPr="009D2EFD">
        <w:rPr>
          <w:rFonts w:eastAsia="Times New Roman" w:cs="Times New Roman"/>
          <w:sz w:val="12"/>
          <w:szCs w:val="18"/>
        </w:rPr>
        <w:t xml:space="preserve"> </w:t>
      </w:r>
      <w:r w:rsidRPr="009D2EFD">
        <w:rPr>
          <w:rFonts w:cs="Times New Roman"/>
          <w:sz w:val="12"/>
          <w:szCs w:val="18"/>
        </w:rPr>
        <w:t>an</w:t>
      </w:r>
      <w:r w:rsidRPr="009D2EFD">
        <w:rPr>
          <w:rFonts w:eastAsia="Times New Roman" w:cs="Times New Roman"/>
          <w:sz w:val="12"/>
          <w:szCs w:val="18"/>
        </w:rPr>
        <w:t xml:space="preserve"> </w:t>
      </w:r>
      <w:r w:rsidRPr="009D2EFD">
        <w:rPr>
          <w:rFonts w:cs="Times New Roman"/>
          <w:sz w:val="12"/>
          <w:szCs w:val="18"/>
        </w:rPr>
        <w:t>object</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contempt,</w:t>
      </w:r>
      <w:r w:rsidRPr="009D2EFD">
        <w:rPr>
          <w:rFonts w:eastAsia="Times New Roman" w:cs="Times New Roman"/>
          <w:sz w:val="12"/>
          <w:szCs w:val="18"/>
        </w:rPr>
        <w:t xml:space="preserve"> </w:t>
      </w:r>
      <w:r w:rsidRPr="009D2EFD">
        <w:rPr>
          <w:rFonts w:cs="Times New Roman"/>
          <w:sz w:val="12"/>
          <w:szCs w:val="18"/>
        </w:rPr>
        <w:t>derision</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amusement.</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 xml:space="preserve"> </w:t>
      </w:r>
      <w:r w:rsidRPr="009D2EFD">
        <w:rPr>
          <w:rFonts w:cs="Times New Roman"/>
          <w:sz w:val="12"/>
          <w:szCs w:val="18"/>
        </w:rPr>
        <w:t>wonders</w:t>
      </w:r>
      <w:r w:rsidRPr="009D2EFD">
        <w:rPr>
          <w:rFonts w:eastAsia="Times New Roman" w:cs="Times New Roman"/>
          <w:sz w:val="12"/>
          <w:szCs w:val="18"/>
        </w:rPr>
        <w:t xml:space="preserve"> </w:t>
      </w:r>
      <w:r w:rsidRPr="009D2EFD">
        <w:rPr>
          <w:rFonts w:cs="Times New Roman"/>
          <w:sz w:val="12"/>
          <w:szCs w:val="18"/>
        </w:rPr>
        <w:t>if</w:t>
      </w:r>
      <w:r w:rsidRPr="009D2EFD">
        <w:rPr>
          <w:rFonts w:eastAsia="Times New Roman" w:cs="Times New Roman"/>
          <w:sz w:val="12"/>
          <w:szCs w:val="18"/>
        </w:rPr>
        <w:t xml:space="preserve"> ‘</w:t>
      </w:r>
      <w:r w:rsidRPr="009D2EFD">
        <w:rPr>
          <w:rFonts w:cs="Times New Roman"/>
          <w:sz w:val="12"/>
          <w:szCs w:val="18"/>
        </w:rPr>
        <w:t>we</w:t>
      </w:r>
      <w:r w:rsidRPr="009D2EFD">
        <w:rPr>
          <w:rFonts w:eastAsia="Times New Roman" w:cs="Times New Roman"/>
          <w:sz w:val="12"/>
          <w:szCs w:val="18"/>
        </w:rPr>
        <w:t xml:space="preserve">’ </w:t>
      </w:r>
      <w:r w:rsidRPr="009D2EFD">
        <w:rPr>
          <w:rFonts w:cs="Times New Roman"/>
          <w:sz w:val="12"/>
          <w:szCs w:val="18"/>
        </w:rPr>
        <w:t>(westerners)</w:t>
      </w:r>
      <w:r w:rsidRPr="009D2EFD">
        <w:rPr>
          <w:rFonts w:eastAsia="Times New Roman" w:cs="Times New Roman"/>
          <w:sz w:val="12"/>
          <w:szCs w:val="18"/>
        </w:rPr>
        <w:t xml:space="preserve"> </w:t>
      </w:r>
      <w:r w:rsidRPr="009D2EFD">
        <w:rPr>
          <w:rFonts w:cs="Times New Roman"/>
          <w:sz w:val="12"/>
          <w:szCs w:val="18"/>
        </w:rPr>
        <w:t>take</w:t>
      </w:r>
      <w:r w:rsidRPr="009D2EFD">
        <w:rPr>
          <w:rFonts w:eastAsia="Times New Roman" w:cs="Times New Roman"/>
          <w:sz w:val="12"/>
          <w:szCs w:val="18"/>
        </w:rPr>
        <w:t xml:space="preserve"> ‘</w:t>
      </w:r>
      <w:r w:rsidRPr="009D2EFD">
        <w:rPr>
          <w:rFonts w:cs="Times New Roman"/>
          <w:sz w:val="12"/>
          <w:szCs w:val="18"/>
        </w:rPr>
        <w:t>them</w:t>
      </w:r>
      <w:r w:rsidRPr="009D2EFD">
        <w:rPr>
          <w:rFonts w:eastAsia="Times New Roman" w:cs="Times New Roman"/>
          <w:sz w:val="12"/>
          <w:szCs w:val="18"/>
        </w:rPr>
        <w:t xml:space="preserve">’ </w:t>
      </w:r>
      <w:r w:rsidRPr="009D2EFD">
        <w:rPr>
          <w:rFonts w:cs="Times New Roman"/>
          <w:sz w:val="12"/>
          <w:szCs w:val="18"/>
        </w:rPr>
        <w:t>far</w:t>
      </w:r>
      <w:r w:rsidRPr="009D2EFD">
        <w:rPr>
          <w:rFonts w:eastAsia="Times New Roman" w:cs="Times New Roman"/>
          <w:sz w:val="12"/>
          <w:szCs w:val="18"/>
        </w:rPr>
        <w:t xml:space="preserve"> </w:t>
      </w:r>
      <w:r w:rsidRPr="009D2EFD">
        <w:rPr>
          <w:rFonts w:cs="Times New Roman"/>
          <w:sz w:val="12"/>
          <w:szCs w:val="18"/>
        </w:rPr>
        <w:t>more</w:t>
      </w:r>
      <w:r w:rsidRPr="009D2EFD">
        <w:rPr>
          <w:rFonts w:eastAsia="Times New Roman" w:cs="Times New Roman"/>
          <w:sz w:val="12"/>
          <w:szCs w:val="18"/>
        </w:rPr>
        <w:t xml:space="preserve"> </w:t>
      </w:r>
      <w:r w:rsidRPr="009D2EFD">
        <w:rPr>
          <w:rFonts w:cs="Times New Roman"/>
          <w:sz w:val="12"/>
          <w:szCs w:val="18"/>
        </w:rPr>
        <w:t>seriously</w:t>
      </w:r>
      <w:r w:rsidRPr="009D2EFD">
        <w:rPr>
          <w:rFonts w:eastAsia="Times New Roman" w:cs="Times New Roman"/>
          <w:sz w:val="12"/>
          <w:szCs w:val="18"/>
        </w:rPr>
        <w:t xml:space="preserve"> </w:t>
      </w:r>
      <w:r w:rsidRPr="009D2EFD">
        <w:rPr>
          <w:rFonts w:cs="Times New Roman"/>
          <w:sz w:val="12"/>
          <w:szCs w:val="18"/>
        </w:rPr>
        <w:t>than</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take</w:t>
      </w:r>
      <w:r w:rsidRPr="009D2EFD">
        <w:rPr>
          <w:rFonts w:eastAsia="Times New Roman" w:cs="Times New Roman"/>
          <w:sz w:val="12"/>
          <w:szCs w:val="18"/>
        </w:rPr>
        <w:t xml:space="preserve"> ‘</w:t>
      </w:r>
      <w:r w:rsidRPr="009D2EFD">
        <w:rPr>
          <w:rFonts w:cs="Times New Roman"/>
          <w:sz w:val="12"/>
          <w:szCs w:val="18"/>
        </w:rPr>
        <w:t>us</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an</w:t>
      </w:r>
      <w:r w:rsidRPr="009D2EFD">
        <w:rPr>
          <w:rFonts w:eastAsia="Times New Roman" w:cs="Times New Roman"/>
          <w:sz w:val="12"/>
          <w:szCs w:val="18"/>
        </w:rPr>
        <w:t xml:space="preserve"> </w:t>
      </w:r>
      <w:r w:rsidRPr="009D2EFD">
        <w:rPr>
          <w:rFonts w:cs="Times New Roman"/>
          <w:sz w:val="12"/>
          <w:szCs w:val="18"/>
        </w:rPr>
        <w:t>interview</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Nicole</w:t>
      </w:r>
      <w:r w:rsidRPr="009D2EFD">
        <w:rPr>
          <w:rFonts w:eastAsia="Times New Roman" w:cs="Times New Roman"/>
          <w:sz w:val="12"/>
          <w:szCs w:val="18"/>
        </w:rPr>
        <w:t xml:space="preserve"> </w:t>
      </w:r>
      <w:proofErr w:type="spellStart"/>
      <w:r w:rsidRPr="009D2EFD">
        <w:rPr>
          <w:rFonts w:cs="Times New Roman"/>
          <w:sz w:val="12"/>
          <w:szCs w:val="18"/>
        </w:rPr>
        <w:t>Czechowski</w:t>
      </w:r>
      <w:proofErr w:type="spellEnd"/>
      <w:r w:rsidRPr="009D2EFD">
        <w:rPr>
          <w:rFonts w:eastAsia="Times New Roman" w:cs="Times New Roman"/>
          <w:sz w:val="12"/>
          <w:szCs w:val="18"/>
        </w:rPr>
        <w:t xml:space="preserve"> </w:t>
      </w:r>
      <w:r w:rsidRPr="009D2EFD">
        <w:rPr>
          <w:rFonts w:cs="Times New Roman"/>
          <w:sz w:val="12"/>
          <w:szCs w:val="18"/>
        </w:rPr>
        <w:t>he</w:t>
      </w:r>
      <w:r w:rsidRPr="009D2EFD">
        <w:rPr>
          <w:rFonts w:eastAsia="Times New Roman" w:cs="Times New Roman"/>
          <w:sz w:val="12"/>
          <w:szCs w:val="18"/>
        </w:rPr>
        <w:t xml:space="preserve"> </w:t>
      </w:r>
      <w:r w:rsidRPr="009D2EFD">
        <w:rPr>
          <w:rFonts w:cs="Times New Roman"/>
          <w:sz w:val="12"/>
          <w:szCs w:val="18"/>
        </w:rPr>
        <w:t>makes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remark</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Africans</w:t>
      </w:r>
      <w:r w:rsidRPr="009D2EFD">
        <w:rPr>
          <w:rFonts w:eastAsia="Times New Roman" w:cs="Times New Roman"/>
          <w:sz w:val="12"/>
          <w:szCs w:val="18"/>
        </w:rPr>
        <w:t xml:space="preserve"> </w:t>
      </w:r>
      <w:r w:rsidRPr="009D2EFD">
        <w:rPr>
          <w:rFonts w:cs="Times New Roman"/>
          <w:sz w:val="12"/>
          <w:szCs w:val="18"/>
        </w:rPr>
        <w:t>who</w:t>
      </w:r>
      <w:r w:rsidRPr="009D2EFD">
        <w:rPr>
          <w:rFonts w:eastAsia="Times New Roman" w:cs="Times New Roman"/>
          <w:sz w:val="12"/>
          <w:szCs w:val="18"/>
        </w:rPr>
        <w:t xml:space="preserve"> </w:t>
      </w:r>
      <w:r w:rsidRPr="009D2EFD">
        <w:rPr>
          <w:rFonts w:cs="Times New Roman"/>
          <w:sz w:val="12"/>
          <w:szCs w:val="18"/>
        </w:rPr>
        <w:t>despise</w:t>
      </w:r>
      <w:r w:rsidRPr="009D2EFD">
        <w:rPr>
          <w:rFonts w:eastAsia="Times New Roman" w:cs="Times New Roman"/>
          <w:sz w:val="12"/>
          <w:szCs w:val="18"/>
        </w:rPr>
        <w:t xml:space="preserve"> </w:t>
      </w:r>
      <w:r w:rsidRPr="009D2EFD">
        <w:rPr>
          <w:rFonts w:cs="Times New Roman"/>
          <w:sz w:val="12"/>
          <w:szCs w:val="18"/>
        </w:rPr>
        <w:t>us!</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contempt</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way</w:t>
      </w:r>
      <w:r w:rsidRPr="009D2EFD">
        <w:rPr>
          <w:rFonts w:eastAsia="Times New Roman" w:cs="Times New Roman"/>
          <w:sz w:val="12"/>
          <w:szCs w:val="18"/>
        </w:rPr>
        <w:t xml:space="preserve"> </w:t>
      </w:r>
      <w:r w:rsidRPr="009D2EFD">
        <w:rPr>
          <w:rFonts w:cs="Times New Roman"/>
          <w:sz w:val="12"/>
          <w:szCs w:val="18"/>
        </w:rPr>
        <w:t>we</w:t>
      </w:r>
      <w:r w:rsidRPr="009D2EFD">
        <w:rPr>
          <w:rFonts w:eastAsia="Times New Roman" w:cs="Times New Roman"/>
          <w:sz w:val="12"/>
          <w:szCs w:val="18"/>
        </w:rPr>
        <w:t xml:space="preserve"> </w:t>
      </w:r>
      <w:r w:rsidRPr="009D2EFD">
        <w:rPr>
          <w:rFonts w:cs="Times New Roman"/>
          <w:sz w:val="12"/>
          <w:szCs w:val="18"/>
        </w:rPr>
        <w:t>live</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die</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much</w:t>
      </w:r>
      <w:r w:rsidRPr="009D2EFD">
        <w:rPr>
          <w:rFonts w:eastAsia="Times New Roman" w:cs="Times New Roman"/>
          <w:sz w:val="12"/>
          <w:szCs w:val="18"/>
        </w:rPr>
        <w:t xml:space="preserve"> </w:t>
      </w:r>
      <w:r w:rsidRPr="009D2EFD">
        <w:rPr>
          <w:rFonts w:cs="Times New Roman"/>
          <w:sz w:val="12"/>
          <w:szCs w:val="18"/>
        </w:rPr>
        <w:t>greater</w:t>
      </w:r>
      <w:r w:rsidRPr="009D2EFD">
        <w:rPr>
          <w:rFonts w:eastAsia="Times New Roman" w:cs="Times New Roman"/>
          <w:sz w:val="12"/>
          <w:szCs w:val="18"/>
        </w:rPr>
        <w:t xml:space="preserve"> </w:t>
      </w:r>
      <w:r w:rsidRPr="009D2EFD">
        <w:rPr>
          <w:rFonts w:cs="Times New Roman"/>
          <w:sz w:val="12"/>
          <w:szCs w:val="18"/>
        </w:rPr>
        <w:t>than</w:t>
      </w:r>
      <w:r w:rsidRPr="009D2EFD">
        <w:rPr>
          <w:rFonts w:eastAsia="Times New Roman" w:cs="Times New Roman"/>
          <w:sz w:val="12"/>
          <w:szCs w:val="18"/>
        </w:rPr>
        <w:t xml:space="preserve"> </w:t>
      </w:r>
      <w:r w:rsidRPr="009D2EFD">
        <w:rPr>
          <w:rFonts w:cs="Times New Roman"/>
          <w:sz w:val="12"/>
          <w:szCs w:val="18"/>
        </w:rPr>
        <w:t>ours</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them!</w:t>
      </w:r>
      <w:r w:rsidRPr="009D2EFD">
        <w:rPr>
          <w:rFonts w:eastAsia="Times New Roman" w:cs="Times New Roman"/>
          <w:sz w:val="12"/>
          <w:szCs w:val="18"/>
        </w:rPr>
        <w:t xml:space="preserve">’ </w:t>
      </w:r>
      <w:r w:rsidRPr="009D2EFD">
        <w:rPr>
          <w:rFonts w:cs="Times New Roman"/>
          <w:sz w:val="12"/>
          <w:szCs w:val="18"/>
        </w:rPr>
        <w:t>(</w:t>
      </w:r>
      <w:proofErr w:type="spellStart"/>
      <w:r w:rsidRPr="009D2EFD">
        <w:rPr>
          <w:rFonts w:cs="Times New Roman"/>
          <w:sz w:val="12"/>
          <w:szCs w:val="18"/>
        </w:rPr>
        <w:t>Gane</w:t>
      </w:r>
      <w:proofErr w:type="spellEnd"/>
      <w:r w:rsidRPr="009D2EFD">
        <w:rPr>
          <w:rFonts w:eastAsia="Times New Roman" w:cs="Times New Roman"/>
          <w:sz w:val="12"/>
          <w:szCs w:val="18"/>
        </w:rPr>
        <w:t xml:space="preserve"> </w:t>
      </w:r>
      <w:r w:rsidRPr="009D2EFD">
        <w:rPr>
          <w:rFonts w:cs="Times New Roman"/>
          <w:sz w:val="12"/>
          <w:szCs w:val="18"/>
        </w:rPr>
        <w:t>1993:</w:t>
      </w:r>
      <w:r w:rsidRPr="009D2EFD">
        <w:rPr>
          <w:rFonts w:eastAsia="Times New Roman" w:cs="Times New Roman"/>
          <w:sz w:val="12"/>
          <w:szCs w:val="18"/>
        </w:rPr>
        <w:t xml:space="preserve"> </w:t>
      </w:r>
      <w:r w:rsidRPr="009D2EFD">
        <w:rPr>
          <w:rFonts w:cs="Times New Roman"/>
          <w:sz w:val="12"/>
          <w:szCs w:val="18"/>
        </w:rPr>
        <w:t>194). Cultural</w:t>
      </w:r>
      <w:r w:rsidRPr="009D2EFD">
        <w:rPr>
          <w:rFonts w:eastAsia="Times New Roman" w:cs="Times New Roman"/>
          <w:sz w:val="12"/>
          <w:szCs w:val="18"/>
        </w:rPr>
        <w:t xml:space="preserve"> </w:t>
      </w:r>
      <w:proofErr w:type="spellStart"/>
      <w:r w:rsidRPr="009D2EFD">
        <w:rPr>
          <w:rFonts w:cs="Times New Roman"/>
          <w:sz w:val="12"/>
          <w:szCs w:val="18"/>
        </w:rPr>
        <w:t>artefacts</w:t>
      </w:r>
      <w:proofErr w:type="spellEnd"/>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performances</w:t>
      </w:r>
      <w:r w:rsidRPr="009D2EFD">
        <w:rPr>
          <w:rFonts w:eastAsia="Times New Roman" w:cs="Times New Roman"/>
          <w:sz w:val="12"/>
          <w:szCs w:val="18"/>
        </w:rPr>
        <w:t xml:space="preserve"> </w:t>
      </w:r>
      <w:r w:rsidRPr="009D2EFD">
        <w:rPr>
          <w:rFonts w:cs="Times New Roman"/>
          <w:sz w:val="12"/>
          <w:szCs w:val="18"/>
        </w:rPr>
        <w:t>are</w:t>
      </w:r>
      <w:r w:rsidRPr="009D2EFD">
        <w:rPr>
          <w:rFonts w:eastAsia="Times New Roman" w:cs="Times New Roman"/>
          <w:sz w:val="12"/>
          <w:szCs w:val="18"/>
        </w:rPr>
        <w:t xml:space="preserve"> </w:t>
      </w:r>
      <w:r w:rsidRPr="009D2EFD">
        <w:rPr>
          <w:rFonts w:cs="Times New Roman"/>
          <w:sz w:val="12"/>
          <w:szCs w:val="18"/>
        </w:rPr>
        <w:t>sold</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tourist</w:t>
      </w:r>
      <w:r w:rsidRPr="009D2EFD">
        <w:rPr>
          <w:rFonts w:eastAsia="Times New Roman" w:cs="Times New Roman"/>
          <w:sz w:val="12"/>
          <w:szCs w:val="18"/>
        </w:rPr>
        <w:t xml:space="preserve"> </w:t>
      </w:r>
      <w:r w:rsidRPr="009D2EFD">
        <w:rPr>
          <w:rFonts w:cs="Times New Roman"/>
          <w:sz w:val="12"/>
          <w:szCs w:val="18"/>
        </w:rPr>
        <w:t>consumption,</w:t>
      </w:r>
      <w:r w:rsidRPr="009D2EFD">
        <w:rPr>
          <w:rFonts w:eastAsia="Times New Roman" w:cs="Times New Roman"/>
          <w:sz w:val="12"/>
          <w:szCs w:val="18"/>
        </w:rPr>
        <w:t xml:space="preserve"> </w:t>
      </w:r>
      <w:r w:rsidRPr="009D2EFD">
        <w:rPr>
          <w:rFonts w:cs="Times New Roman"/>
          <w:sz w:val="12"/>
          <w:szCs w:val="18"/>
        </w:rPr>
        <w:t>which,</w:t>
      </w:r>
      <w:r w:rsidRPr="009D2EFD">
        <w:rPr>
          <w:rFonts w:eastAsia="Times New Roman" w:cs="Times New Roman"/>
          <w:sz w:val="12"/>
          <w:szCs w:val="18"/>
        </w:rPr>
        <w:t xml:space="preserve"> </w:t>
      </w:r>
      <w:r w:rsidRPr="009D2EFD">
        <w:rPr>
          <w:rFonts w:cs="Times New Roman"/>
          <w:sz w:val="12"/>
          <w:szCs w:val="18"/>
        </w:rPr>
        <w:t>we</w:t>
      </w:r>
      <w:r w:rsidRPr="009D2EFD">
        <w:rPr>
          <w:rFonts w:eastAsia="Times New Roman" w:cs="Times New Roman"/>
          <w:sz w:val="12"/>
          <w:szCs w:val="18"/>
        </w:rPr>
        <w:t xml:space="preserve"> </w:t>
      </w:r>
      <w:r w:rsidRPr="009D2EFD">
        <w:rPr>
          <w:rFonts w:cs="Times New Roman"/>
          <w:sz w:val="12"/>
          <w:szCs w:val="18"/>
        </w:rPr>
        <w:t>learn</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media,</w:t>
      </w:r>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w:t>
      </w:r>
      <w:r w:rsidRPr="009D2EFD">
        <w:rPr>
          <w:rFonts w:cs="Times New Roman"/>
          <w:sz w:val="12"/>
          <w:szCs w:val="18"/>
        </w:rPr>
        <w:t>t</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tacky</w:t>
      </w:r>
      <w:r w:rsidRPr="009D2EFD">
        <w:rPr>
          <w:rFonts w:eastAsia="Times New Roman" w:cs="Times New Roman"/>
          <w:sz w:val="12"/>
          <w:szCs w:val="18"/>
        </w:rPr>
        <w:t xml:space="preserve"> </w:t>
      </w:r>
      <w:r w:rsidRPr="009D2EFD">
        <w:rPr>
          <w:rFonts w:cs="Times New Roman"/>
          <w:sz w:val="12"/>
          <w:szCs w:val="18"/>
        </w:rPr>
        <w:t>replicas;</w:t>
      </w:r>
      <w:r w:rsidRPr="009D2EFD">
        <w:rPr>
          <w:rFonts w:eastAsia="Times New Roman" w:cs="Times New Roman"/>
          <w:sz w:val="12"/>
          <w:szCs w:val="18"/>
        </w:rPr>
        <w:t xml:space="preserve"> </w:t>
      </w:r>
      <w:r w:rsidRPr="009D2EFD">
        <w:rPr>
          <w:rFonts w:cs="Times New Roman"/>
          <w:sz w:val="12"/>
          <w:szCs w:val="18"/>
        </w:rPr>
        <w:t>tourists</w:t>
      </w:r>
      <w:r w:rsidRPr="009D2EFD">
        <w:rPr>
          <w:rFonts w:eastAsia="Times New Roman" w:cs="Times New Roman"/>
          <w:sz w:val="12"/>
          <w:szCs w:val="18"/>
        </w:rPr>
        <w:t xml:space="preserve"> </w:t>
      </w:r>
      <w:r w:rsidRPr="009D2EFD">
        <w:rPr>
          <w:rFonts w:cs="Times New Roman"/>
          <w:sz w:val="12"/>
          <w:szCs w:val="18"/>
        </w:rPr>
        <w:t>are</w:t>
      </w:r>
      <w:r w:rsidRPr="009D2EFD">
        <w:rPr>
          <w:rFonts w:eastAsia="Times New Roman" w:cs="Times New Roman"/>
          <w:sz w:val="12"/>
          <w:szCs w:val="18"/>
        </w:rPr>
        <w:t xml:space="preserve"> </w:t>
      </w:r>
      <w:r w:rsidRPr="009D2EFD">
        <w:rPr>
          <w:rFonts w:cs="Times New Roman"/>
          <w:sz w:val="12"/>
          <w:szCs w:val="18"/>
        </w:rPr>
        <w:t>discerning</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want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real</w:t>
      </w:r>
      <w:r w:rsidRPr="009D2EFD">
        <w:rPr>
          <w:rFonts w:eastAsia="Times New Roman" w:cs="Times New Roman"/>
          <w:sz w:val="12"/>
          <w:szCs w:val="18"/>
        </w:rPr>
        <w:t xml:space="preserve"> </w:t>
      </w:r>
      <w:r w:rsidRPr="009D2EFD">
        <w:rPr>
          <w:rFonts w:cs="Times New Roman"/>
          <w:sz w:val="12"/>
          <w:szCs w:val="18"/>
        </w:rPr>
        <w:t>thing</w:t>
      </w:r>
      <w:r w:rsidRPr="009D2EFD">
        <w:rPr>
          <w:rFonts w:eastAsia="Times New Roman" w:cs="Times New Roman"/>
          <w:sz w:val="12"/>
          <w:szCs w:val="18"/>
        </w:rPr>
        <w:t xml:space="preserve"> – </w:t>
      </w:r>
      <w:r w:rsidRPr="009D2EFD">
        <w:rPr>
          <w:rFonts w:cs="Times New Roman"/>
          <w:sz w:val="12"/>
          <w:szCs w:val="18"/>
        </w:rPr>
        <w:t>authentic</w:t>
      </w:r>
      <w:r w:rsidRPr="009D2EFD">
        <w:rPr>
          <w:rFonts w:eastAsia="Times New Roman" w:cs="Times New Roman"/>
          <w:sz w:val="12"/>
          <w:szCs w:val="18"/>
        </w:rPr>
        <w:t xml:space="preserve"> </w:t>
      </w:r>
      <w:r w:rsidRPr="009D2EFD">
        <w:rPr>
          <w:rFonts w:cs="Times New Roman"/>
          <w:sz w:val="12"/>
          <w:szCs w:val="18"/>
        </w:rPr>
        <w:t>Thai,</w:t>
      </w:r>
      <w:r w:rsidRPr="009D2EFD">
        <w:rPr>
          <w:rFonts w:eastAsia="Times New Roman" w:cs="Times New Roman"/>
          <w:sz w:val="12"/>
          <w:szCs w:val="18"/>
        </w:rPr>
        <w:t xml:space="preserve"> </w:t>
      </w:r>
      <w:r w:rsidRPr="009D2EFD">
        <w:rPr>
          <w:rFonts w:cs="Times New Roman"/>
          <w:sz w:val="12"/>
          <w:szCs w:val="18"/>
        </w:rPr>
        <w:t>Maori,</w:t>
      </w:r>
      <w:r w:rsidRPr="009D2EFD">
        <w:rPr>
          <w:rFonts w:eastAsia="Times New Roman" w:cs="Times New Roman"/>
          <w:sz w:val="12"/>
          <w:szCs w:val="18"/>
        </w:rPr>
        <w:t xml:space="preserve"> </w:t>
      </w:r>
      <w:r w:rsidRPr="009D2EFD">
        <w:rPr>
          <w:rFonts w:cs="Times New Roman"/>
          <w:sz w:val="12"/>
          <w:szCs w:val="18"/>
        </w:rPr>
        <w:t>Indian,</w:t>
      </w:r>
      <w:r w:rsidRPr="009D2EFD">
        <w:rPr>
          <w:rFonts w:eastAsia="Times New Roman" w:cs="Times New Roman"/>
          <w:sz w:val="12"/>
          <w:szCs w:val="18"/>
        </w:rPr>
        <w:t xml:space="preserve"> </w:t>
      </w:r>
      <w:r w:rsidRPr="009D2EFD">
        <w:rPr>
          <w:rFonts w:cs="Times New Roman"/>
          <w:sz w:val="12"/>
          <w:szCs w:val="18"/>
        </w:rPr>
        <w:t>etc.</w:t>
      </w:r>
      <w:r w:rsidRPr="009D2EFD">
        <w:rPr>
          <w:rFonts w:eastAsia="Times New Roman" w:cs="Times New Roman"/>
          <w:sz w:val="12"/>
          <w:szCs w:val="18"/>
        </w:rPr>
        <w:t xml:space="preserve"> </w:t>
      </w:r>
      <w:r w:rsidRPr="009D2EFD">
        <w:rPr>
          <w:rFonts w:cs="Times New Roman"/>
          <w:sz w:val="12"/>
          <w:szCs w:val="18"/>
        </w:rPr>
        <w:t>culture.</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packaging</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experiences</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things,</w:t>
      </w:r>
      <w:r w:rsidRPr="009D2EFD">
        <w:rPr>
          <w:rFonts w:eastAsia="Times New Roman" w:cs="Times New Roman"/>
          <w:sz w:val="12"/>
          <w:szCs w:val="18"/>
        </w:rPr>
        <w:t xml:space="preserve"> </w:t>
      </w:r>
      <w:r w:rsidRPr="009D2EFD">
        <w:rPr>
          <w:rFonts w:cs="Times New Roman"/>
          <w:sz w:val="12"/>
          <w:szCs w:val="18"/>
        </w:rPr>
        <w:t>referred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one</w:t>
      </w:r>
      <w:r w:rsidRPr="009D2EFD">
        <w:rPr>
          <w:rFonts w:eastAsia="Times New Roman" w:cs="Times New Roman"/>
          <w:sz w:val="12"/>
          <w:szCs w:val="18"/>
        </w:rPr>
        <w:t xml:space="preserve"> </w:t>
      </w:r>
      <w:r w:rsidRPr="009D2EFD">
        <w:rPr>
          <w:rFonts w:cs="Times New Roman"/>
          <w:sz w:val="12"/>
          <w:szCs w:val="18"/>
        </w:rPr>
        <w:t>newspaper</w:t>
      </w:r>
      <w:r w:rsidRPr="009D2EFD">
        <w:rPr>
          <w:rFonts w:eastAsia="Times New Roman" w:cs="Times New Roman"/>
          <w:sz w:val="12"/>
          <w:szCs w:val="18"/>
        </w:rPr>
        <w:t xml:space="preserve"> </w:t>
      </w:r>
      <w:r w:rsidRPr="009D2EFD">
        <w:rPr>
          <w:rFonts w:cs="Times New Roman"/>
          <w:sz w:val="12"/>
          <w:szCs w:val="18"/>
        </w:rPr>
        <w:t>article</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indigenous</w:t>
      </w:r>
      <w:r w:rsidRPr="009D2EFD">
        <w:rPr>
          <w:rFonts w:eastAsia="Times New Roman" w:cs="Times New Roman"/>
          <w:sz w:val="12"/>
          <w:szCs w:val="18"/>
        </w:rPr>
        <w:t xml:space="preserve"> </w:t>
      </w:r>
      <w:r w:rsidRPr="009D2EFD">
        <w:rPr>
          <w:rFonts w:cs="Times New Roman"/>
          <w:sz w:val="12"/>
          <w:szCs w:val="18"/>
        </w:rPr>
        <w:t>tourism</w:t>
      </w:r>
      <w:r w:rsidRPr="009D2EFD">
        <w:rPr>
          <w:rFonts w:eastAsia="Times New Roman" w:cs="Times New Roman"/>
          <w:sz w:val="12"/>
          <w:szCs w:val="18"/>
        </w:rPr>
        <w:t>’</w:t>
      </w:r>
      <w:proofErr w:type="gramStart"/>
      <w:r w:rsidRPr="009D2EFD">
        <w:rPr>
          <w:rFonts w:cs="Times New Roman"/>
          <w:sz w:val="12"/>
          <w:szCs w:val="18"/>
        </w:rPr>
        <w:t>,8</w:t>
      </w:r>
      <w:proofErr w:type="gramEnd"/>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interpreted</w:t>
      </w:r>
      <w:r w:rsidRPr="009D2EFD">
        <w:rPr>
          <w:rFonts w:eastAsia="Times New Roman" w:cs="Times New Roman"/>
          <w:sz w:val="12"/>
          <w:szCs w:val="18"/>
        </w:rPr>
        <w:t xml:space="preserve"> </w:t>
      </w:r>
      <w:r w:rsidRPr="009D2EFD">
        <w:rPr>
          <w:rFonts w:cs="Times New Roman"/>
          <w:sz w:val="12"/>
          <w:szCs w:val="18"/>
        </w:rPr>
        <w:t>both</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form</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impoverishment</w:t>
      </w:r>
      <w:r w:rsidRPr="009D2EFD">
        <w:rPr>
          <w:rFonts w:eastAsia="Times New Roman" w:cs="Times New Roman"/>
          <w:sz w:val="12"/>
          <w:szCs w:val="18"/>
        </w:rPr>
        <w:t xml:space="preserve"> </w:t>
      </w:r>
      <w:r w:rsidRPr="009D2EFD">
        <w:rPr>
          <w:rFonts w:cs="Times New Roman"/>
          <w:sz w:val="12"/>
          <w:szCs w:val="18"/>
        </w:rPr>
        <w:t>captured</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regurgitated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simulated,</w:t>
      </w:r>
      <w:r w:rsidRPr="009D2EFD">
        <w:rPr>
          <w:rFonts w:eastAsia="Times New Roman" w:cs="Times New Roman"/>
          <w:sz w:val="12"/>
          <w:szCs w:val="18"/>
        </w:rPr>
        <w:t xml:space="preserve"> </w:t>
      </w:r>
      <w:proofErr w:type="spellStart"/>
      <w:r w:rsidRPr="009D2EFD">
        <w:rPr>
          <w:rFonts w:cs="Times New Roman"/>
          <w:sz w:val="12"/>
          <w:szCs w:val="18"/>
        </w:rPr>
        <w:t>hyperreal</w:t>
      </w:r>
      <w:proofErr w:type="spellEnd"/>
      <w:r w:rsidRPr="009D2EFD">
        <w:rPr>
          <w:rFonts w:eastAsia="Times New Roman" w:cs="Times New Roman"/>
          <w:sz w:val="12"/>
          <w:szCs w:val="18"/>
        </w:rPr>
        <w:t xml:space="preserve"> </w:t>
      </w:r>
      <w:r w:rsidRPr="009D2EFD">
        <w:rPr>
          <w:rFonts w:cs="Times New Roman"/>
          <w:sz w:val="12"/>
          <w:szCs w:val="18"/>
        </w:rPr>
        <w:t>form,</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at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same</w:t>
      </w:r>
      <w:r w:rsidRPr="009D2EFD">
        <w:rPr>
          <w:rFonts w:eastAsia="Times New Roman" w:cs="Times New Roman"/>
          <w:sz w:val="12"/>
          <w:szCs w:val="18"/>
        </w:rPr>
        <w:t xml:space="preserve"> </w:t>
      </w:r>
      <w:r w:rsidRPr="009D2EFD">
        <w:rPr>
          <w:rFonts w:cs="Times New Roman"/>
          <w:sz w:val="12"/>
          <w:szCs w:val="18"/>
        </w:rPr>
        <w:t>time</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proofErr w:type="spellStart"/>
      <w:r w:rsidRPr="009D2EFD">
        <w:rPr>
          <w:rFonts w:cs="Times New Roman"/>
          <w:sz w:val="12"/>
          <w:szCs w:val="18"/>
        </w:rPr>
        <w:t>parodic</w:t>
      </w:r>
      <w:proofErr w:type="spellEnd"/>
      <w:r w:rsidRPr="009D2EFD">
        <w:rPr>
          <w:rFonts w:eastAsia="Times New Roman" w:cs="Times New Roman"/>
          <w:sz w:val="12"/>
          <w:szCs w:val="18"/>
        </w:rPr>
        <w:t xml:space="preserve"> </w:t>
      </w:r>
      <w:r w:rsidRPr="009D2EFD">
        <w:rPr>
          <w:rFonts w:cs="Times New Roman"/>
          <w:sz w:val="12"/>
          <w:szCs w:val="18"/>
        </w:rPr>
        <w:t>pandering</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superficiality</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w:t>
      </w:r>
      <w:r w:rsidRPr="009D2EFD">
        <w:rPr>
          <w:rFonts w:cs="Times New Roman"/>
          <w:sz w:val="12"/>
          <w:szCs w:val="18"/>
        </w:rPr>
        <w:t>s</w:t>
      </w:r>
      <w:r w:rsidRPr="009D2EFD">
        <w:rPr>
          <w:rFonts w:eastAsia="Times New Roman" w:cs="Times New Roman"/>
          <w:sz w:val="12"/>
          <w:szCs w:val="18"/>
        </w:rPr>
        <w:t xml:space="preserve"> </w:t>
      </w:r>
      <w:r w:rsidRPr="009D2EFD">
        <w:rPr>
          <w:rFonts w:cs="Times New Roman"/>
          <w:sz w:val="12"/>
          <w:szCs w:val="18"/>
        </w:rPr>
        <w:t>construction</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difference</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smart</w:t>
      </w:r>
      <w:r w:rsidRPr="009D2EFD">
        <w:rPr>
          <w:rFonts w:eastAsia="Times New Roman" w:cs="Times New Roman"/>
          <w:sz w:val="12"/>
          <w:szCs w:val="18"/>
        </w:rPr>
        <w:t xml:space="preserve"> </w:t>
      </w:r>
      <w:r w:rsidRPr="009D2EFD">
        <w:rPr>
          <w:rFonts w:cs="Times New Roman"/>
          <w:sz w:val="12"/>
          <w:szCs w:val="18"/>
        </w:rPr>
        <w:t>entrepreneurial</w:t>
      </w:r>
      <w:r w:rsidRPr="009D2EFD">
        <w:rPr>
          <w:rFonts w:eastAsia="Times New Roman" w:cs="Times New Roman"/>
          <w:sz w:val="12"/>
          <w:szCs w:val="18"/>
        </w:rPr>
        <w:t xml:space="preserve"> </w:t>
      </w:r>
      <w:r w:rsidRPr="009D2EFD">
        <w:rPr>
          <w:rFonts w:cs="Times New Roman"/>
          <w:sz w:val="12"/>
          <w:szCs w:val="18"/>
        </w:rPr>
        <w:t>response</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panicked</w:t>
      </w:r>
      <w:r w:rsidRPr="009D2EFD">
        <w:rPr>
          <w:rFonts w:eastAsia="Times New Roman" w:cs="Times New Roman"/>
          <w:sz w:val="12"/>
          <w:szCs w:val="18"/>
        </w:rPr>
        <w:t xml:space="preserve"> </w:t>
      </w:r>
      <w:r w:rsidRPr="009D2EFD">
        <w:rPr>
          <w:rFonts w:cs="Times New Roman"/>
          <w:sz w:val="12"/>
          <w:szCs w:val="18"/>
        </w:rPr>
        <w:t>desire</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signs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real</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difference.</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one</w:t>
      </w:r>
      <w:r w:rsidRPr="009D2EFD">
        <w:rPr>
          <w:rFonts w:eastAsia="Times New Roman" w:cs="Times New Roman"/>
          <w:sz w:val="12"/>
          <w:szCs w:val="18"/>
        </w:rPr>
        <w:t xml:space="preserve"> </w:t>
      </w:r>
      <w:r w:rsidRPr="009D2EFD">
        <w:rPr>
          <w:rFonts w:cs="Times New Roman"/>
          <w:sz w:val="12"/>
          <w:szCs w:val="18"/>
        </w:rPr>
        <w:t>example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an</w:t>
      </w:r>
      <w:r w:rsidRPr="009D2EFD">
        <w:rPr>
          <w:rFonts w:eastAsia="Times New Roman" w:cs="Times New Roman"/>
          <w:sz w:val="12"/>
          <w:szCs w:val="18"/>
        </w:rPr>
        <w:t xml:space="preserve"> </w:t>
      </w:r>
      <w:r w:rsidRPr="009D2EFD">
        <w:rPr>
          <w:rFonts w:cs="Times New Roman"/>
          <w:sz w:val="12"/>
          <w:szCs w:val="18"/>
        </w:rPr>
        <w:t>important</w:t>
      </w:r>
      <w:r w:rsidRPr="009D2EFD">
        <w:rPr>
          <w:rFonts w:eastAsia="Times New Roman" w:cs="Times New Roman"/>
          <w:sz w:val="12"/>
          <w:szCs w:val="18"/>
        </w:rPr>
        <w:t xml:space="preserve"> </w:t>
      </w:r>
      <w:r w:rsidRPr="009D2EFD">
        <w:rPr>
          <w:rFonts w:cs="Times New Roman"/>
          <w:sz w:val="12"/>
          <w:szCs w:val="18"/>
        </w:rPr>
        <w:t>point</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tension</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w:t>
      </w:r>
      <w:r w:rsidRPr="009D2EFD">
        <w:rPr>
          <w:rFonts w:cs="Times New Roman"/>
          <w:sz w:val="12"/>
          <w:szCs w:val="18"/>
        </w:rPr>
        <w:t>s</w:t>
      </w:r>
      <w:r w:rsidRPr="009D2EFD">
        <w:rPr>
          <w:rFonts w:eastAsia="Times New Roman" w:cs="Times New Roman"/>
          <w:sz w:val="12"/>
          <w:szCs w:val="18"/>
        </w:rPr>
        <w:t xml:space="preserve"> </w:t>
      </w:r>
      <w:r w:rsidRPr="009D2EFD">
        <w:rPr>
          <w:rFonts w:cs="Times New Roman"/>
          <w:sz w:val="12"/>
          <w:szCs w:val="18"/>
        </w:rPr>
        <w:t>analysis.</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here</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we</w:t>
      </w:r>
      <w:r w:rsidRPr="009D2EFD">
        <w:rPr>
          <w:rFonts w:eastAsia="Times New Roman" w:cs="Times New Roman"/>
          <w:sz w:val="12"/>
          <w:szCs w:val="18"/>
        </w:rPr>
        <w:t xml:space="preserve"> </w:t>
      </w:r>
      <w:r w:rsidRPr="009D2EFD">
        <w:rPr>
          <w:rFonts w:cs="Times New Roman"/>
          <w:sz w:val="12"/>
          <w:szCs w:val="18"/>
        </w:rPr>
        <w:t>see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vulnerability</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western</w:t>
      </w:r>
      <w:r w:rsidRPr="009D2EFD">
        <w:rPr>
          <w:rFonts w:eastAsia="Times New Roman" w:cs="Times New Roman"/>
          <w:sz w:val="12"/>
          <w:szCs w:val="18"/>
        </w:rPr>
        <w:t xml:space="preserve"> </w:t>
      </w:r>
      <w:r w:rsidRPr="009D2EFD">
        <w:rPr>
          <w:rFonts w:cs="Times New Roman"/>
          <w:sz w:val="12"/>
          <w:szCs w:val="18"/>
        </w:rPr>
        <w:t>edifice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representation,</w:t>
      </w:r>
      <w:r w:rsidRPr="009D2EFD">
        <w:rPr>
          <w:rFonts w:eastAsia="Times New Roman" w:cs="Times New Roman"/>
          <w:sz w:val="12"/>
          <w:szCs w:val="18"/>
        </w:rPr>
        <w:t xml:space="preserve"> ‘</w:t>
      </w:r>
      <w:r w:rsidRPr="009D2EFD">
        <w:rPr>
          <w:rFonts w:cs="Times New Roman"/>
          <w:sz w:val="12"/>
          <w:szCs w:val="18"/>
        </w:rPr>
        <w:t>political</w:t>
      </w:r>
      <w:r w:rsidRPr="009D2EFD">
        <w:rPr>
          <w:rFonts w:eastAsia="Times New Roman" w:cs="Times New Roman"/>
          <w:sz w:val="12"/>
          <w:szCs w:val="18"/>
        </w:rPr>
        <w:t xml:space="preserve"> </w:t>
      </w:r>
      <w:r w:rsidRPr="009D2EFD">
        <w:rPr>
          <w:rFonts w:cs="Times New Roman"/>
          <w:sz w:val="12"/>
          <w:szCs w:val="18"/>
        </w:rPr>
        <w:t>power</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economic</w:t>
      </w:r>
      <w:r w:rsidRPr="009D2EFD">
        <w:rPr>
          <w:rFonts w:eastAsia="Times New Roman" w:cs="Times New Roman"/>
          <w:sz w:val="12"/>
          <w:szCs w:val="18"/>
        </w:rPr>
        <w:t xml:space="preserve"> </w:t>
      </w:r>
      <w:r w:rsidRPr="009D2EFD">
        <w:rPr>
          <w:rFonts w:cs="Times New Roman"/>
          <w:sz w:val="12"/>
          <w:szCs w:val="18"/>
        </w:rPr>
        <w:t>value</w:t>
      </w:r>
      <w:r w:rsidRPr="009D2EFD">
        <w:rPr>
          <w:rFonts w:eastAsia="Times New Roman" w:cs="Times New Roman"/>
          <w:sz w:val="12"/>
          <w:szCs w:val="18"/>
        </w:rPr>
        <w:t xml:space="preserve"> </w:t>
      </w:r>
      <w:r w:rsidRPr="009D2EFD">
        <w:rPr>
          <w:rFonts w:cs="Times New Roman"/>
          <w:sz w:val="12"/>
          <w:szCs w:val="18"/>
        </w:rPr>
        <w:t>predicated</w:t>
      </w:r>
      <w:r w:rsidRPr="009D2EFD">
        <w:rPr>
          <w:rFonts w:eastAsia="Times New Roman" w:cs="Times New Roman"/>
          <w:sz w:val="12"/>
          <w:szCs w:val="18"/>
        </w:rPr>
        <w:t xml:space="preserve"> </w:t>
      </w:r>
      <w:r w:rsidRPr="009D2EFD">
        <w:rPr>
          <w:rFonts w:cs="Times New Roman"/>
          <w:sz w:val="12"/>
          <w:szCs w:val="18"/>
        </w:rPr>
        <w:t>on</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barring</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symbolic</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 xml:space="preserve"> </w:t>
      </w:r>
      <w:r w:rsidRPr="009D2EFD">
        <w:rPr>
          <w:rFonts w:cs="Times New Roman"/>
          <w:sz w:val="12"/>
          <w:szCs w:val="18"/>
        </w:rPr>
        <w:t>never</w:t>
      </w:r>
      <w:r w:rsidRPr="009D2EFD">
        <w:rPr>
          <w:rFonts w:eastAsia="Times New Roman" w:cs="Times New Roman"/>
          <w:sz w:val="12"/>
          <w:szCs w:val="18"/>
        </w:rPr>
        <w:t xml:space="preserve"> </w:t>
      </w:r>
      <w:r w:rsidRPr="009D2EFD">
        <w:rPr>
          <w:rFonts w:cs="Times New Roman"/>
          <w:sz w:val="12"/>
          <w:szCs w:val="18"/>
        </w:rPr>
        <w:t>erase,</w:t>
      </w:r>
      <w:r w:rsidRPr="009D2EFD">
        <w:rPr>
          <w:rFonts w:eastAsia="Times New Roman" w:cs="Times New Roman"/>
          <w:sz w:val="12"/>
          <w:szCs w:val="18"/>
        </w:rPr>
        <w:t xml:space="preserve"> </w:t>
      </w:r>
      <w:r w:rsidRPr="009D2EFD">
        <w:rPr>
          <w:rFonts w:cs="Times New Roman"/>
          <w:sz w:val="12"/>
          <w:szCs w:val="18"/>
        </w:rPr>
        <w:t>while</w:t>
      </w:r>
      <w:r w:rsidRPr="009D2EFD">
        <w:rPr>
          <w:rFonts w:eastAsia="Times New Roman" w:cs="Times New Roman"/>
          <w:sz w:val="12"/>
          <w:szCs w:val="18"/>
        </w:rPr>
        <w:t xml:space="preserve"> </w:t>
      </w:r>
      <w:r w:rsidRPr="009D2EFD">
        <w:rPr>
          <w:rFonts w:cs="Times New Roman"/>
          <w:sz w:val="12"/>
          <w:szCs w:val="18"/>
        </w:rPr>
        <w:t>simultaneously</w:t>
      </w:r>
      <w:r w:rsidRPr="009D2EFD">
        <w:rPr>
          <w:rFonts w:eastAsia="Times New Roman" w:cs="Times New Roman"/>
          <w:sz w:val="12"/>
          <w:szCs w:val="18"/>
        </w:rPr>
        <w:t xml:space="preserve"> </w:t>
      </w:r>
      <w:r w:rsidRPr="009D2EFD">
        <w:rPr>
          <w:rFonts w:cs="Times New Roman"/>
          <w:sz w:val="12"/>
          <w:szCs w:val="18"/>
        </w:rPr>
        <w:t>we</w:t>
      </w:r>
      <w:r w:rsidRPr="009D2EFD">
        <w:rPr>
          <w:rFonts w:eastAsia="Times New Roman" w:cs="Times New Roman"/>
          <w:sz w:val="12"/>
          <w:szCs w:val="18"/>
        </w:rPr>
        <w:t xml:space="preserve"> </w:t>
      </w:r>
      <w:r w:rsidRPr="009D2EFD">
        <w:rPr>
          <w:rFonts w:cs="Times New Roman"/>
          <w:sz w:val="12"/>
          <w:szCs w:val="18"/>
        </w:rPr>
        <w:t>are</w:t>
      </w:r>
      <w:r w:rsidRPr="009D2EFD">
        <w:rPr>
          <w:rFonts w:eastAsia="Times New Roman" w:cs="Times New Roman"/>
          <w:sz w:val="12"/>
          <w:szCs w:val="18"/>
        </w:rPr>
        <w:t xml:space="preserve"> </w:t>
      </w:r>
      <w:r w:rsidRPr="009D2EFD">
        <w:rPr>
          <w:rFonts w:cs="Times New Roman"/>
          <w:sz w:val="12"/>
          <w:szCs w:val="18"/>
        </w:rPr>
        <w:t>aware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relentless</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totalitarian</w:t>
      </w:r>
      <w:r w:rsidRPr="009D2EFD">
        <w:rPr>
          <w:rFonts w:eastAsia="Times New Roman" w:cs="Times New Roman"/>
          <w:sz w:val="12"/>
          <w:szCs w:val="18"/>
        </w:rPr>
        <w:t xml:space="preserve"> </w:t>
      </w:r>
      <w:r w:rsidRPr="009D2EFD">
        <w:rPr>
          <w:rFonts w:cs="Times New Roman"/>
          <w:sz w:val="12"/>
          <w:szCs w:val="18"/>
        </w:rPr>
        <w:t>nature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structure.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proofErr w:type="spellStart"/>
      <w:r w:rsidRPr="009D2EFD">
        <w:rPr>
          <w:rFonts w:cs="Times New Roman"/>
          <w:sz w:val="12"/>
          <w:szCs w:val="18"/>
        </w:rPr>
        <w:t>totalising</w:t>
      </w:r>
      <w:proofErr w:type="spellEnd"/>
      <w:r w:rsidRPr="009D2EFD">
        <w:rPr>
          <w:rFonts w:eastAsia="Times New Roman" w:cs="Times New Roman"/>
          <w:sz w:val="12"/>
          <w:szCs w:val="18"/>
        </w:rPr>
        <w:t xml:space="preserve"> </w:t>
      </w:r>
      <w:r w:rsidRPr="009D2EFD">
        <w:rPr>
          <w:rFonts w:cs="Times New Roman"/>
          <w:sz w:val="12"/>
          <w:szCs w:val="18"/>
        </w:rPr>
        <w:t>quality</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structure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simulation</w:t>
      </w:r>
      <w:r w:rsidRPr="009D2EFD">
        <w:rPr>
          <w:rFonts w:eastAsia="Times New Roman" w:cs="Times New Roman"/>
          <w:sz w:val="12"/>
          <w:szCs w:val="18"/>
        </w:rPr>
        <w:t xml:space="preserve"> </w:t>
      </w:r>
      <w:r w:rsidRPr="009D2EFD">
        <w:rPr>
          <w:rFonts w:cs="Times New Roman"/>
          <w:sz w:val="12"/>
          <w:szCs w:val="18"/>
        </w:rPr>
        <w:t>ensures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all</w:t>
      </w:r>
      <w:r w:rsidRPr="009D2EFD">
        <w:rPr>
          <w:rFonts w:eastAsia="Times New Roman" w:cs="Times New Roman"/>
          <w:sz w:val="12"/>
          <w:szCs w:val="18"/>
        </w:rPr>
        <w:t xml:space="preserve"> </w:t>
      </w:r>
      <w:r w:rsidRPr="009D2EFD">
        <w:rPr>
          <w:rFonts w:cs="Times New Roman"/>
          <w:sz w:val="12"/>
          <w:szCs w:val="18"/>
        </w:rPr>
        <w:t>attempts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proofErr w:type="spellStart"/>
      <w:r w:rsidRPr="009D2EFD">
        <w:rPr>
          <w:rFonts w:cs="Times New Roman"/>
          <w:sz w:val="12"/>
          <w:szCs w:val="18"/>
        </w:rPr>
        <w:t>realise</w:t>
      </w:r>
      <w:proofErr w:type="spellEnd"/>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authenticity</w:t>
      </w:r>
      <w:r w:rsidRPr="009D2EFD">
        <w:rPr>
          <w:rFonts w:eastAsia="Times New Roman" w:cs="Times New Roman"/>
          <w:sz w:val="12"/>
          <w:szCs w:val="18"/>
        </w:rPr>
        <w:t xml:space="preserve">’ </w:t>
      </w:r>
      <w:r w:rsidRPr="009D2EFD">
        <w:rPr>
          <w:rFonts w:cs="Times New Roman"/>
          <w:sz w:val="12"/>
          <w:szCs w:val="18"/>
        </w:rPr>
        <w:t>will</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recaptured</w:t>
      </w:r>
      <w:r w:rsidRPr="009D2EFD">
        <w:rPr>
          <w:rFonts w:eastAsia="Times New Roman" w:cs="Times New Roman"/>
          <w:sz w:val="12"/>
          <w:szCs w:val="18"/>
        </w:rPr>
        <w:t xml:space="preserve"> </w:t>
      </w:r>
      <w:r w:rsidRPr="009D2EFD">
        <w:rPr>
          <w:rFonts w:cs="Times New Roman"/>
          <w:sz w:val="12"/>
          <w:szCs w:val="18"/>
        </w:rPr>
        <w:t>through</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strategy</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deterrence: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system</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your</w:t>
      </w:r>
      <w:r w:rsidRPr="009D2EFD">
        <w:rPr>
          <w:rFonts w:eastAsia="Times New Roman" w:cs="Times New Roman"/>
          <w:sz w:val="12"/>
          <w:szCs w:val="18"/>
        </w:rPr>
        <w:t xml:space="preserve"> </w:t>
      </w:r>
      <w:r w:rsidRPr="009D2EFD">
        <w:rPr>
          <w:rFonts w:cs="Times New Roman"/>
          <w:sz w:val="12"/>
          <w:szCs w:val="18"/>
        </w:rPr>
        <w:t>friend,</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difference</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valued.</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proofErr w:type="spellStart"/>
      <w:r w:rsidRPr="009D2EFD">
        <w:rPr>
          <w:rFonts w:cs="Times New Roman"/>
          <w:sz w:val="12"/>
          <w:szCs w:val="18"/>
        </w:rPr>
        <w:t>Spivak</w:t>
      </w:r>
      <w:proofErr w:type="spellEnd"/>
      <w:r w:rsidRPr="009D2EFD">
        <w:rPr>
          <w:rFonts w:eastAsia="Times New Roman" w:cs="Times New Roman"/>
          <w:sz w:val="12"/>
          <w:szCs w:val="18"/>
        </w:rPr>
        <w:t xml:space="preserve"> </w:t>
      </w:r>
      <w:r w:rsidRPr="009D2EFD">
        <w:rPr>
          <w:rFonts w:cs="Times New Roman"/>
          <w:sz w:val="12"/>
          <w:szCs w:val="18"/>
        </w:rPr>
        <w:t>noted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an</w:t>
      </w:r>
      <w:r w:rsidRPr="009D2EFD">
        <w:rPr>
          <w:rFonts w:eastAsia="Times New Roman" w:cs="Times New Roman"/>
          <w:sz w:val="12"/>
          <w:szCs w:val="18"/>
        </w:rPr>
        <w:t xml:space="preserve"> </w:t>
      </w:r>
      <w:r w:rsidRPr="009D2EFD">
        <w:rPr>
          <w:rFonts w:cs="Times New Roman"/>
          <w:sz w:val="12"/>
          <w:szCs w:val="18"/>
        </w:rPr>
        <w:t>interview</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Ellen</w:t>
      </w:r>
      <w:r w:rsidRPr="009D2EFD">
        <w:rPr>
          <w:rFonts w:eastAsia="Times New Roman" w:cs="Times New Roman"/>
          <w:sz w:val="12"/>
          <w:szCs w:val="18"/>
        </w:rPr>
        <w:t xml:space="preserve"> </w:t>
      </w:r>
      <w:r w:rsidRPr="009D2EFD">
        <w:rPr>
          <w:rFonts w:cs="Times New Roman"/>
          <w:sz w:val="12"/>
          <w:szCs w:val="18"/>
        </w:rPr>
        <w:t>Rooney</w:t>
      </w:r>
      <w:r w:rsidRPr="009D2EFD">
        <w:rPr>
          <w:rFonts w:eastAsia="Times New Roman" w:cs="Times New Roman"/>
          <w:sz w:val="12"/>
          <w:szCs w:val="18"/>
        </w:rPr>
        <w:t xml:space="preserve"> </w:t>
      </w:r>
      <w:r w:rsidRPr="009D2EFD">
        <w:rPr>
          <w:rFonts w:cs="Times New Roman"/>
          <w:sz w:val="12"/>
          <w:szCs w:val="18"/>
        </w:rPr>
        <w:t>(1989),</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concern</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Little</w:t>
      </w:r>
      <w:r w:rsidRPr="009D2EFD">
        <w:rPr>
          <w:rFonts w:eastAsia="Times New Roman" w:cs="Times New Roman"/>
          <w:sz w:val="12"/>
          <w:szCs w:val="18"/>
        </w:rPr>
        <w:t xml:space="preserve"> </w:t>
      </w:r>
      <w:r w:rsidRPr="009D2EFD">
        <w:rPr>
          <w:rFonts w:cs="Times New Roman"/>
          <w:sz w:val="12"/>
          <w:szCs w:val="18"/>
        </w:rPr>
        <w:t>India</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US</w:t>
      </w:r>
      <w:r w:rsidRPr="009D2EFD">
        <w:rPr>
          <w:rFonts w:eastAsia="Times New Roman" w:cs="Times New Roman"/>
          <w:sz w:val="12"/>
          <w:szCs w:val="18"/>
        </w:rPr>
        <w:t xml:space="preserve"> </w:t>
      </w:r>
      <w:r w:rsidRPr="009D2EFD">
        <w:rPr>
          <w:rFonts w:cs="Times New Roman"/>
          <w:sz w:val="12"/>
          <w:szCs w:val="18"/>
        </w:rPr>
        <w:t>city</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more</w:t>
      </w:r>
      <w:r w:rsidRPr="009D2EFD">
        <w:rPr>
          <w:rFonts w:eastAsia="Times New Roman" w:cs="Times New Roman"/>
          <w:sz w:val="12"/>
          <w:szCs w:val="18"/>
        </w:rPr>
        <w:t xml:space="preserve"> </w:t>
      </w:r>
      <w:r w:rsidRPr="009D2EFD">
        <w:rPr>
          <w:rFonts w:cs="Times New Roman"/>
          <w:sz w:val="12"/>
          <w:szCs w:val="18"/>
        </w:rPr>
        <w:t>Indian</w:t>
      </w:r>
      <w:r w:rsidRPr="009D2EFD">
        <w:rPr>
          <w:rFonts w:eastAsia="Times New Roman" w:cs="Times New Roman"/>
          <w:sz w:val="12"/>
          <w:szCs w:val="18"/>
        </w:rPr>
        <w:t xml:space="preserve"> </w:t>
      </w:r>
      <w:r w:rsidRPr="009D2EFD">
        <w:rPr>
          <w:rFonts w:cs="Times New Roman"/>
          <w:sz w:val="12"/>
          <w:szCs w:val="18"/>
        </w:rPr>
        <w:t>than</w:t>
      </w:r>
      <w:r w:rsidRPr="009D2EFD">
        <w:rPr>
          <w:rFonts w:eastAsia="Times New Roman" w:cs="Times New Roman"/>
          <w:sz w:val="12"/>
          <w:szCs w:val="18"/>
        </w:rPr>
        <w:t xml:space="preserve"> </w:t>
      </w:r>
      <w:r w:rsidRPr="009D2EFD">
        <w:rPr>
          <w:rFonts w:cs="Times New Roman"/>
          <w:sz w:val="12"/>
          <w:szCs w:val="18"/>
        </w:rPr>
        <w:t>India</w:t>
      </w:r>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proofErr w:type="spellStart"/>
      <w:r w:rsidRPr="009D2EFD">
        <w:rPr>
          <w:rFonts w:cs="Times New Roman"/>
          <w:sz w:val="12"/>
          <w:szCs w:val="18"/>
        </w:rPr>
        <w:t>analysed</w:t>
      </w:r>
      <w:proofErr w:type="spellEnd"/>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terms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proofErr w:type="spellStart"/>
      <w:r w:rsidRPr="009D2EFD">
        <w:rPr>
          <w:rFonts w:cs="Times New Roman"/>
          <w:sz w:val="12"/>
          <w:szCs w:val="18"/>
        </w:rPr>
        <w:t>Baudrillard</w:t>
      </w:r>
      <w:r w:rsidRPr="009D2EFD">
        <w:rPr>
          <w:rFonts w:eastAsia="Times New Roman" w:cs="Times New Roman"/>
          <w:sz w:val="12"/>
          <w:szCs w:val="18"/>
        </w:rPr>
        <w:t>’</w:t>
      </w:r>
      <w:r w:rsidRPr="009D2EFD">
        <w:rPr>
          <w:rFonts w:cs="Times New Roman"/>
          <w:sz w:val="12"/>
          <w:szCs w:val="18"/>
        </w:rPr>
        <w:t>s</w:t>
      </w:r>
      <w:proofErr w:type="spellEnd"/>
      <w:r w:rsidRPr="009D2EFD">
        <w:rPr>
          <w:rFonts w:eastAsia="Times New Roman" w:cs="Times New Roman"/>
          <w:sz w:val="12"/>
          <w:szCs w:val="18"/>
        </w:rPr>
        <w:t xml:space="preserve"> </w:t>
      </w:r>
      <w:r w:rsidRPr="009D2EFD">
        <w:rPr>
          <w:rFonts w:cs="Times New Roman"/>
          <w:sz w:val="12"/>
          <w:szCs w:val="18"/>
        </w:rPr>
        <w:t>concept</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proofErr w:type="spellStart"/>
      <w:r w:rsidRPr="009D2EFD">
        <w:rPr>
          <w:rFonts w:cs="Times New Roman"/>
          <w:sz w:val="12"/>
          <w:szCs w:val="18"/>
        </w:rPr>
        <w:t>hyperreality</w:t>
      </w:r>
      <w:proofErr w:type="spellEnd"/>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more</w:t>
      </w:r>
      <w:r w:rsidRPr="009D2EFD">
        <w:rPr>
          <w:rFonts w:eastAsia="Times New Roman" w:cs="Times New Roman"/>
          <w:sz w:val="12"/>
          <w:szCs w:val="18"/>
        </w:rPr>
        <w:t xml:space="preserve"> </w:t>
      </w:r>
      <w:r w:rsidRPr="009D2EFD">
        <w:rPr>
          <w:rFonts w:cs="Times New Roman"/>
          <w:sz w:val="12"/>
          <w:szCs w:val="18"/>
        </w:rPr>
        <w:t>real</w:t>
      </w:r>
      <w:r w:rsidRPr="009D2EFD">
        <w:rPr>
          <w:rFonts w:eastAsia="Times New Roman" w:cs="Times New Roman"/>
          <w:sz w:val="12"/>
          <w:szCs w:val="18"/>
        </w:rPr>
        <w:t xml:space="preserve"> </w:t>
      </w:r>
      <w:r w:rsidRPr="009D2EFD">
        <w:rPr>
          <w:rFonts w:cs="Times New Roman"/>
          <w:sz w:val="12"/>
          <w:szCs w:val="18"/>
        </w:rPr>
        <w:t>than</w:t>
      </w:r>
      <w:r w:rsidRPr="009D2EFD">
        <w:rPr>
          <w:rFonts w:eastAsia="Times New Roman" w:cs="Times New Roman"/>
          <w:sz w:val="12"/>
          <w:szCs w:val="18"/>
        </w:rPr>
        <w:t xml:space="preserve"> </w:t>
      </w:r>
      <w:r w:rsidRPr="009D2EFD">
        <w:rPr>
          <w:rFonts w:cs="Times New Roman"/>
          <w:sz w:val="12"/>
          <w:szCs w:val="18"/>
        </w:rPr>
        <w:t>real.</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logic</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sign</w:t>
      </w:r>
      <w:r w:rsidRPr="009D2EFD">
        <w:rPr>
          <w:rFonts w:eastAsia="Times New Roman" w:cs="Times New Roman"/>
          <w:sz w:val="12"/>
          <w:szCs w:val="18"/>
        </w:rPr>
        <w:t xml:space="preserve"> </w:t>
      </w:r>
      <w:r w:rsidRPr="009D2EFD">
        <w:rPr>
          <w:rFonts w:cs="Times New Roman"/>
          <w:sz w:val="12"/>
          <w:szCs w:val="18"/>
        </w:rPr>
        <w:t>value</w:t>
      </w:r>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considered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fundamentally</w:t>
      </w:r>
      <w:r w:rsidRPr="009D2EFD">
        <w:rPr>
          <w:rFonts w:eastAsia="Times New Roman" w:cs="Times New Roman"/>
          <w:sz w:val="12"/>
          <w:szCs w:val="18"/>
        </w:rPr>
        <w:t xml:space="preserve"> ‘</w:t>
      </w:r>
      <w:r w:rsidRPr="009D2EFD">
        <w:rPr>
          <w:rFonts w:cs="Times New Roman"/>
          <w:sz w:val="12"/>
          <w:szCs w:val="18"/>
        </w:rPr>
        <w:t>anti-culture</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virtue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structural</w:t>
      </w:r>
      <w:r w:rsidRPr="009D2EFD">
        <w:rPr>
          <w:rFonts w:eastAsia="Times New Roman" w:cs="Times New Roman"/>
          <w:sz w:val="12"/>
          <w:szCs w:val="18"/>
        </w:rPr>
        <w:t xml:space="preserve"> </w:t>
      </w:r>
      <w:r w:rsidRPr="009D2EFD">
        <w:rPr>
          <w:rFonts w:cs="Times New Roman"/>
          <w:sz w:val="12"/>
          <w:szCs w:val="18"/>
        </w:rPr>
        <w:t>eradication,</w:t>
      </w:r>
      <w:r w:rsidRPr="009D2EFD">
        <w:rPr>
          <w:rFonts w:eastAsia="Times New Roman" w:cs="Times New Roman"/>
          <w:sz w:val="12"/>
          <w:szCs w:val="18"/>
        </w:rPr>
        <w:t xml:space="preserve"> </w:t>
      </w:r>
      <w:r w:rsidRPr="009D2EFD">
        <w:rPr>
          <w:rFonts w:cs="Times New Roman"/>
          <w:sz w:val="12"/>
          <w:szCs w:val="18"/>
        </w:rPr>
        <w:t>or</w:t>
      </w:r>
      <w:r w:rsidRPr="009D2EFD">
        <w:rPr>
          <w:rFonts w:eastAsia="Times New Roman" w:cs="Times New Roman"/>
          <w:sz w:val="12"/>
          <w:szCs w:val="18"/>
        </w:rPr>
        <w:t xml:space="preserve"> </w:t>
      </w:r>
      <w:r w:rsidRPr="009D2EFD">
        <w:rPr>
          <w:rFonts w:cs="Times New Roman"/>
          <w:sz w:val="12"/>
          <w:szCs w:val="18"/>
        </w:rPr>
        <w:t>barring</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symbolic,</w:t>
      </w:r>
      <w:r w:rsidRPr="009D2EFD">
        <w:rPr>
          <w:rFonts w:eastAsia="Times New Roman" w:cs="Times New Roman"/>
          <w:sz w:val="12"/>
          <w:szCs w:val="18"/>
        </w:rPr>
        <w:t xml:space="preserve"> </w:t>
      </w:r>
      <w:r w:rsidRPr="009D2EFD">
        <w:rPr>
          <w:rFonts w:cs="Times New Roman"/>
          <w:sz w:val="12"/>
          <w:szCs w:val="18"/>
        </w:rPr>
        <w:t>although,</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course,</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barring</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mythical</w:t>
      </w:r>
      <w:r w:rsidRPr="009D2EFD">
        <w:rPr>
          <w:rFonts w:eastAsia="Times New Roman" w:cs="Times New Roman"/>
          <w:sz w:val="12"/>
          <w:szCs w:val="18"/>
        </w:rPr>
        <w:t xml:space="preserve"> </w:t>
      </w:r>
      <w:r w:rsidRPr="009D2EFD">
        <w:rPr>
          <w:rFonts w:cs="Times New Roman"/>
          <w:sz w:val="12"/>
          <w:szCs w:val="18"/>
        </w:rPr>
        <w:t>construct,</w:t>
      </w:r>
      <w:r w:rsidRPr="009D2EFD">
        <w:rPr>
          <w:rFonts w:eastAsia="Times New Roman" w:cs="Times New Roman"/>
          <w:sz w:val="12"/>
          <w:szCs w:val="18"/>
        </w:rPr>
        <w:t xml:space="preserve"> </w:t>
      </w:r>
      <w:r w:rsidRPr="009D2EFD">
        <w:rPr>
          <w:rFonts w:cs="Times New Roman"/>
          <w:sz w:val="12"/>
          <w:szCs w:val="18"/>
        </w:rPr>
        <w:t>albeit</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deadly</w:t>
      </w:r>
      <w:r w:rsidRPr="009D2EFD">
        <w:rPr>
          <w:rFonts w:eastAsia="Times New Roman" w:cs="Times New Roman"/>
          <w:sz w:val="12"/>
          <w:szCs w:val="18"/>
        </w:rPr>
        <w:t xml:space="preserve"> </w:t>
      </w:r>
      <w:r w:rsidRPr="009D2EFD">
        <w:rPr>
          <w:rFonts w:cs="Times New Roman"/>
          <w:sz w:val="12"/>
          <w:szCs w:val="18"/>
        </w:rPr>
        <w:t>consequences.</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sense,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proofErr w:type="spellStart"/>
      <w:r w:rsidRPr="009D2EFD">
        <w:rPr>
          <w:rFonts w:cs="Times New Roman"/>
          <w:sz w:val="12"/>
          <w:szCs w:val="18"/>
        </w:rPr>
        <w:t>deculturing</w:t>
      </w:r>
      <w:proofErr w:type="spellEnd"/>
      <w:r w:rsidRPr="009D2EFD">
        <w:rPr>
          <w:rFonts w:eastAsia="Times New Roman" w:cs="Times New Roman"/>
          <w:sz w:val="12"/>
          <w:szCs w:val="18"/>
        </w:rPr>
        <w:t xml:space="preserve"> </w:t>
      </w:r>
      <w:r w:rsidRPr="009D2EFD">
        <w:rPr>
          <w:rFonts w:cs="Times New Roman"/>
          <w:sz w:val="12"/>
          <w:szCs w:val="18"/>
        </w:rPr>
        <w:t>force</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swept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globe,</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process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been</w:t>
      </w:r>
      <w:r w:rsidRPr="009D2EFD">
        <w:rPr>
          <w:rFonts w:eastAsia="Times New Roman" w:cs="Times New Roman"/>
          <w:sz w:val="12"/>
          <w:szCs w:val="18"/>
        </w:rPr>
        <w:t xml:space="preserve"> </w:t>
      </w:r>
      <w:r w:rsidRPr="009D2EFD">
        <w:rPr>
          <w:rFonts w:cs="Times New Roman"/>
          <w:sz w:val="12"/>
          <w:szCs w:val="18"/>
        </w:rPr>
        <w:t>referred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(1989)</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westernization</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world</w:t>
      </w:r>
      <w:r w:rsidRPr="009D2EFD">
        <w:rPr>
          <w:rFonts w:eastAsia="Times New Roman" w:cs="Times New Roman"/>
          <w:sz w:val="12"/>
          <w:szCs w:val="18"/>
        </w:rPr>
        <w:t>’</w:t>
      </w:r>
      <w:r w:rsidRPr="009D2EFD">
        <w:rPr>
          <w:rFonts w:cs="Times New Roman"/>
          <w:sz w:val="12"/>
          <w:szCs w:val="18"/>
        </w:rPr>
        <w:t xml:space="preserv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(1989)</w:t>
      </w:r>
      <w:r w:rsidRPr="009D2EFD">
        <w:rPr>
          <w:rFonts w:eastAsia="Times New Roman" w:cs="Times New Roman"/>
          <w:sz w:val="12"/>
          <w:szCs w:val="18"/>
        </w:rPr>
        <w:t xml:space="preserve"> </w:t>
      </w:r>
      <w:r w:rsidRPr="009D2EFD">
        <w:rPr>
          <w:rFonts w:cs="Times New Roman"/>
          <w:sz w:val="12"/>
          <w:szCs w:val="18"/>
        </w:rPr>
        <w:t>claims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when</w:t>
      </w:r>
      <w:r w:rsidRPr="009D2EFD">
        <w:rPr>
          <w:rFonts w:eastAsia="Times New Roman" w:cs="Times New Roman"/>
          <w:sz w:val="12"/>
          <w:szCs w:val="18"/>
        </w:rPr>
        <w:t xml:space="preserve"> </w:t>
      </w:r>
      <w:r w:rsidRPr="009D2EFD">
        <w:rPr>
          <w:rFonts w:cs="Times New Roman"/>
          <w:sz w:val="12"/>
          <w:szCs w:val="18"/>
        </w:rPr>
        <w:t>one</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group</w:t>
      </w:r>
      <w:r w:rsidRPr="009D2EFD">
        <w:rPr>
          <w:rFonts w:eastAsia="Times New Roman" w:cs="Times New Roman"/>
          <w:sz w:val="12"/>
          <w:szCs w:val="18"/>
        </w:rPr>
        <w:t xml:space="preserve"> </w:t>
      </w:r>
      <w:r w:rsidRPr="009D2EFD">
        <w:rPr>
          <w:rFonts w:cs="Times New Roman"/>
          <w:sz w:val="12"/>
          <w:szCs w:val="18"/>
        </w:rPr>
        <w:t>invades</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overwhelms</w:t>
      </w:r>
      <w:r w:rsidRPr="009D2EFD">
        <w:rPr>
          <w:rFonts w:eastAsia="Times New Roman" w:cs="Times New Roman"/>
          <w:sz w:val="12"/>
          <w:szCs w:val="18"/>
        </w:rPr>
        <w:t xml:space="preserve"> </w:t>
      </w:r>
      <w:r w:rsidRPr="009D2EFD">
        <w:rPr>
          <w:rFonts w:cs="Times New Roman"/>
          <w:sz w:val="12"/>
          <w:szCs w:val="18"/>
        </w:rPr>
        <w:t>another,</w:t>
      </w:r>
      <w:r w:rsidRPr="009D2EFD">
        <w:rPr>
          <w:rFonts w:eastAsia="Times New Roman" w:cs="Times New Roman"/>
          <w:sz w:val="12"/>
          <w:szCs w:val="18"/>
        </w:rPr>
        <w:t xml:space="preserve"> </w:t>
      </w:r>
      <w:r w:rsidRPr="009D2EFD">
        <w:rPr>
          <w:rFonts w:cs="Times New Roman"/>
          <w:sz w:val="12"/>
          <w:szCs w:val="18"/>
        </w:rPr>
        <w:t>there</w:t>
      </w:r>
      <w:r w:rsidRPr="009D2EFD">
        <w:rPr>
          <w:rFonts w:eastAsia="Times New Roman" w:cs="Times New Roman"/>
          <w:sz w:val="12"/>
          <w:szCs w:val="18"/>
        </w:rPr>
        <w:t xml:space="preserve"> </w:t>
      </w:r>
      <w:r w:rsidRPr="009D2EFD">
        <w:rPr>
          <w:rFonts w:cs="Times New Roman"/>
          <w:sz w:val="12"/>
          <w:szCs w:val="18"/>
        </w:rPr>
        <w:t>tends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period</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proofErr w:type="spellStart"/>
      <w:r w:rsidRPr="009D2EFD">
        <w:rPr>
          <w:rFonts w:cs="Times New Roman"/>
          <w:sz w:val="12"/>
          <w:szCs w:val="18"/>
        </w:rPr>
        <w:t>deculturation</w:t>
      </w:r>
      <w:proofErr w:type="spellEnd"/>
      <w:r w:rsidRPr="009D2EFD">
        <w:rPr>
          <w:rFonts w:eastAsia="Times New Roman" w:cs="Times New Roman"/>
          <w:sz w:val="12"/>
          <w:szCs w:val="18"/>
        </w:rPr>
        <w:t xml:space="preserve"> </w:t>
      </w:r>
      <w:r w:rsidRPr="009D2EFD">
        <w:rPr>
          <w:rFonts w:cs="Times New Roman"/>
          <w:sz w:val="12"/>
          <w:szCs w:val="18"/>
        </w:rPr>
        <w:t>followed</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some</w:t>
      </w:r>
      <w:r w:rsidRPr="009D2EFD">
        <w:rPr>
          <w:rFonts w:eastAsia="Times New Roman" w:cs="Times New Roman"/>
          <w:sz w:val="12"/>
          <w:szCs w:val="18"/>
        </w:rPr>
        <w:t xml:space="preserve"> </w:t>
      </w:r>
      <w:r w:rsidRPr="009D2EFD">
        <w:rPr>
          <w:rFonts w:cs="Times New Roman"/>
          <w:sz w:val="12"/>
          <w:szCs w:val="18"/>
        </w:rPr>
        <w:t>form</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acculturation.</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two</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forms</w:t>
      </w:r>
      <w:r w:rsidRPr="009D2EFD">
        <w:rPr>
          <w:rFonts w:eastAsia="Times New Roman" w:cs="Times New Roman"/>
          <w:sz w:val="12"/>
          <w:szCs w:val="18"/>
        </w:rPr>
        <w:t xml:space="preserve"> </w:t>
      </w:r>
      <w:r w:rsidRPr="009D2EFD">
        <w:rPr>
          <w:rFonts w:cs="Times New Roman"/>
          <w:sz w:val="12"/>
          <w:szCs w:val="18"/>
        </w:rPr>
        <w:t>interact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vanquished</w:t>
      </w:r>
      <w:r w:rsidRPr="009D2EFD">
        <w:rPr>
          <w:rFonts w:eastAsia="Times New Roman" w:cs="Times New Roman"/>
          <w:sz w:val="12"/>
          <w:szCs w:val="18"/>
        </w:rPr>
        <w:t xml:space="preserve"> </w:t>
      </w:r>
      <w:r w:rsidRPr="009D2EFD">
        <w:rPr>
          <w:rFonts w:cs="Times New Roman"/>
          <w:sz w:val="12"/>
          <w:szCs w:val="18"/>
        </w:rPr>
        <w:t>acquires</w:t>
      </w:r>
      <w:r w:rsidRPr="009D2EFD">
        <w:rPr>
          <w:rFonts w:eastAsia="Times New Roman" w:cs="Times New Roman"/>
          <w:sz w:val="12"/>
          <w:szCs w:val="18"/>
        </w:rPr>
        <w:t xml:space="preserve"> </w:t>
      </w:r>
      <w:r w:rsidRPr="009D2EFD">
        <w:rPr>
          <w:rFonts w:cs="Times New Roman"/>
          <w:sz w:val="12"/>
          <w:szCs w:val="18"/>
        </w:rPr>
        <w:t>some</w:t>
      </w:r>
      <w:r w:rsidRPr="009D2EFD">
        <w:rPr>
          <w:rFonts w:eastAsia="Times New Roman" w:cs="Times New Roman"/>
          <w:sz w:val="12"/>
          <w:szCs w:val="18"/>
        </w:rPr>
        <w:t xml:space="preserve"> </w:t>
      </w:r>
      <w:r w:rsidRPr="009D2EFD">
        <w:rPr>
          <w:rFonts w:cs="Times New Roman"/>
          <w:sz w:val="12"/>
          <w:szCs w:val="18"/>
        </w:rPr>
        <w:t>new</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forms</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lives</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dominating</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group</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some</w:t>
      </w:r>
      <w:r w:rsidRPr="009D2EFD">
        <w:rPr>
          <w:rFonts w:eastAsia="Times New Roman" w:cs="Times New Roman"/>
          <w:sz w:val="12"/>
          <w:szCs w:val="18"/>
        </w:rPr>
        <w:t xml:space="preserve"> </w:t>
      </w:r>
      <w:r w:rsidRPr="009D2EFD">
        <w:rPr>
          <w:rFonts w:cs="Times New Roman"/>
          <w:sz w:val="12"/>
          <w:szCs w:val="18"/>
        </w:rPr>
        <w:t>extent,</w:t>
      </w:r>
      <w:r w:rsidRPr="009D2EFD">
        <w:rPr>
          <w:rFonts w:eastAsia="Times New Roman" w:cs="Times New Roman"/>
          <w:sz w:val="12"/>
          <w:szCs w:val="18"/>
        </w:rPr>
        <w:t xml:space="preserve"> </w:t>
      </w:r>
      <w:r w:rsidRPr="009D2EFD">
        <w:rPr>
          <w:rFonts w:cs="Times New Roman"/>
          <w:sz w:val="12"/>
          <w:szCs w:val="18"/>
        </w:rPr>
        <w:t>vice-versa).</w:t>
      </w:r>
      <w:r w:rsidRPr="009D2EFD">
        <w:rPr>
          <w:rFonts w:eastAsia="Times New Roman" w:cs="Times New Roman"/>
          <w:sz w:val="12"/>
          <w:szCs w:val="18"/>
        </w:rPr>
        <w:t xml:space="preserve"> </w:t>
      </w:r>
      <w:r w:rsidRPr="009D2EFD">
        <w:rPr>
          <w:rFonts w:cs="Times New Roman"/>
          <w:sz w:val="12"/>
          <w:szCs w:val="18"/>
        </w:rPr>
        <w:t>What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unique</w:t>
      </w:r>
      <w:r w:rsidRPr="009D2EFD">
        <w:rPr>
          <w:rFonts w:eastAsia="Times New Roman" w:cs="Times New Roman"/>
          <w:sz w:val="12"/>
          <w:szCs w:val="18"/>
        </w:rPr>
        <w:t xml:space="preserve"> </w:t>
      </w:r>
      <w:r w:rsidRPr="009D2EFD">
        <w:rPr>
          <w:rFonts w:cs="Times New Roman"/>
          <w:sz w:val="12"/>
          <w:szCs w:val="18"/>
        </w:rPr>
        <w:t>about</w:t>
      </w:r>
      <w:r w:rsidRPr="009D2EFD">
        <w:rPr>
          <w:rFonts w:eastAsia="Times New Roman" w:cs="Times New Roman"/>
          <w:sz w:val="12"/>
          <w:szCs w:val="18"/>
        </w:rPr>
        <w:t xml:space="preserve"> </w:t>
      </w:r>
      <w:proofErr w:type="spellStart"/>
      <w:r w:rsidRPr="009D2EFD">
        <w:rPr>
          <w:rFonts w:cs="Times New Roman"/>
          <w:sz w:val="12"/>
          <w:szCs w:val="18"/>
        </w:rPr>
        <w:t>westernisation</w:t>
      </w:r>
      <w:proofErr w:type="spellEnd"/>
      <w:r w:rsidRPr="009D2EFD">
        <w:rPr>
          <w:rFonts w:cs="Times New Roman"/>
          <w:sz w:val="12"/>
          <w:szCs w:val="18"/>
        </w:rPr>
        <w:t>,</w:t>
      </w:r>
      <w:r w:rsidRPr="009D2EFD">
        <w:rPr>
          <w:rFonts w:eastAsia="Times New Roman" w:cs="Times New Roman"/>
          <w:sz w:val="12"/>
          <w:szCs w:val="18"/>
        </w:rPr>
        <w:t xml:space="preserv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argues,</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process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proofErr w:type="spellStart"/>
      <w:r w:rsidRPr="009D2EFD">
        <w:rPr>
          <w:rFonts w:cs="Times New Roman"/>
          <w:sz w:val="12"/>
          <w:szCs w:val="18"/>
        </w:rPr>
        <w:t>deculturation</w:t>
      </w:r>
      <w:proofErr w:type="spellEnd"/>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followed</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process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acculturation.</w:t>
      </w:r>
      <w:r w:rsidRPr="009D2EFD">
        <w:rPr>
          <w:rFonts w:eastAsia="Times New Roman" w:cs="Times New Roman"/>
          <w:sz w:val="12"/>
          <w:szCs w:val="18"/>
        </w:rPr>
        <w:t xml:space="preserve"> </w:t>
      </w:r>
      <w:r w:rsidRPr="009D2EFD">
        <w:rPr>
          <w:rFonts w:cs="Times New Roman"/>
          <w:sz w:val="12"/>
          <w:szCs w:val="18"/>
        </w:rPr>
        <w:t>One</w:t>
      </w:r>
      <w:r w:rsidRPr="009D2EFD">
        <w:rPr>
          <w:rFonts w:eastAsia="Times New Roman" w:cs="Times New Roman"/>
          <w:sz w:val="12"/>
          <w:szCs w:val="18"/>
        </w:rPr>
        <w:t xml:space="preserve"> </w:t>
      </w:r>
      <w:r w:rsidRPr="009D2EFD">
        <w:rPr>
          <w:rFonts w:cs="Times New Roman"/>
          <w:sz w:val="12"/>
          <w:szCs w:val="18"/>
        </w:rPr>
        <w:t>cannot</w:t>
      </w:r>
      <w:r w:rsidRPr="009D2EFD">
        <w:rPr>
          <w:rFonts w:eastAsia="Times New Roman" w:cs="Times New Roman"/>
          <w:sz w:val="12"/>
          <w:szCs w:val="18"/>
        </w:rPr>
        <w:t xml:space="preserve"> ‘</w:t>
      </w:r>
      <w:proofErr w:type="spellStart"/>
      <w:r w:rsidRPr="009D2EFD">
        <w:rPr>
          <w:rFonts w:cs="Times New Roman"/>
          <w:sz w:val="12"/>
          <w:szCs w:val="18"/>
        </w:rPr>
        <w:t>acculture</w:t>
      </w:r>
      <w:proofErr w:type="spellEnd"/>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or</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non-culture.</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non-western</w:t>
      </w:r>
      <w:r w:rsidRPr="009D2EFD">
        <w:rPr>
          <w:rFonts w:eastAsia="Times New Roman" w:cs="Times New Roman"/>
          <w:sz w:val="12"/>
          <w:szCs w:val="18"/>
        </w:rPr>
        <w:t xml:space="preserve"> </w:t>
      </w:r>
      <w:r w:rsidRPr="009D2EFD">
        <w:rPr>
          <w:rFonts w:cs="Times New Roman"/>
          <w:sz w:val="12"/>
          <w:szCs w:val="18"/>
        </w:rPr>
        <w:t>or</w:t>
      </w:r>
      <w:r w:rsidRPr="009D2EFD">
        <w:rPr>
          <w:rFonts w:eastAsia="Times New Roman" w:cs="Times New Roman"/>
          <w:sz w:val="12"/>
          <w:szCs w:val="18"/>
        </w:rPr>
        <w:t xml:space="preserve"> </w:t>
      </w:r>
      <w:r w:rsidRPr="009D2EFD">
        <w:rPr>
          <w:rFonts w:cs="Times New Roman"/>
          <w:sz w:val="12"/>
          <w:szCs w:val="18"/>
        </w:rPr>
        <w:t>pre-western</w:t>
      </w:r>
      <w:r w:rsidRPr="009D2EFD">
        <w:rPr>
          <w:rFonts w:eastAsia="Times New Roman" w:cs="Times New Roman"/>
          <w:sz w:val="12"/>
          <w:szCs w:val="18"/>
        </w:rPr>
        <w:t xml:space="preserve"> </w:t>
      </w:r>
      <w:r w:rsidRPr="009D2EFD">
        <w:rPr>
          <w:rFonts w:cs="Times New Roman"/>
          <w:sz w:val="12"/>
          <w:szCs w:val="18"/>
        </w:rPr>
        <w:t>processes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conquest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period</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proofErr w:type="spellStart"/>
      <w:r w:rsidRPr="009D2EFD">
        <w:rPr>
          <w:rFonts w:cs="Times New Roman"/>
          <w:sz w:val="12"/>
          <w:szCs w:val="18"/>
        </w:rPr>
        <w:t>deculturation</w:t>
      </w:r>
      <w:proofErr w:type="spellEnd"/>
      <w:r w:rsidRPr="009D2EFD">
        <w:rPr>
          <w:rFonts w:eastAsia="Times New Roman" w:cs="Times New Roman"/>
          <w:sz w:val="12"/>
          <w:szCs w:val="18"/>
        </w:rPr>
        <w:t xml:space="preserve"> </w:t>
      </w:r>
      <w:r w:rsidRPr="009D2EFD">
        <w:rPr>
          <w:rFonts w:cs="Times New Roman"/>
          <w:sz w:val="12"/>
          <w:szCs w:val="18"/>
        </w:rPr>
        <w:t>may</w:t>
      </w:r>
      <w:r w:rsidRPr="009D2EFD">
        <w:rPr>
          <w:rFonts w:eastAsia="Times New Roman" w:cs="Times New Roman"/>
          <w:sz w:val="12"/>
          <w:szCs w:val="18"/>
        </w:rPr>
        <w:t xml:space="preserve"> </w:t>
      </w:r>
      <w:r w:rsidRPr="009D2EFD">
        <w:rPr>
          <w:rFonts w:cs="Times New Roman"/>
          <w:sz w:val="12"/>
          <w:szCs w:val="18"/>
        </w:rPr>
        <w:t>well</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fraught</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anguish</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malaise,</w:t>
      </w:r>
      <w:r w:rsidRPr="009D2EFD">
        <w:rPr>
          <w:rFonts w:eastAsia="Times New Roman" w:cs="Times New Roman"/>
          <w:sz w:val="12"/>
          <w:szCs w:val="18"/>
        </w:rPr>
        <w:t xml:space="preserve"> </w:t>
      </w:r>
      <w:r w:rsidRPr="009D2EFD">
        <w:rPr>
          <w:rFonts w:cs="Times New Roman"/>
          <w:sz w:val="12"/>
          <w:szCs w:val="18"/>
        </w:rPr>
        <w:t>but</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cannot</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compared</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loss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meaning</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follows</w:t>
      </w:r>
      <w:r w:rsidRPr="009D2EFD">
        <w:rPr>
          <w:rFonts w:eastAsia="Times New Roman" w:cs="Times New Roman"/>
          <w:sz w:val="12"/>
          <w:szCs w:val="18"/>
        </w:rPr>
        <w:t xml:space="preserve"> </w:t>
      </w:r>
      <w:r w:rsidRPr="009D2EFD">
        <w:rPr>
          <w:rFonts w:cs="Times New Roman"/>
          <w:sz w:val="12"/>
          <w:szCs w:val="18"/>
        </w:rPr>
        <w:t>conquest</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he</w:t>
      </w:r>
      <w:r w:rsidRPr="009D2EFD">
        <w:rPr>
          <w:rFonts w:eastAsia="Times New Roman" w:cs="Times New Roman"/>
          <w:sz w:val="12"/>
          <w:szCs w:val="18"/>
        </w:rPr>
        <w:t xml:space="preserve"> </w:t>
      </w:r>
      <w:r w:rsidRPr="009D2EFD">
        <w:rPr>
          <w:rFonts w:cs="Times New Roman"/>
          <w:sz w:val="12"/>
          <w:szCs w:val="18"/>
        </w:rPr>
        <w:t>describes</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loss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meaning</w:t>
      </w:r>
      <w:r w:rsidRPr="009D2EFD">
        <w:rPr>
          <w:rFonts w:eastAsia="Times New Roman" w:cs="Times New Roman"/>
          <w:sz w:val="12"/>
          <w:szCs w:val="18"/>
        </w:rPr>
        <w:t xml:space="preserve">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source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only</w:t>
      </w:r>
      <w:r w:rsidRPr="009D2EFD">
        <w:rPr>
          <w:rFonts w:eastAsia="Times New Roman" w:cs="Times New Roman"/>
          <w:sz w:val="12"/>
          <w:szCs w:val="18"/>
        </w:rPr>
        <w:t xml:space="preserve"> </w:t>
      </w:r>
      <w:r w:rsidRPr="009D2EFD">
        <w:rPr>
          <w:rFonts w:cs="Times New Roman"/>
          <w:sz w:val="12"/>
          <w:szCs w:val="18"/>
        </w:rPr>
        <w:t>misery</w:t>
      </w:r>
      <w:r w:rsidRPr="009D2EFD">
        <w:rPr>
          <w:rFonts w:eastAsia="Times New Roman" w:cs="Times New Roman"/>
          <w:sz w:val="12"/>
          <w:szCs w:val="18"/>
        </w:rPr>
        <w:t xml:space="preserve"> </w:t>
      </w:r>
      <w:r w:rsidRPr="009D2EFD">
        <w:rPr>
          <w:rFonts w:cs="Times New Roman"/>
          <w:sz w:val="12"/>
          <w:szCs w:val="18"/>
        </w:rPr>
        <w:t>which</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truly</w:t>
      </w:r>
      <w:r w:rsidRPr="009D2EFD">
        <w:rPr>
          <w:rFonts w:eastAsia="Times New Roman" w:cs="Times New Roman"/>
          <w:sz w:val="12"/>
          <w:szCs w:val="18"/>
        </w:rPr>
        <w:t xml:space="preserve"> </w:t>
      </w:r>
      <w:r w:rsidRPr="009D2EFD">
        <w:rPr>
          <w:rFonts w:cs="Times New Roman"/>
          <w:sz w:val="12"/>
          <w:szCs w:val="18"/>
        </w:rPr>
        <w:t>intolerable</w:t>
      </w:r>
      <w:r w:rsidRPr="009D2EFD">
        <w:rPr>
          <w:rFonts w:eastAsia="Times New Roman" w:cs="Times New Roman"/>
          <w:sz w:val="12"/>
          <w:szCs w:val="18"/>
        </w:rPr>
        <w:t xml:space="preserve">’ </w:t>
      </w:r>
      <w:r w:rsidRPr="009D2EFD">
        <w:rPr>
          <w:rFonts w:cs="Times New Roman"/>
          <w:sz w:val="12"/>
          <w:szCs w:val="18"/>
        </w:rPr>
        <w:t>(</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1989:</w:t>
      </w:r>
      <w:r w:rsidRPr="009D2EFD">
        <w:rPr>
          <w:rFonts w:eastAsia="Times New Roman" w:cs="Times New Roman"/>
          <w:sz w:val="12"/>
          <w:szCs w:val="18"/>
        </w:rPr>
        <w:t xml:space="preserve"> </w:t>
      </w:r>
      <w:r w:rsidRPr="009D2EFD">
        <w:rPr>
          <w:rFonts w:cs="Times New Roman"/>
          <w:sz w:val="12"/>
          <w:szCs w:val="18"/>
        </w:rPr>
        <w:t>72). This</w:t>
      </w:r>
      <w:r w:rsidRPr="009D2EFD">
        <w:rPr>
          <w:rFonts w:eastAsia="Times New Roman" w:cs="Times New Roman"/>
          <w:sz w:val="12"/>
          <w:szCs w:val="18"/>
        </w:rPr>
        <w:t xml:space="preserve"> </w:t>
      </w:r>
      <w:r w:rsidRPr="009D2EFD">
        <w:rPr>
          <w:rFonts w:cs="Times New Roman"/>
          <w:sz w:val="12"/>
          <w:szCs w:val="18"/>
        </w:rPr>
        <w:t>process</w:t>
      </w:r>
      <w:r w:rsidRPr="009D2EFD">
        <w:rPr>
          <w:rFonts w:eastAsia="Times New Roman" w:cs="Times New Roman"/>
          <w:sz w:val="12"/>
          <w:szCs w:val="18"/>
        </w:rPr>
        <w:t xml:space="preserve"> </w:t>
      </w:r>
      <w:r w:rsidRPr="009D2EFD">
        <w:rPr>
          <w:rFonts w:cs="Times New Roman"/>
          <w:sz w:val="12"/>
          <w:szCs w:val="18"/>
        </w:rPr>
        <w:t>ends</w:t>
      </w:r>
      <w:r w:rsidRPr="009D2EFD">
        <w:rPr>
          <w:rFonts w:eastAsia="Times New Roman" w:cs="Times New Roman"/>
          <w:sz w:val="12"/>
          <w:szCs w:val="18"/>
        </w:rPr>
        <w:t xml:space="preserve"> </w:t>
      </w:r>
      <w:r w:rsidRPr="009D2EFD">
        <w:rPr>
          <w:rFonts w:cs="Times New Roman"/>
          <w:sz w:val="12"/>
          <w:szCs w:val="18"/>
        </w:rPr>
        <w:t>up</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proofErr w:type="gramStart"/>
      <w:r w:rsidRPr="009D2EFD">
        <w:rPr>
          <w:rFonts w:cs="Times New Roman"/>
          <w:sz w:val="12"/>
          <w:szCs w:val="18"/>
        </w:rPr>
        <w:t>an</w:t>
      </w:r>
      <w:r w:rsidRPr="009D2EFD">
        <w:rPr>
          <w:rFonts w:eastAsia="Times New Roman" w:cs="Times New Roman"/>
          <w:sz w:val="12"/>
          <w:szCs w:val="18"/>
        </w:rPr>
        <w:t xml:space="preserve"> </w:t>
      </w:r>
      <w:r w:rsidRPr="009D2EFD">
        <w:rPr>
          <w:rFonts w:cs="Times New Roman"/>
          <w:sz w:val="12"/>
          <w:szCs w:val="18"/>
        </w:rPr>
        <w:t>alienation</w:t>
      </w:r>
      <w:proofErr w:type="gramEnd"/>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invaded</w:t>
      </w:r>
      <w:r w:rsidRPr="009D2EFD">
        <w:rPr>
          <w:rFonts w:eastAsia="Times New Roman" w:cs="Times New Roman"/>
          <w:sz w:val="12"/>
          <w:szCs w:val="18"/>
        </w:rPr>
        <w:t xml:space="preserve"> </w:t>
      </w:r>
      <w:r w:rsidRPr="009D2EFD">
        <w:rPr>
          <w:rFonts w:cs="Times New Roman"/>
          <w:sz w:val="12"/>
          <w:szCs w:val="18"/>
        </w:rPr>
        <w:t>culture</w:t>
      </w:r>
      <w:r w:rsidRPr="009D2EFD">
        <w:rPr>
          <w:rFonts w:eastAsia="Times New Roman" w:cs="Times New Roman"/>
          <w:sz w:val="12"/>
          <w:szCs w:val="18"/>
        </w:rPr>
        <w:t xml:space="preserve"> </w:t>
      </w:r>
      <w:r w:rsidRPr="009D2EFD">
        <w:rPr>
          <w:rFonts w:cs="Times New Roman"/>
          <w:sz w:val="12"/>
          <w:szCs w:val="18"/>
        </w:rPr>
        <w:t>cannot</w:t>
      </w:r>
      <w:r w:rsidRPr="009D2EFD">
        <w:rPr>
          <w:rFonts w:eastAsia="Times New Roman" w:cs="Times New Roman"/>
          <w:sz w:val="12"/>
          <w:szCs w:val="18"/>
        </w:rPr>
        <w:t xml:space="preserve"> </w:t>
      </w:r>
      <w:r w:rsidRPr="009D2EFD">
        <w:rPr>
          <w:rFonts w:cs="Times New Roman"/>
          <w:sz w:val="12"/>
          <w:szCs w:val="18"/>
        </w:rPr>
        <w:t>understand</w:t>
      </w:r>
      <w:r w:rsidRPr="009D2EFD">
        <w:rPr>
          <w:rFonts w:eastAsia="Times New Roman" w:cs="Times New Roman"/>
          <w:sz w:val="12"/>
          <w:szCs w:val="18"/>
        </w:rPr>
        <w:t xml:space="preserve"> </w:t>
      </w:r>
      <w:r w:rsidRPr="009D2EFD">
        <w:rPr>
          <w:rFonts w:cs="Times New Roman"/>
          <w:sz w:val="12"/>
          <w:szCs w:val="18"/>
        </w:rPr>
        <w:t>itself</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own</w:t>
      </w:r>
      <w:r w:rsidRPr="009D2EFD">
        <w:rPr>
          <w:rFonts w:eastAsia="Times New Roman" w:cs="Times New Roman"/>
          <w:sz w:val="12"/>
          <w:szCs w:val="18"/>
        </w:rPr>
        <w:t xml:space="preserve"> </w:t>
      </w:r>
      <w:r w:rsidRPr="009D2EFD">
        <w:rPr>
          <w:rFonts w:cs="Times New Roman"/>
          <w:sz w:val="12"/>
          <w:szCs w:val="18"/>
        </w:rPr>
        <w:t>categories</w:t>
      </w:r>
      <w:r w:rsidRPr="009D2EFD">
        <w:rPr>
          <w:rFonts w:eastAsia="Times New Roman" w:cs="Times New Roman"/>
          <w:sz w:val="12"/>
          <w:szCs w:val="18"/>
        </w:rPr>
        <w:t xml:space="preserve"> </w:t>
      </w:r>
      <w:r w:rsidRPr="009D2EFD">
        <w:rPr>
          <w:rFonts w:cs="Times New Roman"/>
          <w:sz w:val="12"/>
          <w:szCs w:val="18"/>
        </w:rPr>
        <w:t>but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use</w:t>
      </w:r>
      <w:r w:rsidRPr="009D2EFD">
        <w:rPr>
          <w:rFonts w:eastAsia="Times New Roman" w:cs="Times New Roman"/>
          <w:sz w:val="12"/>
          <w:szCs w:val="18"/>
        </w:rPr>
        <w:t xml:space="preserve"> </w:t>
      </w:r>
      <w:r w:rsidRPr="009D2EFD">
        <w:rPr>
          <w:rFonts w:cs="Times New Roman"/>
          <w:sz w:val="12"/>
          <w:szCs w:val="18"/>
        </w:rPr>
        <w:t>those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invaders.</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no</w:t>
      </w:r>
      <w:r w:rsidRPr="009D2EFD">
        <w:rPr>
          <w:rFonts w:eastAsia="Times New Roman" w:cs="Times New Roman"/>
          <w:sz w:val="12"/>
          <w:szCs w:val="18"/>
        </w:rPr>
        <w:t xml:space="preserve"> </w:t>
      </w:r>
      <w:r w:rsidRPr="009D2EFD">
        <w:rPr>
          <w:rFonts w:cs="Times New Roman"/>
          <w:sz w:val="12"/>
          <w:szCs w:val="18"/>
        </w:rPr>
        <w:t>longer</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own</w:t>
      </w:r>
      <w:r w:rsidRPr="009D2EFD">
        <w:rPr>
          <w:rFonts w:eastAsia="Times New Roman" w:cs="Times New Roman"/>
          <w:sz w:val="12"/>
          <w:szCs w:val="18"/>
        </w:rPr>
        <w:t xml:space="preserve"> </w:t>
      </w:r>
      <w:r w:rsidRPr="009D2EFD">
        <w:rPr>
          <w:rFonts w:cs="Times New Roman"/>
          <w:sz w:val="12"/>
          <w:szCs w:val="18"/>
        </w:rPr>
        <w:t>desires,</w:t>
      </w:r>
      <w:r w:rsidRPr="009D2EFD">
        <w:rPr>
          <w:rFonts w:eastAsia="Times New Roman" w:cs="Times New Roman"/>
          <w:sz w:val="12"/>
          <w:szCs w:val="18"/>
        </w:rPr>
        <w:t xml:space="preserve"> </w:t>
      </w:r>
      <w:r w:rsidRPr="009D2EFD">
        <w:rPr>
          <w:rFonts w:cs="Times New Roman"/>
          <w:sz w:val="12"/>
          <w:szCs w:val="18"/>
        </w:rPr>
        <w:t>but</w:t>
      </w:r>
      <w:r w:rsidRPr="009D2EFD">
        <w:rPr>
          <w:rFonts w:eastAsia="Times New Roman" w:cs="Times New Roman"/>
          <w:sz w:val="12"/>
          <w:szCs w:val="18"/>
        </w:rPr>
        <w:t xml:space="preserve"> </w:t>
      </w:r>
      <w:r w:rsidRPr="009D2EFD">
        <w:rPr>
          <w:rFonts w:cs="Times New Roman"/>
          <w:sz w:val="12"/>
          <w:szCs w:val="18"/>
        </w:rPr>
        <w:t>only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desires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other.</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identification</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other</w:t>
      </w:r>
      <w:r w:rsidRPr="009D2EFD">
        <w:rPr>
          <w:rFonts w:eastAsia="Times New Roman" w:cs="Times New Roman"/>
          <w:sz w:val="12"/>
          <w:szCs w:val="18"/>
        </w:rPr>
        <w:t xml:space="preserve"> </w:t>
      </w:r>
      <w:r w:rsidRPr="009D2EFD">
        <w:rPr>
          <w:rFonts w:cs="Times New Roman"/>
          <w:sz w:val="12"/>
          <w:szCs w:val="18"/>
        </w:rPr>
        <w:t>occurs</w:t>
      </w:r>
      <w:r w:rsidRPr="009D2EFD">
        <w:rPr>
          <w:rFonts w:eastAsia="Times New Roman" w:cs="Times New Roman"/>
          <w:sz w:val="12"/>
          <w:szCs w:val="18"/>
        </w:rPr>
        <w:t xml:space="preserve"> </w:t>
      </w:r>
      <w:r w:rsidRPr="009D2EFD">
        <w:rPr>
          <w:rFonts w:cs="Times New Roman"/>
          <w:sz w:val="12"/>
          <w:szCs w:val="18"/>
        </w:rPr>
        <w:t>only</w:t>
      </w:r>
      <w:r w:rsidRPr="009D2EFD">
        <w:rPr>
          <w:rFonts w:eastAsia="Times New Roman" w:cs="Times New Roman"/>
          <w:sz w:val="12"/>
          <w:szCs w:val="18"/>
        </w:rPr>
        <w:t xml:space="preserve"> </w:t>
      </w:r>
      <w:r w:rsidRPr="009D2EFD">
        <w:rPr>
          <w:rFonts w:cs="Times New Roman"/>
          <w:sz w:val="12"/>
          <w:szCs w:val="18"/>
        </w:rPr>
        <w:t>at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imaginary</w:t>
      </w:r>
      <w:r w:rsidRPr="009D2EFD">
        <w:rPr>
          <w:rFonts w:eastAsia="Times New Roman" w:cs="Times New Roman"/>
          <w:sz w:val="12"/>
          <w:szCs w:val="18"/>
        </w:rPr>
        <w:t xml:space="preserve"> </w:t>
      </w:r>
      <w:r w:rsidRPr="009D2EFD">
        <w:rPr>
          <w:rFonts w:cs="Times New Roman"/>
          <w:sz w:val="12"/>
          <w:szCs w:val="18"/>
        </w:rPr>
        <w:t>level,</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material</w:t>
      </w:r>
      <w:r w:rsidRPr="009D2EFD">
        <w:rPr>
          <w:rFonts w:eastAsia="Times New Roman" w:cs="Times New Roman"/>
          <w:sz w:val="12"/>
          <w:szCs w:val="18"/>
        </w:rPr>
        <w:t xml:space="preserve"> </w:t>
      </w:r>
      <w:r w:rsidRPr="009D2EFD">
        <w:rPr>
          <w:rFonts w:cs="Times New Roman"/>
          <w:sz w:val="12"/>
          <w:szCs w:val="18"/>
        </w:rPr>
        <w:t>basis</w:t>
      </w:r>
      <w:r w:rsidRPr="009D2EFD">
        <w:rPr>
          <w:rFonts w:eastAsia="Times New Roman" w:cs="Times New Roman"/>
          <w:sz w:val="12"/>
          <w:szCs w:val="18"/>
        </w:rPr>
        <w:t xml:space="preserve">’ </w:t>
      </w:r>
      <w:r w:rsidRPr="009D2EFD">
        <w:rPr>
          <w:rFonts w:cs="Times New Roman"/>
          <w:sz w:val="12"/>
          <w:szCs w:val="18"/>
        </w:rPr>
        <w:t>does</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follow,</w:t>
      </w:r>
      <w:r w:rsidRPr="009D2EFD">
        <w:rPr>
          <w:rFonts w:eastAsia="Times New Roman" w:cs="Times New Roman"/>
          <w:sz w:val="12"/>
          <w:szCs w:val="18"/>
        </w:rPr>
        <w:t xml:space="preserve"> </w:t>
      </w:r>
      <w:r w:rsidRPr="009D2EFD">
        <w:rPr>
          <w:rFonts w:cs="Times New Roman"/>
          <w:sz w:val="12"/>
          <w:szCs w:val="18"/>
        </w:rPr>
        <w:t>cannot</w:t>
      </w:r>
      <w:r w:rsidRPr="009D2EFD">
        <w:rPr>
          <w:rFonts w:eastAsia="Times New Roman" w:cs="Times New Roman"/>
          <w:sz w:val="12"/>
          <w:szCs w:val="18"/>
        </w:rPr>
        <w:t xml:space="preserve"> </w:t>
      </w:r>
      <w:r w:rsidRPr="009D2EFD">
        <w:rPr>
          <w:rFonts w:cs="Times New Roman"/>
          <w:sz w:val="12"/>
          <w:szCs w:val="18"/>
        </w:rPr>
        <w:t>follow.</w:t>
      </w:r>
      <w:r w:rsidRPr="009D2EFD">
        <w:rPr>
          <w:rFonts w:eastAsia="Times New Roman" w:cs="Times New Roman"/>
          <w:sz w:val="12"/>
          <w:szCs w:val="18"/>
        </w:rPr>
        <w:t xml:space="preserve"> </w:t>
      </w:r>
      <w:r w:rsidRPr="009D2EFD">
        <w:rPr>
          <w:rFonts w:cs="Times New Roman"/>
          <w:sz w:val="12"/>
          <w:szCs w:val="18"/>
        </w:rPr>
        <w:t>Fragmented</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insertion</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foreign</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context,</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judged</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criteria</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a</w:t>
      </w:r>
      <w:r w:rsidRPr="009D2EFD">
        <w:rPr>
          <w:rFonts w:eastAsia="Times New Roman" w:cs="Times New Roman"/>
          <w:sz w:val="12"/>
          <w:szCs w:val="18"/>
        </w:rPr>
        <w:t xml:space="preserve"> </w:t>
      </w:r>
      <w:r w:rsidRPr="009D2EFD">
        <w:rPr>
          <w:rFonts w:cs="Times New Roman"/>
          <w:sz w:val="12"/>
          <w:szCs w:val="18"/>
        </w:rPr>
        <w:t>foreign</w:t>
      </w:r>
      <w:r w:rsidRPr="009D2EFD">
        <w:rPr>
          <w:rFonts w:eastAsia="Times New Roman" w:cs="Times New Roman"/>
          <w:sz w:val="12"/>
          <w:szCs w:val="18"/>
        </w:rPr>
        <w:t xml:space="preserve"> </w:t>
      </w:r>
      <w:proofErr w:type="spellStart"/>
      <w:r w:rsidRPr="009D2EFD">
        <w:rPr>
          <w:rFonts w:cs="Times New Roman"/>
          <w:sz w:val="12"/>
          <w:szCs w:val="18"/>
        </w:rPr>
        <w:t>civilisation</w:t>
      </w:r>
      <w:proofErr w:type="spellEnd"/>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aggressed</w:t>
      </w:r>
      <w:r w:rsidRPr="009D2EFD">
        <w:rPr>
          <w:rFonts w:eastAsia="Times New Roman" w:cs="Times New Roman"/>
          <w:sz w:val="12"/>
          <w:szCs w:val="18"/>
        </w:rPr>
        <w:t xml:space="preserve"> </w:t>
      </w:r>
      <w:r w:rsidRPr="009D2EFD">
        <w:rPr>
          <w:rFonts w:cs="Times New Roman"/>
          <w:sz w:val="12"/>
          <w:szCs w:val="18"/>
        </w:rPr>
        <w:t>culture</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already</w:t>
      </w:r>
      <w:r w:rsidRPr="009D2EFD">
        <w:rPr>
          <w:rFonts w:eastAsia="Times New Roman" w:cs="Times New Roman"/>
          <w:sz w:val="12"/>
          <w:szCs w:val="18"/>
        </w:rPr>
        <w:t xml:space="preserve"> </w:t>
      </w:r>
      <w:r w:rsidRPr="009D2EFD">
        <w:rPr>
          <w:rFonts w:cs="Times New Roman"/>
          <w:sz w:val="12"/>
          <w:szCs w:val="18"/>
        </w:rPr>
        <w:t>wretched</w:t>
      </w:r>
      <w:r w:rsidRPr="009D2EFD">
        <w:rPr>
          <w:rFonts w:eastAsia="Times New Roman" w:cs="Times New Roman"/>
          <w:sz w:val="12"/>
          <w:szCs w:val="18"/>
        </w:rPr>
        <w:t xml:space="preserve"> </w:t>
      </w:r>
      <w:r w:rsidRPr="009D2EFD">
        <w:rPr>
          <w:rFonts w:cs="Times New Roman"/>
          <w:sz w:val="12"/>
          <w:szCs w:val="18"/>
        </w:rPr>
        <w:t>before</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actually</w:t>
      </w:r>
      <w:r w:rsidRPr="009D2EFD">
        <w:rPr>
          <w:rFonts w:eastAsia="Times New Roman" w:cs="Times New Roman"/>
          <w:sz w:val="12"/>
          <w:szCs w:val="18"/>
        </w:rPr>
        <w:t xml:space="preserve"> </w:t>
      </w:r>
      <w:r w:rsidRPr="009D2EFD">
        <w:rPr>
          <w:rFonts w:cs="Times New Roman"/>
          <w:sz w:val="12"/>
          <w:szCs w:val="18"/>
        </w:rPr>
        <w:t>been</w:t>
      </w:r>
      <w:r w:rsidRPr="009D2EFD">
        <w:rPr>
          <w:rFonts w:eastAsia="Times New Roman" w:cs="Times New Roman"/>
          <w:sz w:val="12"/>
          <w:szCs w:val="18"/>
        </w:rPr>
        <w:t xml:space="preserve"> </w:t>
      </w:r>
      <w:r w:rsidRPr="009D2EFD">
        <w:rPr>
          <w:rFonts w:cs="Times New Roman"/>
          <w:sz w:val="12"/>
          <w:szCs w:val="18"/>
        </w:rPr>
        <w:t>destroyed.</w:t>
      </w:r>
      <w:r w:rsidRPr="009D2EFD">
        <w:rPr>
          <w:rFonts w:eastAsia="Times New Roman" w:cs="Times New Roman"/>
          <w:sz w:val="12"/>
          <w:szCs w:val="18"/>
        </w:rPr>
        <w:t xml:space="preserve"> </w:t>
      </w:r>
      <w:r w:rsidRPr="009D2EFD">
        <w:rPr>
          <w:rFonts w:cs="Times New Roman"/>
          <w:sz w:val="12"/>
          <w:szCs w:val="18"/>
        </w:rPr>
        <w:t>Underdevelopment</w:t>
      </w:r>
      <w:r w:rsidRPr="009D2EFD">
        <w:rPr>
          <w:rFonts w:eastAsia="Times New Roman" w:cs="Times New Roman"/>
          <w:sz w:val="12"/>
          <w:szCs w:val="18"/>
        </w:rPr>
        <w:t xml:space="preserve"> </w:t>
      </w:r>
      <w:r w:rsidRPr="009D2EFD">
        <w:rPr>
          <w:rFonts w:cs="Times New Roman"/>
          <w:sz w:val="12"/>
          <w:szCs w:val="18"/>
        </w:rPr>
        <w:t>pre-exists</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imaginary</w:t>
      </w:r>
      <w:r w:rsidRPr="009D2EFD">
        <w:rPr>
          <w:rFonts w:eastAsia="Times New Roman" w:cs="Times New Roman"/>
          <w:sz w:val="12"/>
          <w:szCs w:val="18"/>
        </w:rPr>
        <w:t xml:space="preserve"> </w:t>
      </w:r>
      <w:r w:rsidRPr="009D2EFD">
        <w:rPr>
          <w:rFonts w:cs="Times New Roman"/>
          <w:sz w:val="12"/>
          <w:szCs w:val="18"/>
        </w:rPr>
        <w:t>before</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been</w:t>
      </w:r>
      <w:r w:rsidRPr="009D2EFD">
        <w:rPr>
          <w:rFonts w:eastAsia="Times New Roman" w:cs="Times New Roman"/>
          <w:sz w:val="12"/>
          <w:szCs w:val="18"/>
        </w:rPr>
        <w:t xml:space="preserve"> </w:t>
      </w:r>
      <w:r w:rsidRPr="009D2EFD">
        <w:rPr>
          <w:rFonts w:cs="Times New Roman"/>
          <w:sz w:val="12"/>
          <w:szCs w:val="18"/>
        </w:rPr>
        <w:t>cruelly</w:t>
      </w:r>
      <w:r w:rsidRPr="009D2EFD">
        <w:rPr>
          <w:rFonts w:eastAsia="Times New Roman" w:cs="Times New Roman"/>
          <w:sz w:val="12"/>
          <w:szCs w:val="18"/>
        </w:rPr>
        <w:t xml:space="preserve"> </w:t>
      </w:r>
      <w:r w:rsidRPr="009D2EFD">
        <w:rPr>
          <w:rFonts w:cs="Times New Roman"/>
          <w:sz w:val="12"/>
          <w:szCs w:val="18"/>
        </w:rPr>
        <w:t>inscribed</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flesh</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Third</w:t>
      </w:r>
      <w:r w:rsidRPr="009D2EFD">
        <w:rPr>
          <w:rFonts w:eastAsia="Times New Roman" w:cs="Times New Roman"/>
          <w:sz w:val="12"/>
          <w:szCs w:val="18"/>
        </w:rPr>
        <w:t xml:space="preserve"> </w:t>
      </w:r>
      <w:r w:rsidRPr="009D2EFD">
        <w:rPr>
          <w:rFonts w:cs="Times New Roman"/>
          <w:sz w:val="12"/>
          <w:szCs w:val="18"/>
        </w:rPr>
        <w:t>World</w:t>
      </w:r>
      <w:r w:rsidRPr="009D2EFD">
        <w:rPr>
          <w:rFonts w:eastAsia="Times New Roman" w:cs="Times New Roman"/>
          <w:sz w:val="12"/>
          <w:szCs w:val="18"/>
        </w:rPr>
        <w:t xml:space="preserve"> </w:t>
      </w:r>
      <w:r w:rsidRPr="009D2EFD">
        <w:rPr>
          <w:rFonts w:cs="Times New Roman"/>
          <w:sz w:val="12"/>
          <w:szCs w:val="18"/>
        </w:rPr>
        <w:t>people.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1982:</w:t>
      </w:r>
      <w:r w:rsidRPr="009D2EFD">
        <w:rPr>
          <w:rFonts w:eastAsia="Times New Roman" w:cs="Times New Roman"/>
          <w:sz w:val="12"/>
          <w:szCs w:val="18"/>
        </w:rPr>
        <w:t xml:space="preserve"> </w:t>
      </w:r>
      <w:r w:rsidRPr="009D2EFD">
        <w:rPr>
          <w:rFonts w:cs="Times New Roman"/>
          <w:sz w:val="12"/>
          <w:szCs w:val="18"/>
        </w:rPr>
        <w:t>42) While</w:t>
      </w:r>
      <w:r w:rsidRPr="009D2EFD">
        <w:rPr>
          <w:rFonts w:eastAsia="Times New Roman" w:cs="Times New Roman"/>
          <w:sz w:val="12"/>
          <w:szCs w:val="18"/>
        </w:rPr>
        <w:t xml:space="preserve"> </w:t>
      </w:r>
      <w:proofErr w:type="spellStart"/>
      <w:r w:rsidRPr="009D2EFD">
        <w:rPr>
          <w:rFonts w:cs="Times New Roman"/>
          <w:sz w:val="12"/>
          <w:szCs w:val="18"/>
        </w:rPr>
        <w:t>Latouche</w:t>
      </w:r>
      <w:proofErr w:type="spellEnd"/>
      <w:r w:rsidRPr="009D2EFD">
        <w:rPr>
          <w:rFonts w:eastAsia="Times New Roman" w:cs="Times New Roman"/>
          <w:sz w:val="12"/>
          <w:szCs w:val="18"/>
        </w:rPr>
        <w:t xml:space="preserve"> </w:t>
      </w:r>
      <w:r w:rsidRPr="009D2EFD">
        <w:rPr>
          <w:rFonts w:cs="Times New Roman"/>
          <w:sz w:val="12"/>
          <w:szCs w:val="18"/>
        </w:rPr>
        <w:t>analyses</w:t>
      </w:r>
      <w:r w:rsidRPr="009D2EFD">
        <w:rPr>
          <w:rFonts w:eastAsia="Times New Roman" w:cs="Times New Roman"/>
          <w:sz w:val="12"/>
          <w:szCs w:val="18"/>
        </w:rPr>
        <w:t xml:space="preserve"> </w:t>
      </w:r>
      <w:r w:rsidRPr="009D2EFD">
        <w:rPr>
          <w:rFonts w:cs="Times New Roman"/>
          <w:sz w:val="12"/>
          <w:szCs w:val="18"/>
        </w:rPr>
        <w:t>uncompromisingly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cultural</w:t>
      </w:r>
      <w:r w:rsidRPr="009D2EFD">
        <w:rPr>
          <w:rFonts w:eastAsia="Times New Roman" w:cs="Times New Roman"/>
          <w:sz w:val="12"/>
          <w:szCs w:val="18"/>
        </w:rPr>
        <w:t xml:space="preserve"> </w:t>
      </w:r>
      <w:r w:rsidRPr="009D2EFD">
        <w:rPr>
          <w:rFonts w:cs="Times New Roman"/>
          <w:sz w:val="12"/>
          <w:szCs w:val="18"/>
        </w:rPr>
        <w:t>devastation</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has</w:t>
      </w:r>
      <w:r w:rsidRPr="009D2EFD">
        <w:rPr>
          <w:rFonts w:eastAsia="Times New Roman" w:cs="Times New Roman"/>
          <w:sz w:val="12"/>
          <w:szCs w:val="18"/>
        </w:rPr>
        <w:t xml:space="preserve"> </w:t>
      </w:r>
      <w:r w:rsidRPr="009D2EFD">
        <w:rPr>
          <w:rFonts w:cs="Times New Roman"/>
          <w:sz w:val="12"/>
          <w:szCs w:val="18"/>
        </w:rPr>
        <w:t>accompanied</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proofErr w:type="spellStart"/>
      <w:r w:rsidRPr="009D2EFD">
        <w:rPr>
          <w:rFonts w:cs="Times New Roman"/>
          <w:sz w:val="12"/>
          <w:szCs w:val="18"/>
        </w:rPr>
        <w:t>westernisation</w:t>
      </w:r>
      <w:proofErr w:type="spellEnd"/>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world</w:t>
      </w:r>
      <w:r w:rsidRPr="009D2EFD">
        <w:rPr>
          <w:rFonts w:eastAsia="Times New Roman" w:cs="Times New Roman"/>
          <w:sz w:val="12"/>
          <w:szCs w:val="18"/>
        </w:rPr>
        <w:t>’</w:t>
      </w:r>
      <w:r w:rsidRPr="009D2EFD">
        <w:rPr>
          <w:rFonts w:cs="Times New Roman"/>
          <w:sz w:val="12"/>
          <w:szCs w:val="18"/>
        </w:rPr>
        <w:t>,</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w:t>
      </w:r>
      <w:r w:rsidRPr="009D2EFD">
        <w:rPr>
          <w:rFonts w:cs="Times New Roman"/>
          <w:sz w:val="12"/>
          <w:szCs w:val="18"/>
        </w:rPr>
        <w:t>s</w:t>
      </w:r>
      <w:r w:rsidRPr="009D2EFD">
        <w:rPr>
          <w:rFonts w:eastAsia="Times New Roman" w:cs="Times New Roman"/>
          <w:sz w:val="12"/>
          <w:szCs w:val="18"/>
        </w:rPr>
        <w:t xml:space="preserve"> </w:t>
      </w:r>
      <w:r w:rsidRPr="009D2EFD">
        <w:rPr>
          <w:rFonts w:cs="Times New Roman"/>
          <w:sz w:val="12"/>
          <w:szCs w:val="18"/>
        </w:rPr>
        <w:t>viewpoint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at</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term</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r w:rsidRPr="009D2EFD">
        <w:rPr>
          <w:rFonts w:cs="Times New Roman"/>
          <w:sz w:val="12"/>
          <w:szCs w:val="18"/>
        </w:rPr>
        <w:t>process,</w:t>
      </w:r>
      <w:r w:rsidRPr="009D2EFD">
        <w:rPr>
          <w:rFonts w:eastAsia="Times New Roman" w:cs="Times New Roman"/>
          <w:sz w:val="12"/>
          <w:szCs w:val="18"/>
        </w:rPr>
        <w:t xml:space="preserve">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actually,</w:t>
      </w:r>
      <w:r w:rsidRPr="009D2EFD">
        <w:rPr>
          <w:rFonts w:eastAsia="Times New Roman" w:cs="Times New Roman"/>
          <w:sz w:val="12"/>
          <w:szCs w:val="18"/>
        </w:rPr>
        <w:t xml:space="preserve"> </w:t>
      </w:r>
      <w:r w:rsidRPr="009D2EFD">
        <w:rPr>
          <w:rFonts w:cs="Times New Roman"/>
          <w:sz w:val="12"/>
          <w:szCs w:val="18"/>
        </w:rPr>
        <w:t>from</w:t>
      </w:r>
      <w:r w:rsidRPr="009D2EFD">
        <w:rPr>
          <w:rFonts w:eastAsia="Times New Roman" w:cs="Times New Roman"/>
          <w:sz w:val="12"/>
          <w:szCs w:val="18"/>
        </w:rPr>
        <w:t xml:space="preserve"> </w:t>
      </w:r>
      <w:r w:rsidRPr="009D2EFD">
        <w:rPr>
          <w:rFonts w:cs="Times New Roman"/>
          <w:sz w:val="12"/>
          <w:szCs w:val="18"/>
        </w:rPr>
        <w:t>another</w:t>
      </w:r>
      <w:r w:rsidRPr="009D2EFD">
        <w:rPr>
          <w:rFonts w:eastAsia="Times New Roman" w:cs="Times New Roman"/>
          <w:sz w:val="12"/>
          <w:szCs w:val="18"/>
        </w:rPr>
        <w:t xml:space="preserve"> </w:t>
      </w:r>
      <w:r w:rsidRPr="009D2EFD">
        <w:rPr>
          <w:rFonts w:cs="Times New Roman"/>
          <w:sz w:val="12"/>
          <w:szCs w:val="18"/>
        </w:rPr>
        <w:t>angle,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now</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most</w:t>
      </w:r>
      <w:r w:rsidRPr="009D2EFD">
        <w:rPr>
          <w:rFonts w:eastAsia="Times New Roman" w:cs="Times New Roman"/>
          <w:sz w:val="12"/>
          <w:szCs w:val="18"/>
        </w:rPr>
        <w:t xml:space="preserve"> </w:t>
      </w:r>
      <w:r w:rsidRPr="009D2EFD">
        <w:rPr>
          <w:rFonts w:cs="Times New Roman"/>
          <w:sz w:val="12"/>
          <w:szCs w:val="18"/>
        </w:rPr>
        <w:t>vulnerable:</w:t>
      </w:r>
      <w:r w:rsidRPr="009D2EFD">
        <w:rPr>
          <w:rFonts w:eastAsia="Times New Roman" w:cs="Times New Roman"/>
          <w:sz w:val="12"/>
          <w:szCs w:val="18"/>
        </w:rPr>
        <w:t xml:space="preserve"> </w:t>
      </w:r>
      <w:r w:rsidRPr="009D2EFD">
        <w:rPr>
          <w:rFonts w:cs="Times New Roman"/>
          <w:sz w:val="12"/>
          <w:szCs w:val="18"/>
        </w:rPr>
        <w:t>contrary</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apparent</w:t>
      </w:r>
      <w:r w:rsidRPr="009D2EFD">
        <w:rPr>
          <w:rFonts w:eastAsia="Times New Roman" w:cs="Times New Roman"/>
          <w:sz w:val="12"/>
          <w:szCs w:val="18"/>
        </w:rPr>
        <w:t xml:space="preserve"> </w:t>
      </w:r>
      <w:r w:rsidRPr="009D2EFD">
        <w:rPr>
          <w:rFonts w:cs="Times New Roman"/>
          <w:sz w:val="12"/>
          <w:szCs w:val="18"/>
        </w:rPr>
        <w:t>facts</w:t>
      </w:r>
      <w:r w:rsidRPr="009D2EFD">
        <w:rPr>
          <w:rFonts w:eastAsia="Times New Roman" w:cs="Times New Roman"/>
          <w:sz w:val="12"/>
          <w:szCs w:val="18"/>
        </w:rPr>
        <w:t xml:space="preserve"> </w:t>
      </w:r>
      <w:r w:rsidRPr="009D2EFD">
        <w:rPr>
          <w:rFonts w:cs="Times New Roman"/>
          <w:sz w:val="12"/>
          <w:szCs w:val="18"/>
        </w:rPr>
        <w:t>which</w:t>
      </w:r>
      <w:r w:rsidRPr="009D2EFD">
        <w:rPr>
          <w:rFonts w:eastAsia="Times New Roman" w:cs="Times New Roman"/>
          <w:sz w:val="12"/>
          <w:szCs w:val="18"/>
        </w:rPr>
        <w:t xml:space="preserve"> </w:t>
      </w:r>
      <w:r w:rsidRPr="009D2EFD">
        <w:rPr>
          <w:rFonts w:cs="Times New Roman"/>
          <w:sz w:val="12"/>
          <w:szCs w:val="18"/>
        </w:rPr>
        <w:t>suggest</w:t>
      </w:r>
      <w:r w:rsidRPr="009D2EFD">
        <w:rPr>
          <w:rFonts w:eastAsia="Times New Roman" w:cs="Times New Roman"/>
          <w:sz w:val="12"/>
          <w:szCs w:val="18"/>
        </w:rPr>
        <w:t xml:space="preserve">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all</w:t>
      </w:r>
      <w:r w:rsidRPr="009D2EFD">
        <w:rPr>
          <w:rFonts w:eastAsia="Times New Roman" w:cs="Times New Roman"/>
          <w:sz w:val="12"/>
          <w:szCs w:val="18"/>
        </w:rPr>
        <w:t xml:space="preserve"> </w:t>
      </w:r>
      <w:r w:rsidRPr="009D2EFD">
        <w:rPr>
          <w:rFonts w:cs="Times New Roman"/>
          <w:sz w:val="12"/>
          <w:szCs w:val="18"/>
        </w:rPr>
        <w:t>cultures</w:t>
      </w:r>
      <w:r w:rsidRPr="009D2EFD">
        <w:rPr>
          <w:rFonts w:eastAsia="Times New Roman" w:cs="Times New Roman"/>
          <w:sz w:val="12"/>
          <w:szCs w:val="18"/>
        </w:rPr>
        <w:t xml:space="preserve"> </w:t>
      </w:r>
      <w:r w:rsidRPr="009D2EFD">
        <w:rPr>
          <w:rFonts w:cs="Times New Roman"/>
          <w:sz w:val="12"/>
          <w:szCs w:val="18"/>
        </w:rPr>
        <w:t>are</w:t>
      </w:r>
      <w:r w:rsidRPr="009D2EFD">
        <w:rPr>
          <w:rFonts w:eastAsia="Times New Roman" w:cs="Times New Roman"/>
          <w:sz w:val="12"/>
          <w:szCs w:val="18"/>
        </w:rPr>
        <w:t xml:space="preserve"> </w:t>
      </w:r>
      <w:r w:rsidRPr="009D2EFD">
        <w:rPr>
          <w:rFonts w:cs="Times New Roman"/>
          <w:sz w:val="12"/>
          <w:szCs w:val="18"/>
        </w:rPr>
        <w:t>penetrable</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 </w:t>
      </w:r>
      <w:r w:rsidRPr="009D2EFD">
        <w:rPr>
          <w:rFonts w:cs="Times New Roman"/>
          <w:sz w:val="12"/>
          <w:szCs w:val="18"/>
        </w:rPr>
        <w:t>that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corruptible</w:t>
      </w:r>
      <w:r w:rsidRPr="009D2EFD">
        <w:rPr>
          <w:rFonts w:eastAsia="Times New Roman" w:cs="Times New Roman"/>
          <w:sz w:val="12"/>
          <w:szCs w:val="18"/>
        </w:rPr>
        <w:t xml:space="preserve"> </w:t>
      </w:r>
      <w:r w:rsidRPr="009D2EFD">
        <w:rPr>
          <w:rFonts w:cs="Times New Roman"/>
          <w:sz w:val="12"/>
          <w:szCs w:val="18"/>
        </w:rPr>
        <w:t>by</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universal</w:t>
      </w:r>
      <w:r w:rsidRPr="009D2EFD">
        <w:rPr>
          <w:rFonts w:eastAsia="Times New Roman" w:cs="Times New Roman"/>
          <w:sz w:val="12"/>
          <w:szCs w:val="18"/>
        </w:rPr>
        <w:t xml:space="preserve"> – </w:t>
      </w:r>
      <w:r w:rsidRPr="009D2EFD">
        <w:rPr>
          <w:rFonts w:cs="Times New Roman"/>
          <w:sz w:val="12"/>
          <w:szCs w:val="18"/>
        </w:rPr>
        <w:t>it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which</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eminently</w:t>
      </w:r>
      <w:r w:rsidRPr="009D2EFD">
        <w:rPr>
          <w:rFonts w:eastAsia="Times New Roman" w:cs="Times New Roman"/>
          <w:sz w:val="12"/>
          <w:szCs w:val="18"/>
        </w:rPr>
        <w:t xml:space="preserve"> </w:t>
      </w:r>
      <w:r w:rsidRPr="009D2EFD">
        <w:rPr>
          <w:rFonts w:cs="Times New Roman"/>
          <w:sz w:val="12"/>
          <w:szCs w:val="18"/>
        </w:rPr>
        <w:t>penetrable.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other</w:t>
      </w:r>
      <w:r w:rsidRPr="009D2EFD">
        <w:rPr>
          <w:rFonts w:eastAsia="Times New Roman" w:cs="Times New Roman"/>
          <w:sz w:val="12"/>
          <w:szCs w:val="18"/>
        </w:rPr>
        <w:t xml:space="preserve"> </w:t>
      </w:r>
      <w:r w:rsidRPr="009D2EFD">
        <w:rPr>
          <w:rFonts w:cs="Times New Roman"/>
          <w:sz w:val="12"/>
          <w:szCs w:val="18"/>
        </w:rPr>
        <w:t>cultures</w:t>
      </w:r>
      <w:r w:rsidRPr="009D2EFD">
        <w:rPr>
          <w:rFonts w:eastAsia="Times New Roman" w:cs="Times New Roman"/>
          <w:sz w:val="12"/>
          <w:szCs w:val="18"/>
        </w:rPr>
        <w:t xml:space="preserve"> </w:t>
      </w:r>
      <w:r w:rsidRPr="009D2EFD">
        <w:rPr>
          <w:rFonts w:cs="Times New Roman"/>
          <w:sz w:val="12"/>
          <w:szCs w:val="18"/>
        </w:rPr>
        <w:t>(including</w:t>
      </w:r>
      <w:r w:rsidRPr="009D2EFD">
        <w:rPr>
          <w:rFonts w:eastAsia="Times New Roman" w:cs="Times New Roman"/>
          <w:sz w:val="12"/>
          <w:szCs w:val="18"/>
        </w:rPr>
        <w:t xml:space="preserve"> </w:t>
      </w:r>
      <w:r w:rsidRPr="009D2EFD">
        <w:rPr>
          <w:rFonts w:cs="Times New Roman"/>
          <w:sz w:val="12"/>
          <w:szCs w:val="18"/>
        </w:rPr>
        <w:t>those</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Eastern</w:t>
      </w:r>
      <w:r w:rsidRPr="009D2EFD">
        <w:rPr>
          <w:rFonts w:eastAsia="Times New Roman" w:cs="Times New Roman"/>
          <w:sz w:val="12"/>
          <w:szCs w:val="18"/>
        </w:rPr>
        <w:t xml:space="preserve"> </w:t>
      </w:r>
      <w:r w:rsidRPr="009D2EFD">
        <w:rPr>
          <w:rFonts w:cs="Times New Roman"/>
          <w:sz w:val="12"/>
          <w:szCs w:val="18"/>
        </w:rPr>
        <w:t>Europe),</w:t>
      </w:r>
      <w:r w:rsidRPr="009D2EFD">
        <w:rPr>
          <w:rFonts w:eastAsia="Times New Roman" w:cs="Times New Roman"/>
          <w:sz w:val="12"/>
          <w:szCs w:val="18"/>
        </w:rPr>
        <w:t xml:space="preserve"> </w:t>
      </w:r>
      <w:r w:rsidRPr="009D2EFD">
        <w:rPr>
          <w:rFonts w:cs="Times New Roman"/>
          <w:sz w:val="12"/>
          <w:szCs w:val="18"/>
        </w:rPr>
        <w:t>even</w:t>
      </w:r>
      <w:r w:rsidRPr="009D2EFD">
        <w:rPr>
          <w:rFonts w:eastAsia="Times New Roman" w:cs="Times New Roman"/>
          <w:sz w:val="12"/>
          <w:szCs w:val="18"/>
        </w:rPr>
        <w:t xml:space="preserve"> </w:t>
      </w:r>
      <w:r w:rsidRPr="009D2EFD">
        <w:rPr>
          <w:rFonts w:cs="Times New Roman"/>
          <w:sz w:val="12"/>
          <w:szCs w:val="18"/>
        </w:rPr>
        <w:t>when</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give</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impression</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selling</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prostituting</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material</w:t>
      </w:r>
      <w:r w:rsidRPr="009D2EFD">
        <w:rPr>
          <w:rFonts w:eastAsia="Times New Roman" w:cs="Times New Roman"/>
          <w:sz w:val="12"/>
          <w:szCs w:val="18"/>
        </w:rPr>
        <w:t xml:space="preserve"> </w:t>
      </w:r>
      <w:r w:rsidRPr="009D2EFD">
        <w:rPr>
          <w:rFonts w:cs="Times New Roman"/>
          <w:sz w:val="12"/>
          <w:szCs w:val="18"/>
        </w:rPr>
        <w:t>goods</w:t>
      </w:r>
      <w:r w:rsidRPr="009D2EFD">
        <w:rPr>
          <w:rFonts w:eastAsia="Times New Roman" w:cs="Times New Roman"/>
          <w:sz w:val="12"/>
          <w:szCs w:val="18"/>
        </w:rPr>
        <w:t xml:space="preserve"> </w:t>
      </w:r>
      <w:r w:rsidRPr="009D2EFD">
        <w:rPr>
          <w:rFonts w:cs="Times New Roman"/>
          <w:sz w:val="12"/>
          <w:szCs w:val="18"/>
        </w:rPr>
        <w:t>or</w:t>
      </w:r>
      <w:r w:rsidRPr="009D2EFD">
        <w:rPr>
          <w:rFonts w:eastAsia="Times New Roman" w:cs="Times New Roman"/>
          <w:sz w:val="12"/>
          <w:szCs w:val="18"/>
        </w:rPr>
        <w:t xml:space="preserve"> </w:t>
      </w:r>
      <w:r w:rsidRPr="009D2EFD">
        <w:rPr>
          <w:rFonts w:cs="Times New Roman"/>
          <w:sz w:val="12"/>
          <w:szCs w:val="18"/>
        </w:rPr>
        <w:t>Western</w:t>
      </w:r>
      <w:r w:rsidRPr="009D2EFD">
        <w:rPr>
          <w:rFonts w:eastAsia="Times New Roman" w:cs="Times New Roman"/>
          <w:sz w:val="12"/>
          <w:szCs w:val="18"/>
        </w:rPr>
        <w:t xml:space="preserve"> </w:t>
      </w:r>
      <w:r w:rsidRPr="009D2EFD">
        <w:rPr>
          <w:rFonts w:cs="Times New Roman"/>
          <w:sz w:val="12"/>
          <w:szCs w:val="18"/>
        </w:rPr>
        <w:t>ideologies,</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fact</w:t>
      </w:r>
      <w:r w:rsidRPr="009D2EFD">
        <w:rPr>
          <w:rFonts w:eastAsia="Times New Roman" w:cs="Times New Roman"/>
          <w:sz w:val="12"/>
          <w:szCs w:val="18"/>
        </w:rPr>
        <w:t xml:space="preserve"> </w:t>
      </w:r>
      <w:r w:rsidRPr="009D2EFD">
        <w:rPr>
          <w:rFonts w:cs="Times New Roman"/>
          <w:sz w:val="12"/>
          <w:szCs w:val="18"/>
        </w:rPr>
        <w:t>remain</w:t>
      </w:r>
      <w:r w:rsidRPr="009D2EFD">
        <w:rPr>
          <w:rFonts w:eastAsia="Times New Roman" w:cs="Times New Roman"/>
          <w:sz w:val="12"/>
          <w:szCs w:val="18"/>
        </w:rPr>
        <w:t xml:space="preserve"> </w:t>
      </w:r>
      <w:r w:rsidRPr="009D2EFD">
        <w:rPr>
          <w:rFonts w:cs="Times New Roman"/>
          <w:sz w:val="12"/>
          <w:szCs w:val="18"/>
        </w:rPr>
        <w:t>impenetrable</w:t>
      </w:r>
      <w:r w:rsidRPr="009D2EFD">
        <w:rPr>
          <w:rFonts w:eastAsia="Times New Roman" w:cs="Times New Roman"/>
          <w:sz w:val="12"/>
          <w:szCs w:val="18"/>
        </w:rPr>
        <w:t xml:space="preserve"> </w:t>
      </w:r>
      <w:r w:rsidRPr="009D2EFD">
        <w:rPr>
          <w:rFonts w:cs="Times New Roman"/>
          <w:sz w:val="12"/>
          <w:szCs w:val="18"/>
        </w:rPr>
        <w:t>behind</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mask</w:t>
      </w:r>
      <w:r w:rsidRPr="009D2EFD">
        <w:rPr>
          <w:rFonts w:eastAsia="Times New Roman" w:cs="Times New Roman"/>
          <w:sz w:val="12"/>
          <w:szCs w:val="18"/>
        </w:rPr>
        <w:t xml:space="preserve"> </w:t>
      </w:r>
      <w:r w:rsidRPr="009D2EFD">
        <w:rPr>
          <w:rFonts w:cs="Times New Roman"/>
          <w:sz w:val="12"/>
          <w:szCs w:val="18"/>
        </w:rPr>
        <w:t>of</w:t>
      </w:r>
      <w:r w:rsidRPr="009D2EFD">
        <w:rPr>
          <w:rFonts w:eastAsia="Times New Roman" w:cs="Times New Roman"/>
          <w:sz w:val="12"/>
          <w:szCs w:val="18"/>
        </w:rPr>
        <w:t xml:space="preserve"> </w:t>
      </w:r>
      <w:r w:rsidRPr="009D2EFD">
        <w:rPr>
          <w:rFonts w:cs="Times New Roman"/>
          <w:sz w:val="12"/>
          <w:szCs w:val="18"/>
        </w:rPr>
        <w:t>prostitution.</w:t>
      </w:r>
      <w:r w:rsidRPr="009D2EFD">
        <w:rPr>
          <w:rFonts w:eastAsia="Times New Roman" w:cs="Times New Roman"/>
          <w:sz w:val="12"/>
          <w:szCs w:val="18"/>
        </w:rPr>
        <w:t xml:space="preserve"> </w:t>
      </w:r>
      <w:r w:rsidRPr="009D2EFD">
        <w:rPr>
          <w:rFonts w:cs="Times New Roman"/>
          <w:sz w:val="12"/>
          <w:szCs w:val="18"/>
        </w:rPr>
        <w:t>They</w:t>
      </w:r>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 xml:space="preserve"> </w:t>
      </w:r>
      <w:r w:rsidRPr="009D2EFD">
        <w:rPr>
          <w:rFonts w:cs="Times New Roman"/>
          <w:sz w:val="12"/>
          <w:szCs w:val="18"/>
        </w:rPr>
        <w:t>be</w:t>
      </w:r>
      <w:r w:rsidRPr="009D2EFD">
        <w:rPr>
          <w:rFonts w:eastAsia="Times New Roman" w:cs="Times New Roman"/>
          <w:sz w:val="12"/>
          <w:szCs w:val="18"/>
        </w:rPr>
        <w:t xml:space="preserve"> </w:t>
      </w:r>
      <w:r w:rsidRPr="009D2EFD">
        <w:rPr>
          <w:rFonts w:cs="Times New Roman"/>
          <w:sz w:val="12"/>
          <w:szCs w:val="18"/>
        </w:rPr>
        <w:t>wiped</w:t>
      </w:r>
      <w:r w:rsidRPr="009D2EFD">
        <w:rPr>
          <w:rFonts w:eastAsia="Times New Roman" w:cs="Times New Roman"/>
          <w:sz w:val="12"/>
          <w:szCs w:val="18"/>
        </w:rPr>
        <w:t xml:space="preserve"> </w:t>
      </w:r>
      <w:r w:rsidRPr="009D2EFD">
        <w:rPr>
          <w:rFonts w:cs="Times New Roman"/>
          <w:sz w:val="12"/>
          <w:szCs w:val="18"/>
        </w:rPr>
        <w:t>out</w:t>
      </w:r>
      <w:r w:rsidRPr="009D2EFD">
        <w:rPr>
          <w:rFonts w:eastAsia="Times New Roman" w:cs="Times New Roman"/>
          <w:sz w:val="12"/>
          <w:szCs w:val="18"/>
        </w:rPr>
        <w:t xml:space="preserve"> </w:t>
      </w:r>
      <w:r w:rsidRPr="009D2EFD">
        <w:rPr>
          <w:rFonts w:cs="Times New Roman"/>
          <w:sz w:val="12"/>
          <w:szCs w:val="18"/>
        </w:rPr>
        <w:t>physically</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morally,</w:t>
      </w:r>
      <w:r w:rsidRPr="009D2EFD">
        <w:rPr>
          <w:rFonts w:eastAsia="Times New Roman" w:cs="Times New Roman"/>
          <w:sz w:val="12"/>
          <w:szCs w:val="18"/>
        </w:rPr>
        <w:t xml:space="preserve"> </w:t>
      </w:r>
      <w:r w:rsidRPr="009D2EFD">
        <w:rPr>
          <w:rFonts w:cs="Times New Roman"/>
          <w:sz w:val="12"/>
          <w:szCs w:val="18"/>
        </w:rPr>
        <w:t>but</w:t>
      </w:r>
      <w:r w:rsidRPr="009D2EFD">
        <w:rPr>
          <w:rFonts w:eastAsia="Times New Roman" w:cs="Times New Roman"/>
          <w:sz w:val="12"/>
          <w:szCs w:val="18"/>
        </w:rPr>
        <w:t xml:space="preserve"> </w:t>
      </w:r>
      <w:r w:rsidRPr="009D2EFD">
        <w:rPr>
          <w:rFonts w:cs="Times New Roman"/>
          <w:sz w:val="12"/>
          <w:szCs w:val="18"/>
        </w:rPr>
        <w:t>not</w:t>
      </w:r>
      <w:r w:rsidRPr="009D2EFD">
        <w:rPr>
          <w:rFonts w:eastAsia="Times New Roman" w:cs="Times New Roman"/>
          <w:sz w:val="12"/>
          <w:szCs w:val="18"/>
        </w:rPr>
        <w:t xml:space="preserve"> </w:t>
      </w:r>
      <w:r w:rsidRPr="009D2EFD">
        <w:rPr>
          <w:rFonts w:cs="Times New Roman"/>
          <w:sz w:val="12"/>
          <w:szCs w:val="18"/>
        </w:rPr>
        <w:t>penetrated.</w:t>
      </w:r>
      <w:r w:rsidRPr="009D2EFD">
        <w:rPr>
          <w:rFonts w:eastAsia="Times New Roman" w:cs="Times New Roman"/>
          <w:sz w:val="12"/>
          <w:szCs w:val="18"/>
        </w:rPr>
        <w:t xml:space="preserve"> </w:t>
      </w:r>
      <w:r w:rsidRPr="009D2EFD">
        <w:rPr>
          <w:rFonts w:cs="Times New Roman"/>
          <w:sz w:val="12"/>
          <w:szCs w:val="18"/>
        </w:rPr>
        <w:t>This</w:t>
      </w:r>
      <w:r w:rsidRPr="009D2EFD">
        <w:rPr>
          <w:rFonts w:eastAsia="Times New Roman" w:cs="Times New Roman"/>
          <w:sz w:val="12"/>
          <w:szCs w:val="18"/>
        </w:rPr>
        <w:t xml:space="preserve"> </w:t>
      </w:r>
      <w:proofErr w:type="spellStart"/>
      <w:r w:rsidRPr="009D2EFD">
        <w:rPr>
          <w:rFonts w:cs="Times New Roman"/>
          <w:sz w:val="12"/>
          <w:szCs w:val="18"/>
        </w:rPr>
        <w:t>alienness</w:t>
      </w:r>
      <w:proofErr w:type="spellEnd"/>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linked</w:t>
      </w:r>
      <w:r w:rsidRPr="009D2EFD">
        <w:rPr>
          <w:rFonts w:eastAsia="Times New Roman" w:cs="Times New Roman"/>
          <w:sz w:val="12"/>
          <w:szCs w:val="18"/>
        </w:rPr>
        <w:t xml:space="preserve"> </w:t>
      </w:r>
      <w:r w:rsidRPr="009D2EFD">
        <w:rPr>
          <w:rFonts w:cs="Times New Roman"/>
          <w:sz w:val="12"/>
          <w:szCs w:val="18"/>
        </w:rPr>
        <w:lastRenderedPageBreak/>
        <w:t>to</w:t>
      </w:r>
      <w:r w:rsidRPr="009D2EFD">
        <w:rPr>
          <w:rFonts w:eastAsia="Times New Roman" w:cs="Times New Roman"/>
          <w:sz w:val="12"/>
          <w:szCs w:val="18"/>
        </w:rPr>
        <w:t xml:space="preserve"> </w:t>
      </w:r>
      <w:r w:rsidRPr="009D2EFD">
        <w:rPr>
          <w:rFonts w:cs="Times New Roman"/>
          <w:sz w:val="12"/>
          <w:szCs w:val="18"/>
        </w:rPr>
        <w:t>their</w:t>
      </w:r>
      <w:r w:rsidRPr="009D2EFD">
        <w:rPr>
          <w:rFonts w:eastAsia="Times New Roman" w:cs="Times New Roman"/>
          <w:sz w:val="12"/>
          <w:szCs w:val="18"/>
        </w:rPr>
        <w:t xml:space="preserve"> </w:t>
      </w:r>
      <w:r w:rsidRPr="009D2EFD">
        <w:rPr>
          <w:rFonts w:cs="Times New Roman"/>
          <w:sz w:val="12"/>
          <w:szCs w:val="18"/>
        </w:rPr>
        <w:t>complicity</w:t>
      </w:r>
      <w:r w:rsidRPr="009D2EFD">
        <w:rPr>
          <w:rFonts w:eastAsia="Times New Roman" w:cs="Times New Roman"/>
          <w:sz w:val="12"/>
          <w:szCs w:val="18"/>
        </w:rPr>
        <w:t xml:space="preserve"> </w:t>
      </w:r>
      <w:r w:rsidRPr="009D2EFD">
        <w:rPr>
          <w:rFonts w:cs="Times New Roman"/>
          <w:sz w:val="12"/>
          <w:szCs w:val="18"/>
        </w:rPr>
        <w:t>with</w:t>
      </w:r>
      <w:r w:rsidRPr="009D2EFD">
        <w:rPr>
          <w:rFonts w:eastAsia="Times New Roman" w:cs="Times New Roman"/>
          <w:sz w:val="12"/>
          <w:szCs w:val="18"/>
        </w:rPr>
        <w:t xml:space="preserve"> </w:t>
      </w:r>
      <w:r w:rsidRPr="009D2EFD">
        <w:rPr>
          <w:rFonts w:cs="Times New Roman"/>
          <w:sz w:val="12"/>
          <w:szCs w:val="18"/>
        </w:rPr>
        <w:t>themselves.</w:t>
      </w:r>
      <w:r w:rsidRPr="009D2EFD">
        <w:rPr>
          <w:rFonts w:eastAsia="Times New Roman" w:cs="Times New Roman"/>
          <w:sz w:val="12"/>
          <w:szCs w:val="18"/>
        </w:rPr>
        <w:t xml:space="preserve"> </w:t>
      </w:r>
      <w:r w:rsidRPr="009D2EFD">
        <w:rPr>
          <w:rFonts w:cs="Times New Roman"/>
          <w:sz w:val="12"/>
          <w:szCs w:val="18"/>
        </w:rPr>
        <w:t>The</w:t>
      </w:r>
      <w:r w:rsidRPr="009D2EFD">
        <w:rPr>
          <w:rFonts w:eastAsia="Times New Roman" w:cs="Times New Roman"/>
          <w:sz w:val="12"/>
          <w:szCs w:val="18"/>
        </w:rPr>
        <w:t xml:space="preserve"> </w:t>
      </w:r>
      <w:r w:rsidRPr="009D2EFD">
        <w:rPr>
          <w:rFonts w:cs="Times New Roman"/>
          <w:sz w:val="12"/>
          <w:szCs w:val="18"/>
        </w:rPr>
        <w:t>West,</w:t>
      </w:r>
      <w:r w:rsidRPr="009D2EFD">
        <w:rPr>
          <w:rFonts w:eastAsia="Times New Roman" w:cs="Times New Roman"/>
          <w:sz w:val="12"/>
          <w:szCs w:val="18"/>
        </w:rPr>
        <w:t xml:space="preserve"> </w:t>
      </w:r>
      <w:r w:rsidRPr="009D2EFD">
        <w:rPr>
          <w:rFonts w:cs="Times New Roman"/>
          <w:sz w:val="12"/>
          <w:szCs w:val="18"/>
        </w:rPr>
        <w:t>for</w:t>
      </w:r>
      <w:r w:rsidRPr="009D2EFD">
        <w:rPr>
          <w:rFonts w:eastAsia="Times New Roman" w:cs="Times New Roman"/>
          <w:sz w:val="12"/>
          <w:szCs w:val="18"/>
        </w:rPr>
        <w:t xml:space="preserve"> </w:t>
      </w:r>
      <w:r w:rsidRPr="009D2EFD">
        <w:rPr>
          <w:rFonts w:cs="Times New Roman"/>
          <w:sz w:val="12"/>
          <w:szCs w:val="18"/>
        </w:rPr>
        <w:t>its</w:t>
      </w:r>
      <w:r w:rsidRPr="009D2EFD">
        <w:rPr>
          <w:rFonts w:eastAsia="Times New Roman" w:cs="Times New Roman"/>
          <w:sz w:val="12"/>
          <w:szCs w:val="18"/>
        </w:rPr>
        <w:t xml:space="preserve"> </w:t>
      </w:r>
      <w:r w:rsidRPr="009D2EFD">
        <w:rPr>
          <w:rFonts w:cs="Times New Roman"/>
          <w:sz w:val="12"/>
          <w:szCs w:val="18"/>
        </w:rPr>
        <w:t>part,</w:t>
      </w:r>
      <w:r w:rsidRPr="009D2EFD">
        <w:rPr>
          <w:rFonts w:eastAsia="Times New Roman" w:cs="Times New Roman"/>
          <w:sz w:val="12"/>
          <w:szCs w:val="18"/>
        </w:rPr>
        <w:t xml:space="preserve"> </w:t>
      </w:r>
      <w:r w:rsidRPr="009D2EFD">
        <w:rPr>
          <w:rFonts w:cs="Times New Roman"/>
          <w:sz w:val="12"/>
          <w:szCs w:val="18"/>
        </w:rPr>
        <w:t>is</w:t>
      </w:r>
      <w:r w:rsidRPr="009D2EFD">
        <w:rPr>
          <w:rFonts w:eastAsia="Times New Roman" w:cs="Times New Roman"/>
          <w:sz w:val="12"/>
          <w:szCs w:val="18"/>
        </w:rPr>
        <w:t xml:space="preserve"> </w:t>
      </w:r>
      <w:r w:rsidRPr="009D2EFD">
        <w:rPr>
          <w:rFonts w:cs="Times New Roman"/>
          <w:sz w:val="12"/>
          <w:szCs w:val="18"/>
        </w:rPr>
        <w:t>alien</w:t>
      </w:r>
      <w:r w:rsidRPr="009D2EFD">
        <w:rPr>
          <w:rFonts w:eastAsia="Times New Roman" w:cs="Times New Roman"/>
          <w:sz w:val="12"/>
          <w:szCs w:val="18"/>
        </w:rPr>
        <w:t xml:space="preserve"> </w:t>
      </w:r>
      <w:r w:rsidRPr="009D2EFD">
        <w:rPr>
          <w:rFonts w:cs="Times New Roman"/>
          <w:sz w:val="12"/>
          <w:szCs w:val="18"/>
        </w:rPr>
        <w:t>to</w:t>
      </w:r>
      <w:r w:rsidRPr="009D2EFD">
        <w:rPr>
          <w:rFonts w:eastAsia="Times New Roman" w:cs="Times New Roman"/>
          <w:sz w:val="12"/>
          <w:szCs w:val="18"/>
        </w:rPr>
        <w:t xml:space="preserve"> </w:t>
      </w:r>
      <w:r w:rsidRPr="009D2EFD">
        <w:rPr>
          <w:rFonts w:cs="Times New Roman"/>
          <w:sz w:val="12"/>
          <w:szCs w:val="18"/>
        </w:rPr>
        <w:t>itself,</w:t>
      </w:r>
      <w:r w:rsidRPr="009D2EFD">
        <w:rPr>
          <w:rFonts w:eastAsia="Times New Roman" w:cs="Times New Roman"/>
          <w:sz w:val="12"/>
          <w:szCs w:val="18"/>
        </w:rPr>
        <w:t xml:space="preserve"> </w:t>
      </w:r>
      <w:r w:rsidRPr="009D2EFD">
        <w:rPr>
          <w:rFonts w:cs="Times New Roman"/>
          <w:sz w:val="12"/>
          <w:szCs w:val="18"/>
        </w:rPr>
        <w:t>and</w:t>
      </w:r>
      <w:r w:rsidRPr="009D2EFD">
        <w:rPr>
          <w:rFonts w:eastAsia="Times New Roman" w:cs="Times New Roman"/>
          <w:sz w:val="12"/>
          <w:szCs w:val="18"/>
        </w:rPr>
        <w:t xml:space="preserve"> </w:t>
      </w:r>
      <w:r w:rsidRPr="009D2EFD">
        <w:rPr>
          <w:rFonts w:cs="Times New Roman"/>
          <w:sz w:val="12"/>
          <w:szCs w:val="18"/>
        </w:rPr>
        <w:t>anyone</w:t>
      </w:r>
      <w:r w:rsidRPr="009D2EFD">
        <w:rPr>
          <w:rFonts w:eastAsia="Times New Roman" w:cs="Times New Roman"/>
          <w:sz w:val="12"/>
          <w:szCs w:val="18"/>
        </w:rPr>
        <w:t xml:space="preserve"> </w:t>
      </w:r>
      <w:r w:rsidRPr="009D2EFD">
        <w:rPr>
          <w:rFonts w:cs="Times New Roman"/>
          <w:sz w:val="12"/>
          <w:szCs w:val="18"/>
        </w:rPr>
        <w:t>can</w:t>
      </w:r>
      <w:r w:rsidRPr="009D2EFD">
        <w:rPr>
          <w:rFonts w:eastAsia="Times New Roman" w:cs="Times New Roman"/>
          <w:sz w:val="12"/>
          <w:szCs w:val="18"/>
        </w:rPr>
        <w:t xml:space="preserve"> </w:t>
      </w:r>
      <w:r w:rsidRPr="009D2EFD">
        <w:rPr>
          <w:rFonts w:cs="Times New Roman"/>
          <w:sz w:val="12"/>
          <w:szCs w:val="18"/>
        </w:rPr>
        <w:t>just</w:t>
      </w:r>
      <w:r w:rsidRPr="009D2EFD">
        <w:rPr>
          <w:rFonts w:eastAsia="Times New Roman" w:cs="Times New Roman"/>
          <w:sz w:val="12"/>
          <w:szCs w:val="18"/>
        </w:rPr>
        <w:t xml:space="preserve"> </w:t>
      </w:r>
      <w:r w:rsidRPr="009D2EFD">
        <w:rPr>
          <w:rFonts w:cs="Times New Roman"/>
          <w:sz w:val="12"/>
          <w:szCs w:val="18"/>
        </w:rPr>
        <w:t>walk</w:t>
      </w:r>
      <w:r w:rsidRPr="009D2EFD">
        <w:rPr>
          <w:rFonts w:eastAsia="Times New Roman" w:cs="Times New Roman"/>
          <w:sz w:val="12"/>
          <w:szCs w:val="18"/>
        </w:rPr>
        <w:t xml:space="preserve"> </w:t>
      </w:r>
      <w:r w:rsidRPr="009D2EFD">
        <w:rPr>
          <w:rFonts w:cs="Times New Roman"/>
          <w:sz w:val="12"/>
          <w:szCs w:val="18"/>
        </w:rPr>
        <w:t>right</w:t>
      </w:r>
      <w:r w:rsidRPr="009D2EFD">
        <w:rPr>
          <w:rFonts w:eastAsia="Times New Roman" w:cs="Times New Roman"/>
          <w:sz w:val="12"/>
          <w:szCs w:val="18"/>
        </w:rPr>
        <w:t xml:space="preserve"> </w:t>
      </w:r>
      <w:r w:rsidRPr="009D2EFD">
        <w:rPr>
          <w:rFonts w:cs="Times New Roman"/>
          <w:sz w:val="12"/>
          <w:szCs w:val="18"/>
        </w:rPr>
        <w:t>in.</w:t>
      </w:r>
      <w:r w:rsidRPr="009D2EFD">
        <w:rPr>
          <w:rFonts w:eastAsia="Times New Roman" w:cs="Times New Roman"/>
          <w:sz w:val="12"/>
          <w:szCs w:val="18"/>
        </w:rPr>
        <w:t xml:space="preserve"> </w:t>
      </w:r>
      <w:r w:rsidRPr="009D2EFD">
        <w:rPr>
          <w:rFonts w:cs="Times New Roman"/>
          <w:sz w:val="12"/>
          <w:szCs w:val="18"/>
        </w:rPr>
        <w:t>(IE:</w:t>
      </w:r>
      <w:r w:rsidRPr="009D2EFD">
        <w:rPr>
          <w:rFonts w:eastAsia="Times New Roman" w:cs="Times New Roman"/>
          <w:sz w:val="12"/>
          <w:szCs w:val="18"/>
        </w:rPr>
        <w:t xml:space="preserve"> </w:t>
      </w:r>
      <w:r w:rsidRPr="009D2EFD">
        <w:rPr>
          <w:rFonts w:cs="Times New Roman"/>
          <w:sz w:val="12"/>
          <w:szCs w:val="18"/>
        </w:rPr>
        <w:t xml:space="preserve">48) </w:t>
      </w:r>
      <w:r w:rsidRPr="009D2EFD">
        <w:rPr>
          <w:rFonts w:eastAsia="Times New Roman" w:cs="Times New Roman"/>
          <w:sz w:val="12"/>
          <w:szCs w:val="18"/>
        </w:rPr>
        <w:t xml:space="preserve">Accordingly, </w:t>
      </w:r>
      <w:r w:rsidRPr="009D2EFD">
        <w:rPr>
          <w:rFonts w:cs="Times New Roman"/>
          <w:sz w:val="12"/>
          <w:szCs w:val="18"/>
        </w:rPr>
        <w:t>as</w:t>
      </w:r>
      <w:r w:rsidRPr="009D2EFD">
        <w:rPr>
          <w:rFonts w:eastAsia="Times New Roman" w:cs="Times New Roman"/>
          <w:sz w:val="12"/>
          <w:szCs w:val="18"/>
        </w:rPr>
        <w:t xml:space="preserve"> </w:t>
      </w:r>
      <w:r w:rsidRPr="009D2EFD">
        <w:rPr>
          <w:rFonts w:cs="Times New Roman"/>
          <w:sz w:val="12"/>
          <w:szCs w:val="18"/>
        </w:rPr>
        <w:t>Baudrillard</w:t>
      </w:r>
      <w:r w:rsidRPr="009D2EFD">
        <w:rPr>
          <w:rFonts w:eastAsia="Times New Roman" w:cs="Times New Roman"/>
          <w:sz w:val="12"/>
          <w:szCs w:val="18"/>
        </w:rPr>
        <w:t xml:space="preserve"> </w:t>
      </w:r>
      <w:r w:rsidRPr="009D2EFD">
        <w:rPr>
          <w:rFonts w:cs="Times New Roman"/>
          <w:sz w:val="12"/>
          <w:szCs w:val="18"/>
        </w:rPr>
        <w:t>observes,</w:t>
      </w:r>
      <w:r w:rsidRPr="009D2EFD">
        <w:rPr>
          <w:rFonts w:eastAsia="Times New Roman" w:cs="Times New Roman"/>
          <w:sz w:val="12"/>
        </w:rPr>
        <w:t xml:space="preserve"> </w:t>
      </w:r>
      <w:r w:rsidRPr="000D7081">
        <w:rPr>
          <w:rFonts w:eastAsia="Times New Roman" w:cs="Times New Roman"/>
          <w:u w:val="single"/>
          <w:shd w:val="clear" w:color="auto" w:fill="FFFF00"/>
        </w:rPr>
        <w:t xml:space="preserve">it </w:t>
      </w:r>
      <w:r w:rsidRPr="000D7081">
        <w:rPr>
          <w:rFonts w:cs="Times New Roman"/>
          <w:u w:val="single"/>
          <w:shd w:val="clear" w:color="auto" w:fill="FFFF00"/>
        </w:rPr>
        <w:t>would</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kind</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naïve</w:t>
      </w:r>
      <w:r w:rsidRPr="000D7081">
        <w:rPr>
          <w:rFonts w:eastAsia="Times New Roman" w:cs="Times New Roman"/>
          <w:u w:val="single"/>
        </w:rPr>
        <w:t xml:space="preserve"> </w:t>
      </w:r>
      <w:r w:rsidRPr="000D7081">
        <w:rPr>
          <w:rFonts w:cs="Times New Roman"/>
          <w:u w:val="single"/>
          <w:shd w:val="clear" w:color="auto" w:fill="FFFF00"/>
        </w:rPr>
        <w:t>arrogance</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part</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assume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resented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its</w:t>
      </w:r>
      <w:r w:rsidRPr="000D7081">
        <w:rPr>
          <w:rFonts w:eastAsia="Times New Roman" w:cs="Times New Roman"/>
          <w:u w:val="single"/>
          <w:shd w:val="clear" w:color="auto" w:fill="FFFF00"/>
        </w:rPr>
        <w:t xml:space="preserve"> ‘</w:t>
      </w:r>
      <w:r w:rsidRPr="000D7081">
        <w:rPr>
          <w:rFonts w:cs="Times New Roman"/>
          <w:u w:val="single"/>
          <w:shd w:val="clear" w:color="auto" w:fill="FFFF00"/>
        </w:rPr>
        <w:t>others</w:t>
      </w:r>
      <w:r w:rsidRPr="000D7081">
        <w:rPr>
          <w:rFonts w:eastAsia="Times New Roman" w:cs="Times New Roman"/>
          <w:u w:val="single"/>
          <w:shd w:val="clear" w:color="auto" w:fill="FFFF00"/>
        </w:rPr>
        <w:t xml:space="preserve">’ </w:t>
      </w:r>
      <w:r w:rsidRPr="000D7081">
        <w:rPr>
          <w:rFonts w:cs="Times New Roman"/>
          <w:u w:val="single"/>
          <w:shd w:val="clear" w:color="auto" w:fill="FFFF00"/>
        </w:rPr>
        <w:t>for</w:t>
      </w:r>
      <w:r w:rsidRPr="000D7081">
        <w:rPr>
          <w:rFonts w:eastAsia="Times New Roman" w:cs="Times New Roman"/>
          <w:u w:val="single"/>
          <w:shd w:val="clear" w:color="auto" w:fill="FFFF00"/>
        </w:rPr>
        <w:t xml:space="preserve"> </w:t>
      </w:r>
      <w:r w:rsidRPr="000D7081">
        <w:rPr>
          <w:rFonts w:cs="Times New Roman"/>
          <w:u w:val="single"/>
          <w:shd w:val="clear" w:color="auto" w:fill="FFFF00"/>
        </w:rPr>
        <w:t>its</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wealth</w:t>
      </w:r>
      <w:r w:rsidRPr="000D7081">
        <w:rPr>
          <w:rFonts w:cs="Times New Roman"/>
          <w:u w:val="single"/>
        </w:rPr>
        <w:t>.</w:t>
      </w:r>
      <w:r>
        <w:rPr>
          <w:rFonts w:eastAsia="Times New Roman" w:cs="Times New Roman"/>
          <w:u w:val="single"/>
        </w:rPr>
        <w:t xml:space="preserve"> </w:t>
      </w:r>
      <w:r w:rsidRPr="009D2EFD">
        <w:rPr>
          <w:rFonts w:eastAsia="Times New Roman" w:cs="Times New Roman"/>
          <w:sz w:val="12"/>
          <w:szCs w:val="20"/>
        </w:rPr>
        <w:t xml:space="preserve">Baudrillard </w:t>
      </w:r>
      <w:r w:rsidRPr="009D2EFD">
        <w:rPr>
          <w:rFonts w:cs="Times New Roman"/>
          <w:sz w:val="12"/>
          <w:szCs w:val="20"/>
        </w:rPr>
        <w:t>is</w:t>
      </w:r>
      <w:r w:rsidRPr="009D2EFD">
        <w:rPr>
          <w:rFonts w:eastAsia="Times New Roman" w:cs="Times New Roman"/>
          <w:sz w:val="12"/>
          <w:szCs w:val="20"/>
        </w:rPr>
        <w:t xml:space="preserve"> </w:t>
      </w:r>
      <w:r w:rsidRPr="009D2EFD">
        <w:rPr>
          <w:rFonts w:cs="Times New Roman"/>
          <w:sz w:val="12"/>
          <w:szCs w:val="20"/>
        </w:rPr>
        <w:t>clear</w:t>
      </w:r>
      <w:r w:rsidRPr="009D2EFD">
        <w:rPr>
          <w:rFonts w:eastAsia="Times New Roman" w:cs="Times New Roman"/>
          <w:sz w:val="12"/>
          <w:szCs w:val="20"/>
        </w:rPr>
        <w:t xml:space="preserve"> </w:t>
      </w:r>
      <w:r w:rsidRPr="009D2EFD">
        <w:rPr>
          <w:rFonts w:cs="Times New Roman"/>
          <w:sz w:val="12"/>
          <w:szCs w:val="20"/>
        </w:rPr>
        <w:t>that,</w:t>
      </w:r>
      <w:r w:rsidRPr="009D2EFD">
        <w:rPr>
          <w:rFonts w:eastAsia="Times New Roman" w:cs="Times New Roman"/>
          <w:sz w:val="12"/>
          <w:szCs w:val="20"/>
        </w:rPr>
        <w:t xml:space="preserve"> </w:t>
      </w:r>
      <w:r w:rsidRPr="009D2EFD">
        <w:rPr>
          <w:rFonts w:cs="Times New Roman"/>
          <w:sz w:val="12"/>
          <w:szCs w:val="20"/>
        </w:rPr>
        <w:t>in</w:t>
      </w:r>
      <w:r w:rsidRPr="009D2EFD">
        <w:rPr>
          <w:rFonts w:eastAsia="Times New Roman" w:cs="Times New Roman"/>
          <w:sz w:val="12"/>
          <w:szCs w:val="20"/>
        </w:rPr>
        <w:t xml:space="preserve"> </w:t>
      </w:r>
      <w:r w:rsidRPr="009D2EFD">
        <w:rPr>
          <w:rFonts w:cs="Times New Roman"/>
          <w:sz w:val="12"/>
          <w:szCs w:val="20"/>
        </w:rPr>
        <w:t>his</w:t>
      </w:r>
      <w:r w:rsidRPr="009D2EFD">
        <w:rPr>
          <w:rFonts w:eastAsia="Times New Roman" w:cs="Times New Roman"/>
          <w:sz w:val="12"/>
          <w:szCs w:val="20"/>
        </w:rPr>
        <w:t xml:space="preserve"> </w:t>
      </w:r>
      <w:r w:rsidRPr="009D2EFD">
        <w:rPr>
          <w:rFonts w:cs="Times New Roman"/>
          <w:sz w:val="12"/>
          <w:szCs w:val="20"/>
        </w:rPr>
        <w:t>analysis,</w:t>
      </w:r>
      <w:r w:rsidRPr="009D2EFD">
        <w:rPr>
          <w:rFonts w:eastAsia="Times New Roman" w:cs="Times New Roman"/>
          <w:sz w:val="12"/>
          <w:szCs w:val="20"/>
        </w:rPr>
        <w:t xml:space="preserve"> </w:t>
      </w:r>
      <w:r w:rsidRPr="000D7081">
        <w:rPr>
          <w:rFonts w:eastAsia="Times New Roman" w:cs="Times New Roman"/>
          <w:sz w:val="20"/>
          <w:szCs w:val="20"/>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proofErr w:type="spellStart"/>
      <w:r w:rsidRPr="000D7081">
        <w:rPr>
          <w:rFonts w:cs="Times New Roman"/>
          <w:u w:val="single"/>
        </w:rPr>
        <w:t>postcolonised</w:t>
      </w:r>
      <w:proofErr w:type="spellEnd"/>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shd w:val="clear" w:color="auto" w:fill="FFFF00"/>
        </w:rPr>
        <w:t>indigenous</w:t>
      </w:r>
      <w:r w:rsidRPr="000D7081">
        <w:rPr>
          <w:rFonts w:eastAsia="Times New Roman" w:cs="Times New Roman"/>
          <w:u w:val="single"/>
          <w:shd w:val="clear" w:color="auto" w:fill="FFFF00"/>
        </w:rPr>
        <w:t xml:space="preserve"> </w:t>
      </w:r>
      <w:r w:rsidRPr="000D7081">
        <w:rPr>
          <w:rFonts w:cs="Times New Roman"/>
          <w:u w:val="single"/>
          <w:shd w:val="clear" w:color="auto" w:fill="FFFF00"/>
        </w:rPr>
        <w:t>peoples</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subjugated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western</w:t>
      </w:r>
      <w:r w:rsidRPr="000D7081">
        <w:rPr>
          <w:rFonts w:eastAsia="Times New Roman" w:cs="Times New Roman"/>
          <w:u w:val="single"/>
          <w:shd w:val="clear" w:color="auto" w:fill="FFFF00"/>
        </w:rPr>
        <w:t xml:space="preserve"> </w:t>
      </w:r>
      <w:r w:rsidRPr="000D7081">
        <w:rPr>
          <w:rFonts w:cs="Times New Roman"/>
          <w:u w:val="single"/>
          <w:shd w:val="clear" w:color="auto" w:fill="FFFF00"/>
        </w:rPr>
        <w:t>economic-</w:t>
      </w:r>
      <w:proofErr w:type="spellStart"/>
      <w:r w:rsidRPr="000D7081">
        <w:rPr>
          <w:rFonts w:cs="Times New Roman"/>
          <w:u w:val="single"/>
          <w:shd w:val="clear" w:color="auto" w:fill="FFFF00"/>
        </w:rPr>
        <w:t>semiologic</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order)</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proofErr w:type="spellStart"/>
      <w:r w:rsidRPr="000D7081">
        <w:rPr>
          <w:rFonts w:cs="Times New Roman"/>
          <w:u w:val="single"/>
          <w:shd w:val="clear" w:color="auto" w:fill="FFFF00"/>
        </w:rPr>
        <w:t>reappropriation</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lands,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privileges,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autonomy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obviously</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victory</w:t>
      </w:r>
      <w:r w:rsidRPr="000D7081">
        <w:rPr>
          <w:rFonts w:eastAsia="Times New Roman" w:cs="Times New Roman"/>
          <w:u w:val="single"/>
          <w:shd w:val="clear" w:color="auto" w:fill="FFFF00"/>
        </w:rPr>
        <w:t xml:space="preserve"> </w:t>
      </w:r>
      <w:r w:rsidRPr="000D7081">
        <w:rPr>
          <w:rFonts w:cs="Times New Roman"/>
          <w:u w:val="single"/>
          <w:shd w:val="clear" w:color="auto" w:fill="FFFF00"/>
        </w:rPr>
        <w:t>for</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w:t>
      </w:r>
      <w:r w:rsidRPr="000D7081">
        <w:rPr>
          <w:rFonts w:eastAsia="Times New Roman" w:cs="Times New Roman"/>
          <w:u w:val="single"/>
          <w:shd w:val="clear" w:color="auto" w:fill="FFFF00"/>
        </w:rPr>
        <w:t xml:space="preserve"> </w:t>
      </w:r>
      <w:r w:rsidRPr="000D7081">
        <w:rPr>
          <w:rFonts w:cs="Times New Roman"/>
          <w:u w:val="single"/>
          <w:shd w:val="clear" w:color="auto" w:fill="FFFF00"/>
        </w:rPr>
        <w:t>but</w:t>
      </w:r>
      <w:r w:rsidRPr="000D7081">
        <w:rPr>
          <w:rFonts w:eastAsia="Times New Roman" w:cs="Times New Roman"/>
          <w:u w:val="single"/>
        </w:rPr>
        <w:t xml:space="preserve"> </w:t>
      </w:r>
      <w:r w:rsidRPr="000D7081">
        <w:rPr>
          <w:rFonts w:cs="Times New Roman"/>
          <w:u w:val="single"/>
        </w:rPr>
        <w:t>rather</w:t>
      </w:r>
      <w:r w:rsidRPr="000D7081">
        <w:rPr>
          <w:rFonts w:eastAsia="Times New Roman" w:cs="Times New Roman"/>
          <w:u w:val="single"/>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their</w:t>
      </w:r>
      <w:r w:rsidRPr="000D7081">
        <w:rPr>
          <w:rFonts w:eastAsia="Times New Roman" w:cs="Times New Roman"/>
          <w:u w:val="single"/>
          <w:shd w:val="clear" w:color="auto" w:fill="FFFF00"/>
        </w:rPr>
        <w:t xml:space="preserve"> </w:t>
      </w:r>
      <w:r w:rsidRPr="000D7081">
        <w:rPr>
          <w:rFonts w:cs="Times New Roman"/>
          <w:u w:val="single"/>
          <w:shd w:val="clear" w:color="auto" w:fill="FFFF00"/>
        </w:rPr>
        <w:t>capacity</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infect</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west</w:t>
      </w:r>
      <w:r w:rsidRPr="000D7081">
        <w:rPr>
          <w:rFonts w:eastAsia="Times New Roman" w:cs="Times New Roman"/>
          <w:u w:val="single"/>
          <w:shd w:val="clear" w:color="auto" w:fill="FFFF00"/>
        </w:rPr>
        <w:t xml:space="preserve"> </w:t>
      </w:r>
      <w:r w:rsidRPr="000D7081">
        <w:rPr>
          <w:rFonts w:cs="Times New Roman"/>
          <w:u w:val="single"/>
          <w:shd w:val="clear" w:color="auto" w:fill="FFFF00"/>
        </w:rPr>
        <w:t>with</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which</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does</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understand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cannot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encompass: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symbolic</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culture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proofErr w:type="spellStart"/>
      <w:r w:rsidRPr="000D7081">
        <w:rPr>
          <w:rFonts w:cs="Times New Roman"/>
          <w:u w:val="single"/>
          <w:shd w:val="clear" w:color="auto" w:fill="FFFF00"/>
        </w:rPr>
        <w:t>destabilises</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any</w:t>
      </w:r>
      <w:r w:rsidRPr="000D7081">
        <w:rPr>
          <w:rFonts w:eastAsia="Times New Roman" w:cs="Times New Roman"/>
          <w:u w:val="single"/>
          <w:shd w:val="clear" w:color="auto" w:fill="FFFF00"/>
        </w:rPr>
        <w:t xml:space="preserve"> </w:t>
      </w:r>
      <w:proofErr w:type="spellStart"/>
      <w:r w:rsidRPr="000D7081">
        <w:rPr>
          <w:rFonts w:cs="Times New Roman"/>
          <w:u w:val="single"/>
          <w:shd w:val="clear" w:color="auto" w:fill="FFFF00"/>
        </w:rPr>
        <w:t>pretence</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universal</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coded</w:t>
      </w:r>
      <w:r w:rsidRPr="000D7081">
        <w:rPr>
          <w:rFonts w:eastAsia="Times New Roman" w:cs="Times New Roman"/>
          <w:u w:val="single"/>
          <w:shd w:val="clear" w:color="auto" w:fill="FFFF00"/>
        </w:rPr>
        <w:t xml:space="preserve"> </w:t>
      </w:r>
      <w:r w:rsidRPr="000D7081">
        <w:rPr>
          <w:rFonts w:cs="Times New Roman"/>
          <w:u w:val="single"/>
          <w:shd w:val="clear" w:color="auto" w:fill="FFFF00"/>
        </w:rPr>
        <w:t>instantiation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real</w:t>
      </w:r>
      <w:r w:rsidRPr="000D7081">
        <w:rPr>
          <w:rFonts w:cs="Times New Roman"/>
          <w:u w:val="single"/>
        </w:rPr>
        <w:t>.</w:t>
      </w:r>
      <w:r>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link</w:t>
      </w:r>
      <w:r w:rsidRPr="000D7081">
        <w:rPr>
          <w:rFonts w:eastAsia="Times New Roman" w:cs="Times New Roman"/>
          <w:u w:val="single"/>
        </w:rPr>
        <w:t xml:space="preserve"> </w:t>
      </w:r>
      <w:r w:rsidRPr="000D7081">
        <w:rPr>
          <w:rFonts w:cs="Times New Roman"/>
          <w:u w:val="single"/>
        </w:rPr>
        <w:t>again</w:t>
      </w:r>
      <w:r w:rsidRPr="000D7081">
        <w:rPr>
          <w:rFonts w:eastAsia="Times New Roman" w:cs="Times New Roman"/>
          <w:u w:val="single"/>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New</w:t>
      </w:r>
      <w:r w:rsidRPr="000D7081">
        <w:rPr>
          <w:rFonts w:eastAsia="Times New Roman" w:cs="Times New Roman"/>
          <w:u w:val="single"/>
        </w:rPr>
        <w:t xml:space="preserve"> </w:t>
      </w:r>
      <w:r w:rsidRPr="000D7081">
        <w:rPr>
          <w:rFonts w:cs="Times New Roman"/>
          <w:u w:val="single"/>
        </w:rPr>
        <w:t>Zealand</w:t>
      </w:r>
      <w:r w:rsidRPr="000D7081">
        <w:rPr>
          <w:rFonts w:eastAsia="Times New Roman" w:cs="Times New Roman"/>
          <w:u w:val="single"/>
        </w:rPr>
        <w:t xml:space="preserve"> </w:t>
      </w:r>
      <w:r w:rsidRPr="000D7081">
        <w:rPr>
          <w:rFonts w:cs="Times New Roman"/>
          <w:u w:val="single"/>
        </w:rPr>
        <w:t>example</w:t>
      </w:r>
      <w:r w:rsidRPr="000D7081">
        <w:rPr>
          <w:rFonts w:eastAsia="Times New Roman" w:cs="Times New Roman"/>
          <w:u w:val="single"/>
        </w:rPr>
        <w:t xml:space="preserve"> </w:t>
      </w:r>
      <w:r w:rsidRPr="000D7081">
        <w:rPr>
          <w:rFonts w:cs="Times New Roman"/>
          <w:u w:val="single"/>
        </w:rPr>
        <w:t>cited</w:t>
      </w:r>
      <w:r w:rsidRPr="000D7081">
        <w:rPr>
          <w:rFonts w:eastAsia="Times New Roman" w:cs="Times New Roman"/>
          <w:u w:val="single"/>
        </w:rPr>
        <w:t xml:space="preserve"> </w:t>
      </w:r>
      <w:r w:rsidRPr="000D7081">
        <w:rPr>
          <w:rFonts w:cs="Times New Roman"/>
          <w:u w:val="single"/>
        </w:rPr>
        <w:t>above,</w:t>
      </w:r>
      <w:r w:rsidRPr="000D7081">
        <w:rPr>
          <w:rFonts w:eastAsia="Times New Roman" w:cs="Times New Roman"/>
          <w:u w:val="single"/>
        </w:rPr>
        <w:t xml:space="preserve"> </w:t>
      </w:r>
      <w:r w:rsidRPr="000D7081">
        <w:rPr>
          <w:rFonts w:cs="Times New Roman"/>
          <w:u w:val="single"/>
        </w:rPr>
        <w:t>casting</w:t>
      </w:r>
      <w:r w:rsidRPr="000D7081">
        <w:rPr>
          <w:rFonts w:eastAsia="Times New Roman" w:cs="Times New Roman"/>
          <w:u w:val="single"/>
        </w:rPr>
        <w:t xml:space="preserve"> </w:t>
      </w:r>
      <w:r w:rsidRPr="000D7081">
        <w:rPr>
          <w:rFonts w:cs="Times New Roman"/>
          <w:u w:val="single"/>
        </w:rPr>
        <w:t>Maori</w:t>
      </w:r>
      <w:r w:rsidRPr="000D7081">
        <w:rPr>
          <w:rFonts w:eastAsia="Times New Roman" w:cs="Times New Roman"/>
          <w:u w:val="single"/>
        </w:rPr>
        <w:t xml:space="preserve"> </w:t>
      </w:r>
      <w:r w:rsidRPr="000D7081">
        <w:rPr>
          <w:rFonts w:cs="Times New Roman"/>
          <w:u w:val="single"/>
        </w:rPr>
        <w:t>within</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discourse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difference</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matter</w:t>
      </w:r>
      <w:r w:rsidRPr="000D7081">
        <w:rPr>
          <w:rFonts w:eastAsia="Times New Roman" w:cs="Times New Roman"/>
          <w:u w:val="single"/>
        </w:rPr>
        <w:t xml:space="preserve"> ‘</w:t>
      </w:r>
      <w:r w:rsidRPr="000D7081">
        <w:rPr>
          <w:rFonts w:cs="Times New Roman"/>
          <w:u w:val="single"/>
        </w:rPr>
        <w:t>Maori</w:t>
      </w:r>
      <w:r w:rsidRPr="000D7081">
        <w:rPr>
          <w:rFonts w:eastAsia="Times New Roman" w:cs="Times New Roman"/>
          <w:u w:val="single"/>
        </w:rPr>
        <w:t xml:space="preserve"> </w:t>
      </w:r>
      <w:r w:rsidRPr="000D7081">
        <w:rPr>
          <w:rFonts w:cs="Times New Roman"/>
          <w:u w:val="single"/>
        </w:rPr>
        <w:t>development</w:t>
      </w:r>
      <w:r w:rsidRPr="000D7081">
        <w:rPr>
          <w:rFonts w:eastAsia="Times New Roman" w:cs="Times New Roman"/>
          <w:u w:val="single"/>
        </w:rPr>
        <w:t>’</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furthers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demise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their</w:t>
      </w:r>
      <w:r w:rsidRPr="000D7081">
        <w:rPr>
          <w:rFonts w:eastAsia="Times New Roman" w:cs="Times New Roman"/>
          <w:u w:val="single"/>
        </w:rPr>
        <w:t xml:space="preserve"> </w:t>
      </w:r>
      <w:r w:rsidRPr="000D7081">
        <w:rPr>
          <w:rFonts w:cs="Times New Roman"/>
          <w:u w:val="single"/>
        </w:rPr>
        <w:t>symbolic</w:t>
      </w:r>
      <w:r w:rsidRPr="000D7081">
        <w:rPr>
          <w:rFonts w:eastAsia="Times New Roman" w:cs="Times New Roman"/>
          <w:u w:val="single"/>
        </w:rPr>
        <w:t xml:space="preserve"> </w:t>
      </w:r>
      <w:r w:rsidRPr="000D7081">
        <w:rPr>
          <w:rFonts w:cs="Times New Roman"/>
          <w:u w:val="single"/>
        </w:rPr>
        <w:t>power</w:t>
      </w:r>
      <w:r w:rsidRPr="009D2EFD">
        <w:rPr>
          <w:rFonts w:eastAsia="Times New Roman" w:cs="Times New Roman"/>
          <w:sz w:val="12"/>
        </w:rPr>
        <w:t>.</w:t>
      </w:r>
    </w:p>
    <w:p w:rsidR="009D2EFD" w:rsidRPr="000D7081" w:rsidRDefault="009D2EFD" w:rsidP="009D2EFD">
      <w:pPr>
        <w:autoSpaceDE w:val="0"/>
        <w:spacing w:line="200" w:lineRule="atLeast"/>
        <w:rPr>
          <w:rFonts w:eastAsia="Times New Roman" w:cs="Times New Roman"/>
        </w:rPr>
      </w:pPr>
    </w:p>
    <w:p w:rsidR="009D2EFD" w:rsidRPr="000D7081" w:rsidRDefault="009D2EFD" w:rsidP="009D2EFD"/>
    <w:p w:rsidR="009D2EFD" w:rsidRPr="000D7081" w:rsidRDefault="009D2EFD" w:rsidP="009D2EFD">
      <w:r>
        <w:rPr>
          <w:rFonts w:eastAsia="Times New Roman"/>
        </w:rPr>
        <w:t>Rejecting</w:t>
      </w:r>
      <w:r w:rsidRPr="000D7081">
        <w:rPr>
          <w:rFonts w:eastAsia="Times New Roman"/>
        </w:rPr>
        <w:t xml:space="preserve"> </w:t>
      </w:r>
      <w:r w:rsidRPr="000D7081">
        <w:t>the</w:t>
      </w:r>
      <w:r w:rsidRPr="000D7081">
        <w:rPr>
          <w:rFonts w:eastAsia="Times New Roman"/>
        </w:rPr>
        <w:t xml:space="preserve"> </w:t>
      </w:r>
      <w:r w:rsidRPr="000D7081">
        <w:t>psychodrama</w:t>
      </w:r>
      <w:r w:rsidRPr="000D7081">
        <w:rPr>
          <w:rFonts w:eastAsia="Times New Roman"/>
        </w:rPr>
        <w:t xml:space="preserve"> </w:t>
      </w:r>
      <w:r w:rsidRPr="000D7081">
        <w:t>of</w:t>
      </w:r>
      <w:r w:rsidRPr="000D7081">
        <w:rPr>
          <w:rFonts w:eastAsia="Times New Roman"/>
        </w:rPr>
        <w:t xml:space="preserve"> </w:t>
      </w:r>
      <w:r w:rsidRPr="000D7081">
        <w:t>re-appropriating</w:t>
      </w:r>
      <w:r w:rsidRPr="000D7081">
        <w:rPr>
          <w:rFonts w:eastAsia="Times New Roman"/>
        </w:rPr>
        <w:t xml:space="preserve"> </w:t>
      </w:r>
      <w:r w:rsidRPr="000D7081">
        <w:t>autonomy</w:t>
      </w:r>
      <w:r w:rsidRPr="000D7081">
        <w:rPr>
          <w:rFonts w:eastAsia="Times New Roman"/>
        </w:rPr>
        <w:t xml:space="preserve"> </w:t>
      </w:r>
      <w:r w:rsidRPr="000D7081">
        <w:t>is</w:t>
      </w:r>
      <w:r w:rsidRPr="000D7081">
        <w:rPr>
          <w:rFonts w:eastAsia="Times New Roman"/>
        </w:rPr>
        <w:t xml:space="preserve"> </w:t>
      </w:r>
      <w:r w:rsidRPr="000D7081">
        <w:t>critical</w:t>
      </w:r>
      <w:r w:rsidRPr="000D7081">
        <w:rPr>
          <w:rFonts w:eastAsia="Times New Roman"/>
        </w:rPr>
        <w:t xml:space="preserve"> </w:t>
      </w:r>
      <w:r w:rsidRPr="000D7081">
        <w:t>for</w:t>
      </w:r>
      <w:r w:rsidRPr="000D7081">
        <w:rPr>
          <w:rFonts w:eastAsia="Times New Roman"/>
        </w:rPr>
        <w:t xml:space="preserve"> </w:t>
      </w:r>
      <w:r w:rsidRPr="000D7081">
        <w:t>the</w:t>
      </w:r>
      <w:r w:rsidRPr="000D7081">
        <w:rPr>
          <w:rFonts w:eastAsia="Times New Roman"/>
        </w:rPr>
        <w:t xml:space="preserve"> </w:t>
      </w:r>
      <w:r w:rsidRPr="000D7081">
        <w:t>Native</w:t>
      </w:r>
      <w:r w:rsidRPr="000D7081">
        <w:rPr>
          <w:rFonts w:eastAsia="Times New Roman"/>
        </w:rPr>
        <w:t xml:space="preserve"> </w:t>
      </w:r>
      <w:r w:rsidRPr="000D7081">
        <w:t>in</w:t>
      </w:r>
      <w:r w:rsidRPr="000D7081">
        <w:rPr>
          <w:rFonts w:eastAsia="Times New Roman"/>
        </w:rPr>
        <w:t xml:space="preserve"> </w:t>
      </w:r>
      <w:r w:rsidRPr="000D7081">
        <w:t>maintaining</w:t>
      </w:r>
      <w:r w:rsidRPr="000D7081">
        <w:rPr>
          <w:rFonts w:eastAsia="Times New Roman"/>
        </w:rPr>
        <w:t xml:space="preserve"> </w:t>
      </w:r>
      <w:r w:rsidRPr="000D7081">
        <w:t>their</w:t>
      </w:r>
      <w:r w:rsidRPr="000D7081">
        <w:rPr>
          <w:rFonts w:eastAsia="Times New Roman"/>
        </w:rPr>
        <w:t xml:space="preserve"> </w:t>
      </w:r>
      <w:r w:rsidRPr="000D7081">
        <w:t>position</w:t>
      </w:r>
      <w:r w:rsidRPr="000D7081">
        <w:rPr>
          <w:rFonts w:eastAsia="Times New Roman"/>
        </w:rPr>
        <w:t xml:space="preserve"> </w:t>
      </w:r>
      <w:r w:rsidRPr="000D7081">
        <w:t>of</w:t>
      </w:r>
      <w:r w:rsidRPr="000D7081">
        <w:rPr>
          <w:rFonts w:eastAsia="Times New Roman"/>
        </w:rPr>
        <w:t xml:space="preserve"> </w:t>
      </w:r>
      <w:r w:rsidRPr="000D7081">
        <w:t>radical</w:t>
      </w:r>
      <w:r w:rsidRPr="000D7081">
        <w:rPr>
          <w:rFonts w:eastAsia="Times New Roman"/>
        </w:rPr>
        <w:t xml:space="preserve"> </w:t>
      </w:r>
      <w:r w:rsidRPr="000D7081">
        <w:t>foreignness</w:t>
      </w:r>
      <w:r w:rsidRPr="000D7081">
        <w:rPr>
          <w:rFonts w:eastAsia="Times New Roman"/>
        </w:rPr>
        <w:t xml:space="preserve"> – </w:t>
      </w:r>
      <w:r w:rsidRPr="000D7081">
        <w:t>the</w:t>
      </w:r>
      <w:r w:rsidRPr="000D7081">
        <w:rPr>
          <w:rFonts w:eastAsia="Times New Roman"/>
        </w:rPr>
        <w:t xml:space="preserve"> </w:t>
      </w:r>
      <w:r w:rsidRPr="000D7081">
        <w:t>position</w:t>
      </w:r>
      <w:r w:rsidRPr="000D7081">
        <w:rPr>
          <w:rFonts w:eastAsia="Times New Roman"/>
        </w:rPr>
        <w:t xml:space="preserve"> </w:t>
      </w:r>
      <w:r w:rsidRPr="000D7081">
        <w:t>in</w:t>
      </w:r>
      <w:r w:rsidRPr="000D7081">
        <w:rPr>
          <w:rFonts w:eastAsia="Times New Roman"/>
        </w:rPr>
        <w:t xml:space="preserve"> </w:t>
      </w:r>
      <w:r w:rsidRPr="000D7081">
        <w:t>which</w:t>
      </w:r>
      <w:r w:rsidRPr="000D7081">
        <w:rPr>
          <w:rFonts w:eastAsia="Times New Roman"/>
        </w:rPr>
        <w:t xml:space="preserve"> </w:t>
      </w:r>
      <w:r w:rsidRPr="000D7081">
        <w:t>all</w:t>
      </w:r>
      <w:r w:rsidRPr="000D7081">
        <w:rPr>
          <w:rFonts w:eastAsia="Times New Roman"/>
        </w:rPr>
        <w:t xml:space="preserve"> </w:t>
      </w:r>
      <w:r w:rsidRPr="000D7081">
        <w:t>their</w:t>
      </w:r>
      <w:r w:rsidRPr="000D7081">
        <w:rPr>
          <w:rFonts w:eastAsia="Times New Roman"/>
        </w:rPr>
        <w:t xml:space="preserve"> </w:t>
      </w:r>
      <w:r w:rsidRPr="000D7081">
        <w:t>power</w:t>
      </w:r>
      <w:r w:rsidRPr="000D7081">
        <w:rPr>
          <w:rFonts w:eastAsia="Times New Roman"/>
        </w:rPr>
        <w:t xml:space="preserve"> </w:t>
      </w:r>
      <w:r w:rsidRPr="000D7081">
        <w:t>to</w:t>
      </w:r>
      <w:r w:rsidRPr="000D7081">
        <w:rPr>
          <w:rFonts w:eastAsia="Times New Roman"/>
        </w:rPr>
        <w:t xml:space="preserve"> </w:t>
      </w:r>
      <w:r w:rsidRPr="000D7081">
        <w:t>destabilize</w:t>
      </w:r>
      <w:r w:rsidRPr="000D7081">
        <w:rPr>
          <w:rFonts w:eastAsia="Times New Roman"/>
        </w:rPr>
        <w:t xml:space="preserve"> </w:t>
      </w:r>
      <w:r w:rsidRPr="000D7081">
        <w:t>western</w:t>
      </w:r>
      <w:r w:rsidRPr="000D7081">
        <w:rPr>
          <w:rFonts w:eastAsia="Times New Roman"/>
        </w:rPr>
        <w:t xml:space="preserve"> </w:t>
      </w:r>
      <w:r w:rsidRPr="000D7081">
        <w:t>rule</w:t>
      </w:r>
      <w:r w:rsidRPr="000D7081">
        <w:rPr>
          <w:rFonts w:eastAsia="Times New Roman"/>
        </w:rPr>
        <w:t xml:space="preserve"> </w:t>
      </w:r>
      <w:r w:rsidRPr="000D7081">
        <w:t>lies.</w:t>
      </w:r>
    </w:p>
    <w:p w:rsidR="009D2EFD" w:rsidRPr="000D7081" w:rsidRDefault="009D2EFD" w:rsidP="009D2EFD"/>
    <w:p w:rsidR="009D2EFD" w:rsidRPr="00B17FCB" w:rsidRDefault="009D2EFD" w:rsidP="009D2EFD">
      <w:pPr>
        <w:rPr>
          <w:sz w:val="16"/>
        </w:rPr>
      </w:pPr>
      <w:r w:rsidRPr="00B17FCB">
        <w:rPr>
          <w:sz w:val="16"/>
        </w:rPr>
        <w:t xml:space="preserve">Jean </w:t>
      </w:r>
      <w:r w:rsidRPr="00B17FCB">
        <w:rPr>
          <w:rStyle w:val="StyleStyleBold12pt"/>
        </w:rPr>
        <w:t>Baudrillard</w:t>
      </w:r>
      <w:r w:rsidRPr="00B17FCB">
        <w:rPr>
          <w:sz w:val="16"/>
        </w:rPr>
        <w:t xml:space="preserve"> (Paris, France). ISSN: 1705-6411 Volume 3, Number 1 (January </w:t>
      </w:r>
      <w:r w:rsidRPr="00B17FCB">
        <w:rPr>
          <w:rStyle w:val="StyleStyleBold12pt"/>
        </w:rPr>
        <w:t>2006</w:t>
      </w:r>
      <w:r w:rsidRPr="00B17FCB">
        <w:rPr>
          <w:sz w:val="16"/>
        </w:rPr>
        <w:t>) The Melodrama of Difference (Or</w:t>
      </w:r>
      <w:r>
        <w:rPr>
          <w:sz w:val="16"/>
        </w:rPr>
        <w:t xml:space="preserve">, The Revenge of the Colonized). Oh yeah, Baudrillard is totally an </w:t>
      </w:r>
      <w:proofErr w:type="spellStart"/>
      <w:r>
        <w:rPr>
          <w:sz w:val="16"/>
        </w:rPr>
        <w:t>indian</w:t>
      </w:r>
      <w:proofErr w:type="spellEnd"/>
      <w:r>
        <w:rPr>
          <w:sz w:val="16"/>
        </w:rPr>
        <w:t xml:space="preserve">/native studies BALLER. </w:t>
      </w:r>
    </w:p>
    <w:p w:rsidR="009D2EFD" w:rsidRPr="00B17FCB" w:rsidRDefault="009D2EFD" w:rsidP="009D2EFD">
      <w:pPr>
        <w:rPr>
          <w:sz w:val="16"/>
        </w:rPr>
      </w:pPr>
    </w:p>
    <w:p w:rsidR="009D2EFD" w:rsidRPr="009D2EFD" w:rsidRDefault="009D2EFD" w:rsidP="009D2EFD">
      <w:pPr>
        <w:ind w:left="720"/>
        <w:jc w:val="both"/>
        <w:rPr>
          <w:rFonts w:eastAsia="Times New Roman" w:cs="Times New Roman"/>
          <w:color w:val="191517"/>
          <w:sz w:val="12"/>
        </w:rPr>
      </w:pPr>
      <w:r w:rsidRPr="00420BEF">
        <w:rPr>
          <w:rStyle w:val="StyleBoldUnderline"/>
          <w:highlight w:val="green"/>
        </w:rPr>
        <w:t xml:space="preserve">Does the other exist for the Savage or the Primitive? Some relationships are asymmetrical: </w:t>
      </w:r>
      <w:r w:rsidRPr="00B264EB">
        <w:rPr>
          <w:rStyle w:val="StyleBoldUnderline"/>
        </w:rPr>
        <w:t>the one may be the other for the other without this implying that the other is the other for the one</w:t>
      </w:r>
      <w:r w:rsidRPr="00420BEF">
        <w:rPr>
          <w:rStyle w:val="StyleBoldUnderline"/>
          <w:highlight w:val="green"/>
        </w:rPr>
        <w:t xml:space="preserve">. I may be other for him even though he is not the other for me. The </w:t>
      </w:r>
      <w:proofErr w:type="spellStart"/>
      <w:r w:rsidRPr="00420BEF">
        <w:rPr>
          <w:rStyle w:val="StyleBoldUnderline"/>
          <w:highlight w:val="green"/>
        </w:rPr>
        <w:t>Alakaluf</w:t>
      </w:r>
      <w:proofErr w:type="spellEnd"/>
      <w:r w:rsidRPr="00420BEF">
        <w:rPr>
          <w:rStyle w:val="StyleBoldUnderline"/>
          <w:highlight w:val="green"/>
        </w:rPr>
        <w:t xml:space="preserve"> of Tierra del Fuego were wiped out without ever having sought to understand the Whites,</w:t>
      </w:r>
      <w:r w:rsidRPr="00B264EB">
        <w:rPr>
          <w:rStyle w:val="StyleBoldUnderline"/>
        </w:rPr>
        <w:t xml:space="preserve"> without ever even speaking to them or negotiating with them. They called themselves 'Men' - and there were no others. In their eyes the </w:t>
      </w:r>
      <w:r w:rsidRPr="00420BEF">
        <w:rPr>
          <w:rStyle w:val="StyleBoldUnderline"/>
          <w:highlight w:val="green"/>
        </w:rPr>
        <w:t>Whites were not even different: they were unintelligible. They evinced no surprise at the newcomers' vast wealth and amazing technology.</w:t>
      </w:r>
      <w:r w:rsidRPr="00B264EB">
        <w:rPr>
          <w:rStyle w:val="StyleBoldUnderline"/>
        </w:rPr>
        <w:t xml:space="preserve"> Despite three centuries of contact, </w:t>
      </w:r>
      <w:r w:rsidRPr="00420BEF">
        <w:rPr>
          <w:rStyle w:val="StyleBoldUnderline"/>
          <w:highlight w:val="green"/>
        </w:rPr>
        <w:t xml:space="preserve">the </w:t>
      </w:r>
      <w:proofErr w:type="spellStart"/>
      <w:r w:rsidRPr="00420BEF">
        <w:rPr>
          <w:rStyle w:val="StyleBoldUnderline"/>
          <w:highlight w:val="green"/>
        </w:rPr>
        <w:t>Alakaluf</w:t>
      </w:r>
      <w:proofErr w:type="spellEnd"/>
      <w:r w:rsidRPr="00420BEF">
        <w:rPr>
          <w:rStyle w:val="StyleBoldUnderline"/>
          <w:highlight w:val="green"/>
        </w:rPr>
        <w:t xml:space="preserve"> adopted not a single Western technique</w:t>
      </w:r>
      <w:r w:rsidRPr="00B264EB">
        <w:rPr>
          <w:rStyle w:val="StyleBoldUnderline"/>
        </w:rPr>
        <w:t xml:space="preserve">, continuing, for instance, to row around in skiffs. The Whites might oppress and slaughter them, but it was for </w:t>
      </w:r>
      <w:proofErr w:type="gramStart"/>
      <w:r w:rsidRPr="00B264EB">
        <w:rPr>
          <w:rStyle w:val="StyleBoldUnderline"/>
        </w:rPr>
        <w:t>all the</w:t>
      </w:r>
      <w:proofErr w:type="gramEnd"/>
      <w:r w:rsidRPr="00B264EB">
        <w:rPr>
          <w:rStyle w:val="StyleBoldUnderline"/>
        </w:rPr>
        <w:t xml:space="preserve"> world as if they did not exist. </w:t>
      </w:r>
      <w:r w:rsidRPr="00420BEF">
        <w:rPr>
          <w:rStyle w:val="StyleBoldUnderline"/>
          <w:highlight w:val="green"/>
        </w:rPr>
        <w:t xml:space="preserve">The </w:t>
      </w:r>
      <w:proofErr w:type="spellStart"/>
      <w:r w:rsidRPr="00420BEF">
        <w:rPr>
          <w:rStyle w:val="StyleBoldUnderline"/>
          <w:highlight w:val="green"/>
        </w:rPr>
        <w:t>Alakaluf</w:t>
      </w:r>
      <w:proofErr w:type="spellEnd"/>
      <w:r w:rsidRPr="00420BEF">
        <w:rPr>
          <w:rStyle w:val="StyleBoldUnderline"/>
          <w:highlight w:val="green"/>
        </w:rPr>
        <w:t xml:space="preserve"> were to be annihilated without conceding anything of their otherness. They would never be assimilated</w:t>
      </w:r>
      <w:r w:rsidRPr="00B264EB">
        <w:rPr>
          <w:rStyle w:val="StyleBoldUnderline"/>
        </w:rPr>
        <w:t xml:space="preserve"> - indeed, they would never even reach the stage of difference. They would </w:t>
      </w:r>
      <w:r w:rsidRPr="00420BEF">
        <w:rPr>
          <w:rStyle w:val="StyleBoldUnderline"/>
          <w:highlight w:val="green"/>
        </w:rPr>
        <w:t>perish without ever allowing the Whites the privilege of recognizing them as different</w:t>
      </w:r>
      <w:r w:rsidRPr="00B264EB">
        <w:rPr>
          <w:rStyle w:val="StyleBoldUnderline"/>
        </w:rPr>
        <w:t xml:space="preserve">. The </w:t>
      </w:r>
      <w:proofErr w:type="spellStart"/>
      <w:r w:rsidRPr="00B264EB">
        <w:rPr>
          <w:rStyle w:val="StyleBoldUnderline"/>
        </w:rPr>
        <w:t>Alakaluf</w:t>
      </w:r>
      <w:proofErr w:type="spellEnd"/>
      <w:r w:rsidRPr="00B264EB">
        <w:rPr>
          <w:rStyle w:val="StyleBoldUnderline"/>
        </w:rPr>
        <w:t xml:space="preserve"> were simply </w:t>
      </w:r>
      <w:proofErr w:type="spellStart"/>
      <w:r w:rsidRPr="00B264EB">
        <w:rPr>
          <w:rStyle w:val="StyleBoldUnderline"/>
        </w:rPr>
        <w:t>irrecuperable</w:t>
      </w:r>
      <w:proofErr w:type="spellEnd"/>
      <w:r w:rsidRPr="00B264EB">
        <w:rPr>
          <w:rStyle w:val="StyleBoldUnderline"/>
        </w:rPr>
        <w:t xml:space="preserve">. </w:t>
      </w:r>
      <w:r w:rsidRPr="00420BEF">
        <w:rPr>
          <w:rStyle w:val="StyleBoldUnderline"/>
          <w:highlight w:val="green"/>
        </w:rPr>
        <w:t>For the Whites</w:t>
      </w:r>
      <w:r w:rsidRPr="00B264EB">
        <w:rPr>
          <w:rStyle w:val="StyleBoldUnderline"/>
        </w:rPr>
        <w:t xml:space="preserve">, nevertheless, they were 1 'others' - beings that </w:t>
      </w:r>
      <w:r w:rsidRPr="00420BEF">
        <w:rPr>
          <w:rStyle w:val="StyleBoldUnderline"/>
          <w:highlight w:val="green"/>
        </w:rPr>
        <w:t>were different yet still human, or at least human enough to be evangelized, exploited, and killed</w:t>
      </w:r>
      <w:r w:rsidRPr="00B264EB">
        <w:rPr>
          <w:rStyle w:val="StyleBoldUnderline"/>
        </w:rPr>
        <w:t>.</w:t>
      </w:r>
      <w:r w:rsidRPr="009D2EFD">
        <w:rPr>
          <w:sz w:val="12"/>
        </w:rPr>
        <w:t xml:space="preserve"> As a sovereign people the </w:t>
      </w:r>
      <w:proofErr w:type="spellStart"/>
      <w:r w:rsidRPr="009D2EFD">
        <w:rPr>
          <w:sz w:val="12"/>
        </w:rPr>
        <w:t>Alakaluf</w:t>
      </w:r>
      <w:proofErr w:type="spellEnd"/>
      <w:r w:rsidRPr="009D2EFD">
        <w:rPr>
          <w:sz w:val="12"/>
        </w:rPr>
        <w:t xml:space="preserve"> called themselves 'Men'. Then the Whites applied to them the name that they had originally applied to the Whites: 'Foreigners'. They eventually came to refer to themselves as 'foreigners' in their own language. In later times they called themselves '</w:t>
      </w:r>
      <w:proofErr w:type="spellStart"/>
      <w:r w:rsidRPr="009D2EFD">
        <w:rPr>
          <w:sz w:val="12"/>
        </w:rPr>
        <w:t>Alakaluf</w:t>
      </w:r>
      <w:proofErr w:type="spellEnd"/>
      <w:r w:rsidRPr="009D2EFD">
        <w:rPr>
          <w:sz w:val="12"/>
        </w:rPr>
        <w:t xml:space="preserve">' - the only word that they still pronounced in front of Whites, meaning 'Give, give'. They thus ended up with a designation connoting the mendacity to which they had been reduced. First, then, they were themselves, then strangers to themselves, and finally absent from themselves: three names reflecting three stages of their extermination. Naturally </w:t>
      </w:r>
      <w:r w:rsidRPr="00420BEF">
        <w:rPr>
          <w:rStyle w:val="StyleBoldUnderline"/>
          <w:highlight w:val="green"/>
        </w:rPr>
        <w:t>their murder is to be attributed to those who possess the universalizing vision, those who manipulate otherness for their own profit.</w:t>
      </w:r>
      <w:r w:rsidRPr="00B264EB">
        <w:rPr>
          <w:rStyle w:val="StyleBoldUnderline"/>
        </w:rPr>
        <w:t xml:space="preserve"> In their singularity, which could not even conceive of the </w:t>
      </w:r>
      <w:proofErr w:type="gramStart"/>
      <w:r w:rsidRPr="00B264EB">
        <w:rPr>
          <w:rStyle w:val="StyleBoldUnderline"/>
        </w:rPr>
        <w:t>Other</w:t>
      </w:r>
      <w:proofErr w:type="gramEnd"/>
      <w:r w:rsidRPr="00B264EB">
        <w:rPr>
          <w:rStyle w:val="StyleBoldUnderline"/>
        </w:rPr>
        <w:t xml:space="preserve">, the </w:t>
      </w:r>
      <w:proofErr w:type="spellStart"/>
      <w:r w:rsidRPr="00B264EB">
        <w:rPr>
          <w:rStyle w:val="StyleBoldUnderline"/>
        </w:rPr>
        <w:t>Alakaluf</w:t>
      </w:r>
      <w:proofErr w:type="spellEnd"/>
      <w:r w:rsidRPr="00B264EB">
        <w:rPr>
          <w:rStyle w:val="StyleBoldUnderline"/>
        </w:rPr>
        <w:t xml:space="preserve"> were inevitably vanquished. </w:t>
      </w:r>
      <w:r w:rsidRPr="00420BEF">
        <w:rPr>
          <w:rStyle w:val="StyleBoldUnderline"/>
          <w:highlight w:val="green"/>
        </w:rPr>
        <w:t>But who can say that the elimination of this singularity will not turn out</w:t>
      </w:r>
      <w:r w:rsidRPr="00B264EB">
        <w:rPr>
          <w:rStyle w:val="StyleBoldUnderline"/>
        </w:rPr>
        <w:t>, in the long run,</w:t>
      </w:r>
      <w:r w:rsidRPr="00420BEF">
        <w:rPr>
          <w:rStyle w:val="StyleBoldUnderline"/>
          <w:highlight w:val="green"/>
        </w:rPr>
        <w:t xml:space="preserve"> to be fatal </w:t>
      </w:r>
      <w:r w:rsidRPr="00B264EB">
        <w:rPr>
          <w:rStyle w:val="StyleBoldUnderline"/>
        </w:rPr>
        <w:t xml:space="preserve">for the Whites too? Who can say that radical foreignness will not have its revenge - that, </w:t>
      </w:r>
      <w:r w:rsidRPr="00420BEF">
        <w:rPr>
          <w:rStyle w:val="StyleBoldUnderline"/>
          <w:highlight w:val="green"/>
        </w:rPr>
        <w:t>though effectively conjured away by colonial humanism, it will not return in the form of a virus</w:t>
      </w:r>
      <w:r w:rsidRPr="00B264EB">
        <w:rPr>
          <w:rStyle w:val="StyleBoldUnderline"/>
        </w:rPr>
        <w:t xml:space="preserve"> in the bloodstream of the Whites, dooming them to disappear themselves one day in much the same way as the </w:t>
      </w:r>
      <w:proofErr w:type="spellStart"/>
      <w:r w:rsidRPr="00B264EB">
        <w:rPr>
          <w:rStyle w:val="StyleBoldUnderline"/>
        </w:rPr>
        <w:t>Alakaluf</w:t>
      </w:r>
      <w:proofErr w:type="spellEnd"/>
      <w:r w:rsidRPr="00B264EB">
        <w:rPr>
          <w:rStyle w:val="StyleBoldUnderline"/>
        </w:rPr>
        <w:t xml:space="preserve">. Everything is subservient to the system, yet at the same time escapes its control. Those </w:t>
      </w:r>
      <w:r w:rsidRPr="00420BEF">
        <w:rPr>
          <w:rStyle w:val="StyleBoldUnderline"/>
          <w:highlight w:val="green"/>
        </w:rPr>
        <w:t xml:space="preserve">groups around the </w:t>
      </w:r>
      <w:r w:rsidRPr="00420BEF">
        <w:rPr>
          <w:rStyle w:val="StyleBoldUnderline"/>
          <w:highlight w:val="green"/>
        </w:rPr>
        <w:lastRenderedPageBreak/>
        <w:t xml:space="preserve">world who adopt the Western lifestyle never really identify with it, and indeed are secretly contemptuous of it. </w:t>
      </w:r>
      <w:r w:rsidRPr="00B264EB">
        <w:rPr>
          <w:rStyle w:val="StyleBoldUnderline"/>
        </w:rPr>
        <w:t xml:space="preserve">They remain </w:t>
      </w:r>
      <w:proofErr w:type="spellStart"/>
      <w:r w:rsidRPr="00B264EB">
        <w:rPr>
          <w:rStyle w:val="StyleBoldUnderline"/>
        </w:rPr>
        <w:t>excentric</w:t>
      </w:r>
      <w:proofErr w:type="spellEnd"/>
      <w:r w:rsidRPr="00B264EB">
        <w:rPr>
          <w:rStyle w:val="StyleBoldUnderline"/>
        </w:rPr>
        <w:t xml:space="preserve"> with respect to this value system. </w:t>
      </w:r>
      <w:r w:rsidRPr="00420BEF">
        <w:rPr>
          <w:rStyle w:val="StyleBoldUnderline"/>
          <w:highlight w:val="green"/>
        </w:rPr>
        <w:t>Their way of assimilating</w:t>
      </w:r>
      <w:r w:rsidRPr="00B264EB">
        <w:rPr>
          <w:rStyle w:val="StyleBoldUnderline"/>
        </w:rPr>
        <w:t xml:space="preserve">, of often </w:t>
      </w:r>
      <w:r w:rsidRPr="00420BEF">
        <w:rPr>
          <w:rStyle w:val="StyleBoldUnderline"/>
          <w:highlight w:val="green"/>
        </w:rPr>
        <w:t xml:space="preserve">being more fanatical in their observance of Western manners than Westerners themselves, has an obviously </w:t>
      </w:r>
      <w:proofErr w:type="spellStart"/>
      <w:r w:rsidRPr="00420BEF">
        <w:rPr>
          <w:rStyle w:val="StyleBoldUnderline"/>
          <w:highlight w:val="green"/>
        </w:rPr>
        <w:t>parodic</w:t>
      </w:r>
      <w:proofErr w:type="spellEnd"/>
      <w:r w:rsidRPr="00B264EB">
        <w:rPr>
          <w:rStyle w:val="StyleBoldUnderline"/>
        </w:rPr>
        <w:t xml:space="preserve">, aping </w:t>
      </w:r>
      <w:r w:rsidRPr="00420BEF">
        <w:rPr>
          <w:rStyle w:val="StyleBoldUnderline"/>
          <w:highlight w:val="green"/>
        </w:rPr>
        <w:t>quality</w:t>
      </w:r>
      <w:r w:rsidRPr="00B264EB">
        <w:rPr>
          <w:rStyle w:val="StyleBoldUnderline"/>
        </w:rPr>
        <w:t xml:space="preserve">: they are engaged in a sort of </w:t>
      </w:r>
      <w:proofErr w:type="spellStart"/>
      <w:r w:rsidRPr="00B264EB">
        <w:rPr>
          <w:rStyle w:val="StyleBoldUnderline"/>
        </w:rPr>
        <w:t>bricolage</w:t>
      </w:r>
      <w:proofErr w:type="spellEnd"/>
      <w:r w:rsidRPr="00B264EB">
        <w:rPr>
          <w:rStyle w:val="StyleBoldUnderline"/>
        </w:rPr>
        <w:t xml:space="preserve"> with the broken bits and pieces of the Enlightenment, of 'progress'. </w:t>
      </w:r>
      <w:r w:rsidRPr="00420BEF">
        <w:rPr>
          <w:rStyle w:val="StyleBoldUnderline"/>
          <w:highlight w:val="green"/>
        </w:rPr>
        <w:t>Even when they negotiate or ally themselves with the West, they continue to believe that their own way is fundamentally the right one</w:t>
      </w:r>
      <w:r w:rsidRPr="00B264EB">
        <w:rPr>
          <w:rStyle w:val="StyleBoldUnderline"/>
        </w:rPr>
        <w:t xml:space="preserve">. Perhaps, like the </w:t>
      </w:r>
      <w:proofErr w:type="spellStart"/>
      <w:r w:rsidRPr="00B264EB">
        <w:rPr>
          <w:rStyle w:val="StyleBoldUnderline"/>
        </w:rPr>
        <w:t>Alakalut</w:t>
      </w:r>
      <w:proofErr w:type="spellEnd"/>
      <w:r w:rsidRPr="00B264EB">
        <w:rPr>
          <w:rStyle w:val="StyleBoldUnderline"/>
        </w:rPr>
        <w:t xml:space="preserve"> these groups will disappear without ever having taken the Whites seriously. (For our part we take them very seriously indeed, whether our aim is to assimilate them or destroy them: they are even fast becoming the crucial - negative - reference point of our whole value system.) The </w:t>
      </w:r>
      <w:r w:rsidRPr="00420BEF">
        <w:rPr>
          <w:rStyle w:val="StyleBoldUnderline"/>
          <w:highlight w:val="green"/>
        </w:rPr>
        <w:t>Whites will perhaps themselves disappear one day without ever having understood that their whiteness is merely the result of the promiscuity and confusion of all races and cultures</w:t>
      </w:r>
      <w:r w:rsidRPr="009D2EFD">
        <w:rPr>
          <w:sz w:val="12"/>
        </w:rPr>
        <w:t xml:space="preserve">, just as the whiteness of white light is simply the resolution of the melodrama of all </w:t>
      </w:r>
      <w:proofErr w:type="spellStart"/>
      <w:r w:rsidRPr="009D2EFD">
        <w:rPr>
          <w:sz w:val="12"/>
        </w:rPr>
        <w:t>colours</w:t>
      </w:r>
      <w:proofErr w:type="spellEnd"/>
      <w:r w:rsidRPr="009D2EFD">
        <w:rPr>
          <w:sz w:val="12"/>
        </w:rPr>
        <w:t xml:space="preserve">. And just as </w:t>
      </w:r>
      <w:proofErr w:type="spellStart"/>
      <w:r w:rsidRPr="009D2EFD">
        <w:rPr>
          <w:sz w:val="12"/>
        </w:rPr>
        <w:t>colours</w:t>
      </w:r>
      <w:proofErr w:type="spellEnd"/>
      <w:r w:rsidRPr="009D2EFD">
        <w:rPr>
          <w:sz w:val="12"/>
        </w:rPr>
        <w:t xml:space="preserve"> become comparable amongst themselves only when they are measured against a universal scale of wavelengths, so cultures become comparable only when they are set against a structural scale of differences. But there is a double standard here, for it is only for Western culture that other cultures are different. For those other cultures themselves, Whites are not even different - they are non-existent, phantoms from another world. Outward conversion to Western ways invariably conceals inward scoffing at Western hegemony. </w:t>
      </w:r>
      <w:r w:rsidRPr="00420BEF">
        <w:rPr>
          <w:rStyle w:val="StyleBoldUnderline"/>
          <w:highlight w:val="green"/>
        </w:rPr>
        <w:t xml:space="preserve">One is put in mind of those </w:t>
      </w:r>
      <w:proofErr w:type="spellStart"/>
      <w:r w:rsidRPr="00420BEF">
        <w:rPr>
          <w:rStyle w:val="StyleBoldUnderline"/>
          <w:highlight w:val="green"/>
        </w:rPr>
        <w:t>Dogons</w:t>
      </w:r>
      <w:proofErr w:type="spellEnd"/>
      <w:r w:rsidRPr="00420BEF">
        <w:rPr>
          <w:rStyle w:val="StyleBoldUnderline"/>
          <w:highlight w:val="green"/>
        </w:rPr>
        <w:t xml:space="preserve"> who made up dreams to </w:t>
      </w:r>
      <w:proofErr w:type="spellStart"/>
      <w:r w:rsidRPr="00420BEF">
        <w:rPr>
          <w:rStyle w:val="StyleBoldUnderline"/>
          <w:highlight w:val="green"/>
        </w:rPr>
        <w:t>humour</w:t>
      </w:r>
      <w:proofErr w:type="spellEnd"/>
      <w:r w:rsidRPr="00420BEF">
        <w:rPr>
          <w:rStyle w:val="StyleBoldUnderline"/>
          <w:highlight w:val="green"/>
        </w:rPr>
        <w:t xml:space="preserve"> their psychoanalysts and then offered these dreams to the analysts as gifts.</w:t>
      </w:r>
      <w:r w:rsidRPr="00B264EB">
        <w:rPr>
          <w:rStyle w:val="StyleBoldUnderline"/>
        </w:rPr>
        <w:t xml:space="preserve"> Once we despised other cultures; now we respect them. They do not respect our culture, however; they feel nothing but an immense condescension for it. </w:t>
      </w:r>
      <w:r w:rsidRPr="00420BEF">
        <w:rPr>
          <w:rStyle w:val="StyleBoldUnderline"/>
          <w:highlight w:val="green"/>
        </w:rPr>
        <w:t>We may have won the right by conquest to exploit and subjugate these cultures, but they have offered themselves the luxury of mystifying us.</w:t>
      </w:r>
      <w:r w:rsidRPr="009D2EFD">
        <w:rPr>
          <w:sz w:val="12"/>
        </w:rPr>
        <w:t xml:space="preserve"> The strangest feeling one is left with after reading Bruce </w:t>
      </w:r>
      <w:proofErr w:type="spellStart"/>
      <w:r w:rsidRPr="009D2EFD">
        <w:rPr>
          <w:sz w:val="12"/>
        </w:rPr>
        <w:t>Chatwin's</w:t>
      </w:r>
      <w:proofErr w:type="spellEnd"/>
      <w:r w:rsidRPr="009D2EFD">
        <w:rPr>
          <w:sz w:val="12"/>
        </w:rPr>
        <w:t xml:space="preserve"> </w:t>
      </w:r>
      <w:proofErr w:type="spellStart"/>
      <w:r w:rsidRPr="009D2EFD">
        <w:rPr>
          <w:sz w:val="12"/>
        </w:rPr>
        <w:t>Songlines</w:t>
      </w:r>
      <w:proofErr w:type="spellEnd"/>
      <w:r w:rsidRPr="009D2EFD">
        <w:rPr>
          <w:sz w:val="12"/>
        </w:rPr>
        <w:t xml:space="preserve"> is a lingering perplexity about the reality of the 'lines' themselves: do these poetic and musical itineraries, these songs, this 'dreamtime', really exist or not? In all these accounts there is a hint of mystification; a kind of mythic optical illusion seems to be operating. It is as though the Aboriginals were fobbing us off. While unveiling the profoundest and most authentic of truths (the Austral myth at its most mysterious), they also play up the most modern and hypothetical of considerations: the </w:t>
      </w:r>
      <w:proofErr w:type="spellStart"/>
      <w:r w:rsidRPr="009D2EFD">
        <w:rPr>
          <w:sz w:val="12"/>
        </w:rPr>
        <w:t>irresolvability</w:t>
      </w:r>
      <w:proofErr w:type="spellEnd"/>
      <w:r w:rsidRPr="009D2EFD">
        <w:rPr>
          <w:sz w:val="12"/>
        </w:rPr>
        <w:t xml:space="preserve"> of any narrative, absolute doubt as to the origins. </w:t>
      </w:r>
      <w:r w:rsidRPr="00420BEF">
        <w:rPr>
          <w:rStyle w:val="StyleBoldUnderline"/>
          <w:highlight w:val="green"/>
        </w:rPr>
        <w:t>For us to believe these fabulous things, we need to feel that they themselves believe them. But these Aboriginals seem to take a mischievous pleasure in being allusive and evasive.</w:t>
      </w:r>
      <w:r w:rsidRPr="00B264EB">
        <w:rPr>
          <w:rStyle w:val="StyleBoldUnderline"/>
        </w:rPr>
        <w:t xml:space="preserve"> </w:t>
      </w:r>
      <w:r w:rsidRPr="009D2EFD">
        <w:rPr>
          <w:sz w:val="12"/>
        </w:rPr>
        <w:t xml:space="preserve">They give a few clues, but never tell us the rules of the game, and one cannot help getting the impression that they are improvising, pandering to our phantasies, but withholding any reassurance that what they are telling us is true. </w:t>
      </w:r>
      <w:r w:rsidRPr="00420BEF">
        <w:rPr>
          <w:rStyle w:val="StyleBoldUnderline"/>
          <w:highlight w:val="green"/>
        </w:rPr>
        <w:t>This is doubtless their way of keeping their secrets while at the same time poking fun at us</w:t>
      </w:r>
      <w:r w:rsidRPr="00B264EB">
        <w:rPr>
          <w:rStyle w:val="StyleBoldUnderline"/>
        </w:rPr>
        <w:t xml:space="preserve"> - for in the end we are the only people who want to believe these tales. </w:t>
      </w:r>
      <w:r w:rsidRPr="00420BEF">
        <w:rPr>
          <w:rStyle w:val="StyleBoldUnderline"/>
          <w:highlight w:val="green"/>
        </w:rPr>
        <w:t>The Aboriginals' secret resides not in what they omit to say</w:t>
      </w:r>
      <w:r w:rsidRPr="00B264EB">
        <w:rPr>
          <w:rStyle w:val="StyleBoldUnderline"/>
        </w:rPr>
        <w:t xml:space="preserve">, however, </w:t>
      </w:r>
      <w:r w:rsidRPr="00420BEF">
        <w:rPr>
          <w:rStyle w:val="StyleBoldUnderline"/>
          <w:highlight w:val="green"/>
        </w:rPr>
        <w:t>but entirely within the thread, within the indecipherable filigree of the narrative;</w:t>
      </w:r>
      <w:r w:rsidRPr="00B264EB">
        <w:rPr>
          <w:rStyle w:val="StyleBoldUnderline"/>
        </w:rPr>
        <w:t xml:space="preserve"> </w:t>
      </w:r>
      <w:r w:rsidRPr="009D2EFD">
        <w:rPr>
          <w:sz w:val="12"/>
        </w:rPr>
        <w:t xml:space="preserve">we are confronted by an ironic form here, by a mythology of appearances. And in the manipulation of this form the Aboriginals are far more adept than we are. We Whites are liable to remain mystified for a good while yet. The simulation of Western values is universal once one gets beyond the boundaries of our culture. Is it not true, though, that in our heart of hearts we ourselves, who are neither </w:t>
      </w:r>
      <w:proofErr w:type="spellStart"/>
      <w:r w:rsidRPr="009D2EFD">
        <w:rPr>
          <w:sz w:val="12"/>
        </w:rPr>
        <w:t>Alakaluf</w:t>
      </w:r>
      <w:proofErr w:type="spellEnd"/>
      <w:r w:rsidRPr="009D2EFD">
        <w:rPr>
          <w:sz w:val="12"/>
        </w:rPr>
        <w:t xml:space="preserve"> nor Aboriginal, neither </w:t>
      </w:r>
      <w:proofErr w:type="spellStart"/>
      <w:r w:rsidRPr="009D2EFD">
        <w:rPr>
          <w:sz w:val="12"/>
        </w:rPr>
        <w:t>Dogon</w:t>
      </w:r>
      <w:proofErr w:type="spellEnd"/>
      <w:r w:rsidRPr="009D2EFD">
        <w:rPr>
          <w:sz w:val="12"/>
        </w:rPr>
        <w:t xml:space="preserve"> nor Arab, fail signally to take our own values seriously? Do we not embrace them with the same affectation and inner unconcern - and are we not ourselves equally unimpressed by all our shows of force, all our technological and ideological pretensions? Nevertheless, it will be a long time before the utopian abstraction of our universal vision of differences is demolished in our own eyes, whereas all other cultures have already given their own response - namely, universal indifference</w:t>
      </w:r>
      <w:r w:rsidRPr="00420BEF">
        <w:rPr>
          <w:rStyle w:val="StyleBoldUnderline"/>
          <w:highlight w:val="green"/>
        </w:rPr>
        <w:t>. It is not even remotely a matter of rehabilitating the Aboriginals, or finding them a place in the chorus of human rights, for their revenge lies elsewhere. It lies in their power to destabilize Western rule.</w:t>
      </w:r>
      <w:r w:rsidRPr="00B264EB">
        <w:rPr>
          <w:rStyle w:val="StyleBoldUnderline"/>
        </w:rPr>
        <w:t xml:space="preserve"> It lies in </w:t>
      </w:r>
      <w:r w:rsidRPr="00420BEF">
        <w:rPr>
          <w:rStyle w:val="StyleBoldUnderline"/>
          <w:highlight w:val="green"/>
        </w:rPr>
        <w:t xml:space="preserve">their phantom presence, their viral, spectral presence in the synapses of our brains, in the circuitry of our </w:t>
      </w:r>
      <w:proofErr w:type="spellStart"/>
      <w:r w:rsidRPr="00420BEF">
        <w:rPr>
          <w:rStyle w:val="StyleBoldUnderline"/>
          <w:highlight w:val="green"/>
        </w:rPr>
        <w:t>rocketship</w:t>
      </w:r>
      <w:proofErr w:type="spellEnd"/>
      <w:r w:rsidRPr="00420BEF">
        <w:rPr>
          <w:rStyle w:val="StyleBoldUnderline"/>
          <w:highlight w:val="green"/>
        </w:rPr>
        <w:t xml:space="preserve">, as 'Alien'; in the way in which the Whites have caught the virus of origins, of </w:t>
      </w:r>
      <w:proofErr w:type="spellStart"/>
      <w:r w:rsidRPr="00420BEF">
        <w:rPr>
          <w:rStyle w:val="StyleBoldUnderline"/>
          <w:highlight w:val="green"/>
        </w:rPr>
        <w:t>Indianness</w:t>
      </w:r>
      <w:proofErr w:type="spellEnd"/>
      <w:r w:rsidRPr="00420BEF">
        <w:rPr>
          <w:rStyle w:val="StyleBoldUnderline"/>
          <w:highlight w:val="green"/>
        </w:rPr>
        <w:t>,</w:t>
      </w:r>
      <w:r w:rsidRPr="00B264EB">
        <w:rPr>
          <w:rStyle w:val="StyleBoldUnderline"/>
        </w:rPr>
        <w:t xml:space="preserve"> of Aboriginality, of </w:t>
      </w:r>
      <w:proofErr w:type="spellStart"/>
      <w:r w:rsidRPr="00B264EB">
        <w:rPr>
          <w:rStyle w:val="StyleBoldUnderline"/>
        </w:rPr>
        <w:t>Patagonicity</w:t>
      </w:r>
      <w:proofErr w:type="spellEnd"/>
      <w:r w:rsidRPr="00B264EB">
        <w:rPr>
          <w:rStyle w:val="StyleBoldUnderline"/>
        </w:rPr>
        <w:t xml:space="preserve">. We murdered all this, but now it infects our blood, into which it has been inexorably transfused and infiltrated. </w:t>
      </w:r>
      <w:r w:rsidRPr="00420BEF">
        <w:rPr>
          <w:rStyle w:val="StyleBoldUnderline"/>
          <w:highlight w:val="green"/>
        </w:rPr>
        <w:t xml:space="preserve">The revenge of the colonized is in no sense the </w:t>
      </w:r>
      <w:proofErr w:type="spellStart"/>
      <w:r w:rsidRPr="00420BEF">
        <w:rPr>
          <w:rStyle w:val="StyleBoldUnderline"/>
          <w:highlight w:val="green"/>
        </w:rPr>
        <w:t>reappropriation</w:t>
      </w:r>
      <w:proofErr w:type="spellEnd"/>
      <w:r w:rsidRPr="00420BEF">
        <w:rPr>
          <w:rStyle w:val="StyleBoldUnderline"/>
          <w:highlight w:val="green"/>
        </w:rPr>
        <w:t xml:space="preserve"> by Indians or Aboriginals of their lands, privileges or autonomy: that is our victory. </w:t>
      </w:r>
      <w:r w:rsidRPr="00B264EB">
        <w:rPr>
          <w:rStyle w:val="StyleBoldUnderline"/>
        </w:rPr>
        <w:t xml:space="preserve">Rather, that </w:t>
      </w:r>
      <w:r w:rsidRPr="00420BEF">
        <w:rPr>
          <w:rStyle w:val="StyleBoldUnderline"/>
          <w:highlight w:val="green"/>
        </w:rPr>
        <w:t xml:space="preserve">revenge may be seen in the way in which the Whites have been </w:t>
      </w:r>
      <w:r w:rsidRPr="00B264EB">
        <w:rPr>
          <w:rStyle w:val="StyleBoldUnderline"/>
        </w:rPr>
        <w:t xml:space="preserve">mysteriously </w:t>
      </w:r>
      <w:r w:rsidRPr="00420BEF">
        <w:rPr>
          <w:rStyle w:val="StyleBoldUnderline"/>
          <w:highlight w:val="green"/>
        </w:rPr>
        <w:t xml:space="preserve">made aware of the disarray of their own culture, </w:t>
      </w:r>
      <w:r w:rsidRPr="00B264EB">
        <w:rPr>
          <w:rStyle w:val="StyleBoldUnderline"/>
        </w:rPr>
        <w:t xml:space="preserve">the way in which they have been overwhelmed by an ancestral torpor and are now succumbing little by little to the grip of 'dream time'. </w:t>
      </w:r>
      <w:r w:rsidRPr="00420BEF">
        <w:rPr>
          <w:rStyle w:val="StyleBoldUnderline"/>
          <w:highlight w:val="green"/>
        </w:rPr>
        <w:t xml:space="preserve">This reversal is a </w:t>
      </w:r>
      <w:r w:rsidRPr="00B264EB">
        <w:rPr>
          <w:rStyle w:val="StyleBoldUnderline"/>
        </w:rPr>
        <w:t xml:space="preserve">worldwide </w:t>
      </w:r>
      <w:r w:rsidRPr="00420BEF">
        <w:rPr>
          <w:rStyle w:val="StyleBoldUnderline"/>
          <w:highlight w:val="green"/>
        </w:rPr>
        <w:t xml:space="preserve">phenomenon. It is now becoming clear that everything we once thought dead and buried, everything we thought left behind </w:t>
      </w:r>
      <w:r w:rsidRPr="00420BEF">
        <w:rPr>
          <w:rStyle w:val="StyleBoldUnderline"/>
          <w:highlight w:val="green"/>
        </w:rPr>
        <w:lastRenderedPageBreak/>
        <w:t>for ever by the ineluctable march of universal progress, is not dead at all, but on the contrary likely to return</w:t>
      </w:r>
      <w:r w:rsidRPr="009D2EFD">
        <w:rPr>
          <w:sz w:val="12"/>
        </w:rPr>
        <w:t xml:space="preserve"> - not as some archaic or nostalgic vestige (all our indefatigable </w:t>
      </w:r>
      <w:proofErr w:type="spellStart"/>
      <w:r w:rsidRPr="009D2EFD">
        <w:rPr>
          <w:sz w:val="12"/>
        </w:rPr>
        <w:t>museumification</w:t>
      </w:r>
      <w:proofErr w:type="spellEnd"/>
      <w:r w:rsidRPr="009D2EFD">
        <w:rPr>
          <w:sz w:val="12"/>
        </w:rPr>
        <w:t xml:space="preserve"> notwithstanding), but with a vehemence and a virulence that are modern in every sense - and to reach the very heart of our </w:t>
      </w:r>
      <w:proofErr w:type="spellStart"/>
      <w:r w:rsidRPr="009D2EFD">
        <w:rPr>
          <w:sz w:val="12"/>
        </w:rPr>
        <w:t>ultrasophisticated</w:t>
      </w:r>
      <w:proofErr w:type="spellEnd"/>
      <w:r w:rsidRPr="009D2EFD">
        <w:rPr>
          <w:sz w:val="12"/>
        </w:rPr>
        <w:t xml:space="preserve"> but ultra-vulnerable systems, which it will easily convulse from within without mounting a frontal attack. </w:t>
      </w:r>
      <w:r w:rsidRPr="00420BEF">
        <w:rPr>
          <w:rStyle w:val="StyleBoldUnderline"/>
          <w:highlight w:val="green"/>
        </w:rPr>
        <w:t xml:space="preserve">Such is the destiny of radical otherness - a destiny that no homily of reconciliation and no apologia for difference </w:t>
      </w:r>
      <w:proofErr w:type="gramStart"/>
      <w:r w:rsidRPr="00420BEF">
        <w:rPr>
          <w:rStyle w:val="StyleBoldUnderline"/>
          <w:highlight w:val="green"/>
        </w:rPr>
        <w:t>is</w:t>
      </w:r>
      <w:proofErr w:type="gramEnd"/>
      <w:r w:rsidRPr="00420BEF">
        <w:rPr>
          <w:rStyle w:val="StyleBoldUnderline"/>
          <w:highlight w:val="green"/>
        </w:rPr>
        <w:t xml:space="preserve"> going to alter</w:t>
      </w:r>
      <w:r w:rsidRPr="00B264EB">
        <w:rPr>
          <w:rStyle w:val="StyleBoldUnderline"/>
        </w:rPr>
        <w:t>.</w:t>
      </w:r>
    </w:p>
    <w:p w:rsidR="009D2EFD" w:rsidRPr="000D7081" w:rsidRDefault="009D2EFD" w:rsidP="009D2EFD"/>
    <w:p w:rsidR="009D2EFD" w:rsidRPr="000D7081" w:rsidRDefault="009D2EFD" w:rsidP="009D2EFD">
      <w:pPr>
        <w:rPr>
          <w:rFonts w:eastAsia="Times New Roman"/>
          <w:color w:val="191517"/>
        </w:rPr>
      </w:pPr>
      <w:r w:rsidRPr="000D7081">
        <w:rPr>
          <w:rFonts w:eastAsia="Times New Roman"/>
          <w:color w:val="191517"/>
        </w:rPr>
        <w:t xml:space="preserve">Monumentalizing – they monumentalize a lost indigenous culture and read Indian history as obituary. This causes what </w:t>
      </w:r>
      <w:proofErr w:type="spellStart"/>
      <w:r w:rsidRPr="000D7081">
        <w:rPr>
          <w:rFonts w:eastAsia="Times New Roman"/>
          <w:color w:val="191517"/>
        </w:rPr>
        <w:t>Vizenor</w:t>
      </w:r>
      <w:proofErr w:type="spellEnd"/>
      <w:r w:rsidRPr="000D7081">
        <w:rPr>
          <w:rFonts w:eastAsia="Times New Roman"/>
          <w:color w:val="191517"/>
        </w:rPr>
        <w:t xml:space="preserve"> calls manifest manners and Baudrillard calls viral difference – we force the other into our </w:t>
      </w:r>
      <w:proofErr w:type="spellStart"/>
      <w:r w:rsidRPr="000D7081">
        <w:rPr>
          <w:rFonts w:eastAsia="Times New Roman"/>
          <w:color w:val="191517"/>
        </w:rPr>
        <w:t>preconcieved</w:t>
      </w:r>
      <w:proofErr w:type="spellEnd"/>
      <w:r w:rsidRPr="000D7081">
        <w:rPr>
          <w:rFonts w:eastAsia="Times New Roman"/>
          <w:color w:val="191517"/>
        </w:rPr>
        <w:t xml:space="preserve"> frame so that we can know, understand, and interact with them more smoothly, so that there is no resistance from those living Indian people.</w:t>
      </w:r>
    </w:p>
    <w:p w:rsidR="009D2EFD" w:rsidRPr="000D7081" w:rsidRDefault="009D2EFD" w:rsidP="009D2EFD"/>
    <w:p w:rsidR="009D2EFD" w:rsidRPr="000D7081" w:rsidRDefault="009D2EFD" w:rsidP="009D2EFD">
      <w:r w:rsidRPr="000D7081">
        <w:rPr>
          <w:sz w:val="16"/>
          <w:szCs w:val="16"/>
        </w:rPr>
        <w:t>Gerald</w:t>
      </w:r>
      <w:r w:rsidRPr="000D7081">
        <w:t xml:space="preserve"> </w:t>
      </w:r>
      <w:proofErr w:type="spellStart"/>
      <w:r w:rsidRPr="000D7081">
        <w:rPr>
          <w:u w:val="single"/>
        </w:rPr>
        <w:t>Vizenor</w:t>
      </w:r>
      <w:proofErr w:type="spellEnd"/>
      <w:r w:rsidRPr="000D7081">
        <w:rPr>
          <w:sz w:val="16"/>
          <w:szCs w:val="16"/>
        </w:rPr>
        <w:t xml:space="preserve"> (be afraid, be very afraid).  Manifest Manners.  19</w:t>
      </w:r>
      <w:r w:rsidRPr="000D7081">
        <w:rPr>
          <w:u w:val="single"/>
        </w:rPr>
        <w:t>94</w:t>
      </w:r>
      <w:r w:rsidRPr="000D7081">
        <w:rPr>
          <w:sz w:val="16"/>
          <w:szCs w:val="16"/>
        </w:rPr>
        <w:t>.  Page 8</w:t>
      </w:r>
      <w:r w:rsidRPr="000D7081">
        <w:t>.</w:t>
      </w:r>
    </w:p>
    <w:p w:rsidR="009D2EFD" w:rsidRPr="000D7081" w:rsidRDefault="009D2EFD" w:rsidP="009D2EFD"/>
    <w:p w:rsidR="009D2EFD" w:rsidRPr="009D2EFD" w:rsidRDefault="009D2EFD" w:rsidP="009D2EFD">
      <w:pPr>
        <w:ind w:left="720"/>
        <w:jc w:val="both"/>
        <w:rPr>
          <w:rFonts w:eastAsia="Times New Roman"/>
          <w:color w:val="171416"/>
          <w:sz w:val="12"/>
        </w:rPr>
      </w:pPr>
      <w:r w:rsidRPr="001F799D">
        <w:rPr>
          <w:rFonts w:eastAsia="Times New Roman"/>
          <w:color w:val="171416"/>
          <w:highlight w:val="green"/>
          <w:u w:val="single"/>
        </w:rPr>
        <w:t>Thomas Jefferson</w:t>
      </w:r>
      <w:r w:rsidRPr="009D2EFD">
        <w:rPr>
          <w:rFonts w:eastAsia="Times New Roman"/>
          <w:color w:val="171416"/>
          <w:sz w:val="12"/>
          <w:szCs w:val="16"/>
        </w:rPr>
        <w:t xml:space="preserve">, James </w:t>
      </w:r>
      <w:proofErr w:type="spellStart"/>
      <w:r w:rsidRPr="009D2EFD">
        <w:rPr>
          <w:rFonts w:eastAsia="Times New Roman"/>
          <w:color w:val="171416"/>
          <w:sz w:val="12"/>
          <w:szCs w:val="16"/>
        </w:rPr>
        <w:t>Fenimore</w:t>
      </w:r>
      <w:proofErr w:type="spellEnd"/>
      <w:r w:rsidRPr="009D2EFD">
        <w:rPr>
          <w:rFonts w:eastAsia="Times New Roman"/>
          <w:color w:val="171416"/>
          <w:sz w:val="12"/>
          <w:szCs w:val="16"/>
        </w:rPr>
        <w:t xml:space="preserve"> Cooper, Francis Parkman, </w:t>
      </w:r>
      <w:r w:rsidRPr="000D7081">
        <w:rPr>
          <w:rFonts w:eastAsia="Times New Roman"/>
          <w:color w:val="171416"/>
          <w:u w:val="single"/>
        </w:rPr>
        <w:t xml:space="preserve">George Bancroft, </w:t>
      </w:r>
      <w:r w:rsidRPr="001F799D">
        <w:rPr>
          <w:rFonts w:eastAsia="Times New Roman"/>
          <w:color w:val="171416"/>
          <w:highlight w:val="green"/>
          <w:u w:val="single"/>
        </w:rPr>
        <w:t>and other masters of manifest manners</w:t>
      </w:r>
      <w:r w:rsidRPr="009D2EFD">
        <w:rPr>
          <w:rFonts w:eastAsia="Times New Roman"/>
          <w:color w:val="171416"/>
          <w:sz w:val="12"/>
          <w:szCs w:val="16"/>
        </w:rPr>
        <w:t xml:space="preserve"> in the nineteenth century, and earlier, </w:t>
      </w:r>
      <w:r w:rsidRPr="001F799D">
        <w:rPr>
          <w:rFonts w:eastAsia="Times New Roman"/>
          <w:color w:val="171416"/>
          <w:highlight w:val="green"/>
          <w:u w:val="single"/>
        </w:rPr>
        <w:t xml:space="preserve">represented tribal cultures as </w:t>
      </w:r>
      <w:r w:rsidRPr="001F799D">
        <w:rPr>
          <w:rFonts w:eastAsia="Times New Roman"/>
          <w:color w:val="171416"/>
          <w:u w:val="single"/>
        </w:rPr>
        <w:t xml:space="preserve">the </w:t>
      </w:r>
      <w:r w:rsidRPr="001F799D">
        <w:rPr>
          <w:rFonts w:eastAsia="Times New Roman"/>
          <w:color w:val="171416"/>
          <w:highlight w:val="green"/>
          <w:u w:val="single"/>
        </w:rPr>
        <w:t>other</w:t>
      </w:r>
      <w:r w:rsidRPr="009D2EFD">
        <w:rPr>
          <w:rFonts w:eastAsia="Times New Roman"/>
          <w:color w:val="171416"/>
          <w:sz w:val="12"/>
          <w:szCs w:val="16"/>
        </w:rPr>
        <w:t xml:space="preserve"> to them </w:t>
      </w:r>
      <w:r w:rsidRPr="000D7081">
        <w:rPr>
          <w:rFonts w:eastAsia="Times New Roman"/>
          <w:color w:val="282324"/>
          <w:u w:val="single"/>
        </w:rPr>
        <w:t xml:space="preserve">"Language </w:t>
      </w:r>
      <w:r w:rsidRPr="000D7081">
        <w:rPr>
          <w:rFonts w:eastAsia="Times New Roman"/>
          <w:color w:val="171416"/>
          <w:u w:val="single"/>
        </w:rPr>
        <w:t xml:space="preserve">did the capturing, building Indian </w:t>
      </w:r>
      <w:r w:rsidRPr="000D7081">
        <w:rPr>
          <w:rFonts w:eastAsia="Times New Roman"/>
          <w:color w:val="282324"/>
          <w:u w:val="single"/>
        </w:rPr>
        <w:t xml:space="preserve">society </w:t>
      </w:r>
      <w:r w:rsidRPr="000D7081">
        <w:rPr>
          <w:rFonts w:eastAsia="Times New Roman"/>
          <w:color w:val="171416"/>
          <w:u w:val="single"/>
        </w:rPr>
        <w:t>to a future of certain extinction,</w:t>
      </w:r>
      <w:r w:rsidRPr="009D2EFD">
        <w:rPr>
          <w:rFonts w:eastAsia="Times New Roman"/>
          <w:color w:val="171416"/>
          <w:sz w:val="12"/>
          <w:szCs w:val="16"/>
        </w:rPr>
        <w:t>'</w:t>
      </w:r>
      <w:r w:rsidRPr="009D2EFD">
        <w:rPr>
          <w:rFonts w:eastAsia="Times New Roman"/>
          <w:color w:val="4B3F3A"/>
          <w:sz w:val="12"/>
          <w:szCs w:val="16"/>
        </w:rPr>
        <w:t xml:space="preserve">: </w:t>
      </w:r>
      <w:r w:rsidRPr="009D2EFD">
        <w:rPr>
          <w:rFonts w:eastAsia="Times New Roman"/>
          <w:color w:val="171416"/>
          <w:sz w:val="12"/>
          <w:szCs w:val="16"/>
        </w:rPr>
        <w:t xml:space="preserve">wrote </w:t>
      </w:r>
      <w:proofErr w:type="spellStart"/>
      <w:r w:rsidRPr="009D2EFD">
        <w:rPr>
          <w:rFonts w:eastAsia="Times New Roman"/>
          <w:color w:val="171416"/>
          <w:sz w:val="12"/>
          <w:szCs w:val="16"/>
        </w:rPr>
        <w:t>Larzer</w:t>
      </w:r>
      <w:proofErr w:type="spellEnd"/>
      <w:r w:rsidRPr="009D2EFD">
        <w:rPr>
          <w:rFonts w:eastAsia="Times New Roman"/>
          <w:color w:val="171416"/>
          <w:sz w:val="12"/>
          <w:szCs w:val="16"/>
        </w:rPr>
        <w:t xml:space="preserve"> Ziff in </w:t>
      </w:r>
      <w:r w:rsidRPr="009D2EFD">
        <w:rPr>
          <w:rFonts w:eastAsia="Times New Roman"/>
          <w:i/>
          <w:iCs/>
          <w:color w:val="171416"/>
          <w:sz w:val="12"/>
          <w:szCs w:val="16"/>
        </w:rPr>
        <w:t xml:space="preserve">Writing in the New Nation. </w:t>
      </w:r>
      <w:r w:rsidRPr="000D7081">
        <w:rPr>
          <w:rFonts w:eastAsia="Times New Roman"/>
          <w:color w:val="282324"/>
          <w:u w:val="single"/>
        </w:rPr>
        <w:t>"</w:t>
      </w:r>
      <w:r w:rsidRPr="001F799D">
        <w:rPr>
          <w:rFonts w:eastAsia="Times New Roman"/>
          <w:color w:val="282324"/>
          <w:highlight w:val="green"/>
          <w:u w:val="single"/>
        </w:rPr>
        <w:t xml:space="preserve">Treating </w:t>
      </w:r>
      <w:r w:rsidRPr="001F799D">
        <w:rPr>
          <w:rFonts w:eastAsia="Times New Roman"/>
          <w:color w:val="171416"/>
          <w:highlight w:val="green"/>
          <w:u w:val="single"/>
        </w:rPr>
        <w:t xml:space="preserve">living Indians </w:t>
      </w:r>
      <w:r w:rsidRPr="001F799D">
        <w:rPr>
          <w:rFonts w:eastAsia="Times New Roman"/>
          <w:color w:val="282324"/>
          <w:highlight w:val="green"/>
          <w:u w:val="single"/>
        </w:rPr>
        <w:t xml:space="preserve">as sources </w:t>
      </w:r>
      <w:r w:rsidRPr="001F799D">
        <w:rPr>
          <w:rFonts w:eastAsia="Times New Roman"/>
          <w:color w:val="171416"/>
          <w:highlight w:val="green"/>
          <w:u w:val="single"/>
        </w:rPr>
        <w:t xml:space="preserve">for a literary construction of </w:t>
      </w:r>
      <w:r w:rsidRPr="001F799D">
        <w:rPr>
          <w:rFonts w:eastAsia="Times New Roman"/>
          <w:color w:val="282324"/>
          <w:highlight w:val="green"/>
          <w:u w:val="single"/>
        </w:rPr>
        <w:t xml:space="preserve">a </w:t>
      </w:r>
      <w:r w:rsidRPr="001F799D">
        <w:rPr>
          <w:rFonts w:eastAsia="Times New Roman"/>
          <w:color w:val="171416"/>
          <w:highlight w:val="green"/>
          <w:u w:val="single"/>
        </w:rPr>
        <w:t xml:space="preserve">vanished way of life rather than </w:t>
      </w:r>
      <w:r w:rsidRPr="001F799D">
        <w:rPr>
          <w:rFonts w:eastAsia="Times New Roman"/>
          <w:color w:val="282324"/>
          <w:highlight w:val="green"/>
          <w:u w:val="single"/>
        </w:rPr>
        <w:t xml:space="preserve">as </w:t>
      </w:r>
      <w:r w:rsidRPr="001F799D">
        <w:rPr>
          <w:rFonts w:eastAsia="Times New Roman"/>
          <w:color w:val="171416"/>
          <w:highlight w:val="green"/>
          <w:u w:val="single"/>
        </w:rPr>
        <w:t xml:space="preserve">members of </w:t>
      </w:r>
      <w:r w:rsidRPr="001F799D">
        <w:rPr>
          <w:rFonts w:eastAsia="Times New Roman"/>
          <w:color w:val="282324"/>
          <w:highlight w:val="green"/>
          <w:u w:val="single"/>
        </w:rPr>
        <w:t xml:space="preserve">a </w:t>
      </w:r>
      <w:r w:rsidRPr="001F799D">
        <w:rPr>
          <w:rFonts w:eastAsia="Times New Roman"/>
          <w:color w:val="171416"/>
          <w:u w:val="single"/>
        </w:rPr>
        <w:t xml:space="preserve">vital </w:t>
      </w:r>
      <w:r w:rsidRPr="001F799D">
        <w:rPr>
          <w:rFonts w:eastAsia="Times New Roman"/>
          <w:color w:val="171416"/>
          <w:highlight w:val="green"/>
          <w:u w:val="single"/>
        </w:rPr>
        <w:t xml:space="preserve">continuing culture, </w:t>
      </w:r>
      <w:r w:rsidRPr="001F799D">
        <w:rPr>
          <w:rFonts w:eastAsia="Times New Roman"/>
          <w:color w:val="171416"/>
          <w:u w:val="single"/>
        </w:rPr>
        <w:t>such writers used words to replace rather than to represent Indian reality</w:t>
      </w:r>
      <w:r w:rsidRPr="009D2EFD">
        <w:rPr>
          <w:rFonts w:eastAsia="Times New Roman"/>
          <w:color w:val="171416"/>
          <w:sz w:val="12"/>
        </w:rPr>
        <w:t xml:space="preserve">." </w:t>
      </w:r>
      <w:r w:rsidRPr="001F799D">
        <w:rPr>
          <w:rFonts w:eastAsia="Times New Roman"/>
          <w:color w:val="171416"/>
          <w:highlight w:val="green"/>
          <w:u w:val="single"/>
        </w:rPr>
        <w:t>The simulations of manifest manners are</w:t>
      </w:r>
      <w:r w:rsidRPr="001F799D">
        <w:rPr>
          <w:rFonts w:eastAsia="Times New Roman"/>
          <w:color w:val="171416"/>
          <w:u w:val="single"/>
        </w:rPr>
        <w:t xml:space="preserve"> </w:t>
      </w:r>
      <w:r w:rsidRPr="001F799D">
        <w:rPr>
          <w:rFonts w:eastAsia="Times New Roman"/>
          <w:color w:val="171416"/>
          <w:highlight w:val="green"/>
          <w:u w:val="single"/>
        </w:rPr>
        <w:t>treacherous</w:t>
      </w:r>
      <w:r w:rsidRPr="001F799D">
        <w:rPr>
          <w:rFonts w:eastAsia="Times New Roman"/>
          <w:color w:val="171416"/>
          <w:u w:val="single"/>
        </w:rPr>
        <w:t xml:space="preserve"> and elusive</w:t>
      </w:r>
      <w:r w:rsidRPr="009D2EFD">
        <w:rPr>
          <w:rFonts w:eastAsia="Times New Roman"/>
          <w:color w:val="171416"/>
          <w:sz w:val="12"/>
          <w:szCs w:val="16"/>
        </w:rPr>
        <w:t xml:space="preserve"> in histories; how ironic that </w:t>
      </w:r>
      <w:r w:rsidRPr="000D7081">
        <w:rPr>
          <w:rFonts w:eastAsia="Times New Roman"/>
          <w:color w:val="171416"/>
          <w:u w:val="single"/>
        </w:rPr>
        <w:t xml:space="preserve">the most secure simulations </w:t>
      </w:r>
      <w:r w:rsidRPr="000D7081">
        <w:rPr>
          <w:rFonts w:eastAsia="Times New Roman"/>
          <w:color w:val="282324"/>
          <w:u w:val="single"/>
        </w:rPr>
        <w:t xml:space="preserve">are </w:t>
      </w:r>
      <w:r w:rsidRPr="000D7081">
        <w:rPr>
          <w:rFonts w:eastAsia="Times New Roman"/>
          <w:color w:val="171416"/>
          <w:u w:val="single"/>
        </w:rPr>
        <w:t xml:space="preserve">unreal </w:t>
      </w:r>
      <w:r w:rsidRPr="000D7081">
        <w:rPr>
          <w:rFonts w:eastAsia="Times New Roman"/>
          <w:color w:val="282324"/>
          <w:u w:val="single"/>
        </w:rPr>
        <w:t xml:space="preserve">sensations, </w:t>
      </w:r>
      <w:r w:rsidRPr="000D7081">
        <w:rPr>
          <w:rFonts w:eastAsia="Times New Roman"/>
          <w:color w:val="171416"/>
          <w:u w:val="single"/>
        </w:rPr>
        <w:t xml:space="preserve">and become the real without a referent to an actual tribal remembrance. </w:t>
      </w:r>
      <w:r w:rsidRPr="001F799D">
        <w:rPr>
          <w:rFonts w:eastAsia="Times New Roman"/>
          <w:color w:val="171416"/>
          <w:highlight w:val="green"/>
          <w:u w:val="single"/>
        </w:rPr>
        <w:t xml:space="preserve">Tribal realities </w:t>
      </w:r>
      <w:r w:rsidRPr="001F799D">
        <w:rPr>
          <w:rFonts w:eastAsia="Times New Roman"/>
          <w:color w:val="282324"/>
          <w:highlight w:val="green"/>
          <w:u w:val="single"/>
        </w:rPr>
        <w:t xml:space="preserve">are superseded </w:t>
      </w:r>
      <w:r w:rsidRPr="001F799D">
        <w:rPr>
          <w:rFonts w:eastAsia="Times New Roman"/>
          <w:color w:val="171416"/>
          <w:highlight w:val="green"/>
          <w:u w:val="single"/>
        </w:rPr>
        <w:t xml:space="preserve">by </w:t>
      </w:r>
      <w:r w:rsidRPr="001F799D">
        <w:rPr>
          <w:rFonts w:eastAsia="Times New Roman"/>
          <w:color w:val="282324"/>
          <w:highlight w:val="green"/>
          <w:u w:val="single"/>
        </w:rPr>
        <w:t xml:space="preserve">simulations of </w:t>
      </w:r>
      <w:r w:rsidRPr="001F799D">
        <w:rPr>
          <w:rFonts w:eastAsia="Times New Roman"/>
          <w:color w:val="171416"/>
          <w:highlight w:val="green"/>
          <w:u w:val="single"/>
        </w:rPr>
        <w:t>the unreal, and tribal wisdom is weakened by those imitations,</w:t>
      </w:r>
      <w:r w:rsidRPr="000D7081">
        <w:rPr>
          <w:rFonts w:eastAsia="Times New Roman"/>
          <w:color w:val="171416"/>
          <w:u w:val="single"/>
        </w:rPr>
        <w:t xml:space="preserve"> however </w:t>
      </w:r>
      <w:r w:rsidRPr="000D7081">
        <w:rPr>
          <w:rFonts w:eastAsia="Times New Roman"/>
          <w:color w:val="282324"/>
          <w:u w:val="single"/>
        </w:rPr>
        <w:t xml:space="preserve">sincere. </w:t>
      </w:r>
      <w:r w:rsidRPr="001F799D">
        <w:rPr>
          <w:rFonts w:eastAsia="Times New Roman"/>
          <w:color w:val="171416"/>
          <w:highlight w:val="green"/>
          <w:u w:val="single"/>
        </w:rPr>
        <w:t xml:space="preserve">The pleasures </w:t>
      </w:r>
      <w:r w:rsidRPr="001F799D">
        <w:rPr>
          <w:rFonts w:eastAsia="Times New Roman"/>
          <w:color w:val="282324"/>
          <w:highlight w:val="green"/>
          <w:u w:val="single"/>
        </w:rPr>
        <w:t xml:space="preserve">of silence, </w:t>
      </w:r>
      <w:r w:rsidRPr="001F799D">
        <w:rPr>
          <w:rFonts w:eastAsia="Times New Roman"/>
          <w:color w:val="171416"/>
          <w:highlight w:val="green"/>
          <w:u w:val="single"/>
        </w:rPr>
        <w:t>natural reason</w:t>
      </w:r>
      <w:r w:rsidRPr="009D2EFD">
        <w:rPr>
          <w:rFonts w:eastAsia="Times New Roman"/>
          <w:color w:val="171416"/>
          <w:sz w:val="12"/>
          <w:szCs w:val="16"/>
        </w:rPr>
        <w:t xml:space="preserve">, the rights of consciousness, transformations </w:t>
      </w:r>
      <w:r w:rsidRPr="009D2EFD">
        <w:rPr>
          <w:rFonts w:eastAsia="Times New Roman"/>
          <w:color w:val="282324"/>
          <w:sz w:val="12"/>
          <w:szCs w:val="16"/>
        </w:rPr>
        <w:t xml:space="preserve">of </w:t>
      </w:r>
      <w:r w:rsidRPr="009D2EFD">
        <w:rPr>
          <w:rFonts w:eastAsia="Times New Roman"/>
          <w:color w:val="171416"/>
          <w:sz w:val="12"/>
          <w:szCs w:val="16"/>
        </w:rPr>
        <w:t xml:space="preserve">the marvelous, and the pleasure of trickster stories </w:t>
      </w:r>
      <w:r w:rsidRPr="001F799D">
        <w:rPr>
          <w:rFonts w:eastAsia="Times New Roman"/>
          <w:color w:val="171416"/>
          <w:highlight w:val="green"/>
          <w:u w:val="single"/>
        </w:rPr>
        <w:t>are misconstrued in the simulations of dominance</w:t>
      </w:r>
      <w:r w:rsidRPr="000D7081">
        <w:rPr>
          <w:rFonts w:eastAsia="Times New Roman"/>
          <w:color w:val="171416"/>
          <w:u w:val="single"/>
        </w:rPr>
        <w:t xml:space="preserve">; manifest manners are the absence of the real in the ruins </w:t>
      </w:r>
      <w:r w:rsidRPr="000D7081">
        <w:rPr>
          <w:rFonts w:eastAsia="Times New Roman"/>
          <w:color w:val="282324"/>
          <w:u w:val="single"/>
        </w:rPr>
        <w:t xml:space="preserve">of </w:t>
      </w:r>
      <w:r w:rsidRPr="000D7081">
        <w:rPr>
          <w:rFonts w:eastAsia="Times New Roman"/>
          <w:color w:val="171416"/>
          <w:u w:val="single"/>
        </w:rPr>
        <w:t>tribal representations</w:t>
      </w:r>
      <w:r w:rsidRPr="009D2EFD">
        <w:rPr>
          <w:rFonts w:eastAsia="Times New Roman"/>
          <w:color w:val="171416"/>
          <w:sz w:val="12"/>
        </w:rPr>
        <w:t xml:space="preserve">. </w:t>
      </w:r>
      <w:r w:rsidRPr="001F799D">
        <w:rPr>
          <w:rFonts w:eastAsia="Times New Roman"/>
          <w:color w:val="171416"/>
          <w:highlight w:val="green"/>
          <w:u w:val="single"/>
        </w:rPr>
        <w:t xml:space="preserve">Those who "memorialized rather than perpetuated" </w:t>
      </w:r>
      <w:r w:rsidRPr="001F799D">
        <w:rPr>
          <w:rFonts w:eastAsia="Times New Roman"/>
          <w:color w:val="282324"/>
          <w:highlight w:val="green"/>
          <w:u w:val="single"/>
        </w:rPr>
        <w:t xml:space="preserve">a </w:t>
      </w:r>
      <w:r w:rsidRPr="001F799D">
        <w:rPr>
          <w:rFonts w:eastAsia="Times New Roman"/>
          <w:color w:val="171416"/>
          <w:highlight w:val="green"/>
          <w:u w:val="single"/>
        </w:rPr>
        <w:t xml:space="preserve">tribal presence and </w:t>
      </w:r>
      <w:r w:rsidRPr="001F799D">
        <w:rPr>
          <w:rFonts w:eastAsia="Times New Roman"/>
          <w:color w:val="282324"/>
          <w:highlight w:val="green"/>
          <w:u w:val="single"/>
        </w:rPr>
        <w:t xml:space="preserve">wrote "Indian </w:t>
      </w:r>
      <w:r w:rsidRPr="001F799D">
        <w:rPr>
          <w:rFonts w:eastAsia="Times New Roman"/>
          <w:color w:val="171416"/>
          <w:highlight w:val="green"/>
          <w:u w:val="single"/>
        </w:rPr>
        <w:t xml:space="preserve">history </w:t>
      </w:r>
      <w:r w:rsidRPr="001F799D">
        <w:rPr>
          <w:rFonts w:eastAsia="Times New Roman"/>
          <w:color w:val="282324"/>
          <w:highlight w:val="green"/>
          <w:u w:val="single"/>
        </w:rPr>
        <w:t xml:space="preserve">as </w:t>
      </w:r>
      <w:r w:rsidRPr="001F799D">
        <w:rPr>
          <w:rFonts w:eastAsia="Times New Roman"/>
          <w:color w:val="171416"/>
          <w:highlight w:val="green"/>
          <w:u w:val="single"/>
        </w:rPr>
        <w:t>obituary" were</w:t>
      </w:r>
      <w:r w:rsidRPr="009D2EFD">
        <w:rPr>
          <w:rFonts w:eastAsia="Times New Roman"/>
          <w:color w:val="171416"/>
          <w:sz w:val="12"/>
          <w:szCs w:val="16"/>
        </w:rPr>
        <w:t xml:space="preserve"> unconsciously </w:t>
      </w:r>
      <w:r w:rsidRPr="001F799D">
        <w:rPr>
          <w:rFonts w:eastAsia="Times New Roman"/>
          <w:color w:val="282324"/>
          <w:highlight w:val="green"/>
          <w:u w:val="single"/>
        </w:rPr>
        <w:t>col</w:t>
      </w:r>
      <w:r w:rsidRPr="001F799D">
        <w:rPr>
          <w:rFonts w:eastAsia="Times New Roman"/>
          <w:color w:val="171416"/>
          <w:highlight w:val="green"/>
          <w:u w:val="single"/>
        </w:rPr>
        <w:t xml:space="preserve">laborating </w:t>
      </w:r>
      <w:r w:rsidRPr="001F799D">
        <w:rPr>
          <w:rFonts w:eastAsia="Times New Roman"/>
          <w:color w:val="282324"/>
          <w:highlight w:val="green"/>
          <w:u w:val="single"/>
        </w:rPr>
        <w:t xml:space="preserve">"with </w:t>
      </w:r>
      <w:r w:rsidRPr="001F799D">
        <w:rPr>
          <w:rFonts w:eastAsia="Times New Roman"/>
          <w:color w:val="171416"/>
          <w:highlight w:val="green"/>
          <w:u w:val="single"/>
        </w:rPr>
        <w:t>those bent on physical extermination</w:t>
      </w:r>
      <w:r w:rsidRPr="000D7081">
        <w:rPr>
          <w:rFonts w:eastAsia="Times New Roman"/>
          <w:color w:val="171416"/>
          <w:u w:val="single"/>
        </w:rPr>
        <w:t>,"</w:t>
      </w:r>
      <w:r w:rsidRPr="009D2EFD">
        <w:rPr>
          <w:rFonts w:eastAsia="Times New Roman"/>
          <w:color w:val="171416"/>
          <w:sz w:val="12"/>
          <w:szCs w:val="16"/>
        </w:rPr>
        <w:t xml:space="preserve"> </w:t>
      </w:r>
      <w:r w:rsidRPr="009D2EFD">
        <w:rPr>
          <w:rFonts w:eastAsia="Times New Roman"/>
          <w:color w:val="282324"/>
          <w:sz w:val="12"/>
          <w:szCs w:val="16"/>
        </w:rPr>
        <w:t xml:space="preserve">argued </w:t>
      </w:r>
      <w:r w:rsidRPr="009D2EFD">
        <w:rPr>
          <w:rFonts w:eastAsia="Times New Roman"/>
          <w:color w:val="171416"/>
          <w:sz w:val="12"/>
          <w:szCs w:val="16"/>
        </w:rPr>
        <w:t xml:space="preserve">Ziff. </w:t>
      </w:r>
      <w:r w:rsidRPr="009D2EFD">
        <w:rPr>
          <w:rFonts w:eastAsia="Times New Roman"/>
          <w:color w:val="282324"/>
          <w:sz w:val="12"/>
          <w:szCs w:val="16"/>
        </w:rPr>
        <w:t xml:space="preserve">"The </w:t>
      </w:r>
      <w:r w:rsidRPr="009D2EFD">
        <w:rPr>
          <w:rFonts w:eastAsia="Times New Roman"/>
          <w:color w:val="171416"/>
          <w:sz w:val="12"/>
          <w:szCs w:val="16"/>
        </w:rPr>
        <w:t xml:space="preserve">process of literary </w:t>
      </w:r>
      <w:r w:rsidRPr="009D2EFD">
        <w:rPr>
          <w:rFonts w:eastAsia="Times New Roman"/>
          <w:color w:val="282324"/>
          <w:sz w:val="12"/>
          <w:szCs w:val="16"/>
        </w:rPr>
        <w:t xml:space="preserve">annihilation </w:t>
      </w:r>
      <w:r w:rsidRPr="009D2EFD">
        <w:rPr>
          <w:rFonts w:eastAsia="Times New Roman"/>
          <w:color w:val="171416"/>
          <w:sz w:val="12"/>
          <w:szCs w:val="16"/>
        </w:rPr>
        <w:t>would be checked only when Indian writers began representing their own culture.</w:t>
      </w:r>
      <w:r w:rsidRPr="009D2EFD">
        <w:rPr>
          <w:rFonts w:eastAsia="Times New Roman"/>
          <w:color w:val="171416"/>
          <w:sz w:val="12"/>
        </w:rPr>
        <w:t>"</w:t>
      </w: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r w:rsidRPr="000D7081">
        <w:rPr>
          <w:rFonts w:eastAsia="Times New Roman"/>
          <w:color w:val="171416"/>
        </w:rPr>
        <w:t xml:space="preserve">Fuck Ward Churchill – Their Churchill evidence says that Indians lived in this idyllic, stone-age culture where they respected the environment, no one was racist or sexist, and everyone could come together and sing </w:t>
      </w:r>
      <w:proofErr w:type="spellStart"/>
      <w:r w:rsidRPr="000D7081">
        <w:rPr>
          <w:rFonts w:eastAsia="Times New Roman"/>
          <w:color w:val="171416"/>
        </w:rPr>
        <w:t>Kumbayah</w:t>
      </w:r>
      <w:proofErr w:type="spellEnd"/>
      <w:r w:rsidRPr="000D7081">
        <w:rPr>
          <w:rFonts w:eastAsia="Times New Roman"/>
          <w:color w:val="171416"/>
        </w:rPr>
        <w:t>. And Churchill says if we just gave the land back, Indians would return to this stone-age society. This just invests us in the myth of the noble savage, which ensures Indians are subsumed under colonialism, even if they're given the equivalent of their four acres and a mule.</w:t>
      </w:r>
    </w:p>
    <w:p w:rsidR="009D2EFD" w:rsidRPr="000D7081" w:rsidRDefault="009D2EFD" w:rsidP="009D2EFD">
      <w:pPr>
        <w:rPr>
          <w:rFonts w:eastAsia="Times New Roman"/>
          <w:color w:val="252122"/>
        </w:rPr>
      </w:pPr>
    </w:p>
    <w:p w:rsidR="009D2EFD" w:rsidRPr="000D7081" w:rsidRDefault="009D2EFD" w:rsidP="009D2EFD">
      <w:r w:rsidRPr="000D7081">
        <w:rPr>
          <w:sz w:val="16"/>
          <w:szCs w:val="16"/>
        </w:rPr>
        <w:t>Gerald</w:t>
      </w:r>
      <w:r w:rsidRPr="000D7081">
        <w:t xml:space="preserve"> </w:t>
      </w:r>
      <w:proofErr w:type="spellStart"/>
      <w:r w:rsidRPr="000D7081">
        <w:rPr>
          <w:u w:val="single"/>
        </w:rPr>
        <w:t>Vizenor</w:t>
      </w:r>
      <w:proofErr w:type="spellEnd"/>
      <w:r w:rsidRPr="000D7081">
        <w:rPr>
          <w:sz w:val="16"/>
          <w:szCs w:val="16"/>
        </w:rPr>
        <w:t xml:space="preserve"> (be afraid, be very afraid).  Manifest Manners.  19</w:t>
      </w:r>
      <w:r w:rsidRPr="000D7081">
        <w:rPr>
          <w:u w:val="single"/>
        </w:rPr>
        <w:t>94</w:t>
      </w:r>
      <w:r w:rsidRPr="000D7081">
        <w:rPr>
          <w:sz w:val="16"/>
          <w:szCs w:val="16"/>
        </w:rPr>
        <w:t>.  Page 24-25</w:t>
      </w:r>
      <w:r w:rsidRPr="000D7081">
        <w:t>.</w:t>
      </w:r>
    </w:p>
    <w:p w:rsidR="009D2EFD" w:rsidRPr="000D7081" w:rsidRDefault="009D2EFD" w:rsidP="009D2EFD"/>
    <w:p w:rsidR="009D2EFD" w:rsidRPr="009D2EFD" w:rsidRDefault="009D2EFD" w:rsidP="009D2EFD">
      <w:pPr>
        <w:ind w:left="720"/>
        <w:jc w:val="both"/>
        <w:rPr>
          <w:rFonts w:eastAsia="Times New Roman"/>
          <w:color w:val="171416"/>
          <w:sz w:val="12"/>
        </w:rPr>
      </w:pPr>
      <w:r w:rsidRPr="000D7081">
        <w:rPr>
          <w:rFonts w:eastAsia="Times New Roman"/>
          <w:color w:val="171416"/>
          <w:u w:val="single"/>
        </w:rPr>
        <w:t>President</w:t>
      </w:r>
      <w:r w:rsidRPr="009D2EFD">
        <w:rPr>
          <w:rFonts w:eastAsia="Times New Roman"/>
          <w:color w:val="171416"/>
          <w:sz w:val="12"/>
          <w:szCs w:val="16"/>
        </w:rPr>
        <w:t xml:space="preserve"> Ronald </w:t>
      </w:r>
      <w:r w:rsidRPr="001F799D">
        <w:rPr>
          <w:rFonts w:eastAsia="Times New Roman"/>
          <w:color w:val="171416"/>
          <w:highlight w:val="green"/>
          <w:u w:val="single"/>
        </w:rPr>
        <w:t>Reagan</w:t>
      </w:r>
      <w:r w:rsidRPr="009D2EFD">
        <w:rPr>
          <w:rFonts w:eastAsia="Times New Roman"/>
          <w:color w:val="171416"/>
          <w:sz w:val="12"/>
          <w:szCs w:val="16"/>
        </w:rPr>
        <w:t xml:space="preserve">, for instance, </w:t>
      </w:r>
      <w:r w:rsidRPr="001F799D">
        <w:rPr>
          <w:rFonts w:eastAsia="Times New Roman"/>
          <w:color w:val="171416"/>
          <w:highlight w:val="green"/>
          <w:u w:val="single"/>
        </w:rPr>
        <w:t xml:space="preserve">told university </w:t>
      </w:r>
      <w:r w:rsidRPr="001F799D">
        <w:rPr>
          <w:rFonts w:eastAsia="Times New Roman"/>
          <w:color w:val="282425"/>
          <w:highlight w:val="green"/>
          <w:u w:val="single"/>
        </w:rPr>
        <w:t>students</w:t>
      </w:r>
      <w:r w:rsidRPr="009D2EFD">
        <w:rPr>
          <w:rFonts w:eastAsia="Times New Roman"/>
          <w:color w:val="282425"/>
          <w:sz w:val="12"/>
          <w:szCs w:val="16"/>
        </w:rPr>
        <w:t xml:space="preserve"> </w:t>
      </w:r>
      <w:r w:rsidRPr="009D2EFD">
        <w:rPr>
          <w:rFonts w:eastAsia="Times New Roman"/>
          <w:color w:val="171416"/>
          <w:sz w:val="12"/>
          <w:szCs w:val="16"/>
        </w:rPr>
        <w:t xml:space="preserve">on his official visit to Moscow, </w:t>
      </w:r>
      <w:r w:rsidRPr="009D2EFD">
        <w:rPr>
          <w:rFonts w:eastAsia="Times New Roman"/>
          <w:color w:val="282425"/>
          <w:sz w:val="12"/>
          <w:szCs w:val="16"/>
        </w:rPr>
        <w:t>"</w:t>
      </w:r>
      <w:r w:rsidRPr="001F799D">
        <w:rPr>
          <w:rFonts w:eastAsia="Times New Roman"/>
          <w:color w:val="282425"/>
          <w:highlight w:val="green"/>
          <w:u w:val="single"/>
        </w:rPr>
        <w:t xml:space="preserve">Maybe </w:t>
      </w:r>
      <w:r w:rsidRPr="001F799D">
        <w:rPr>
          <w:rFonts w:eastAsia="Times New Roman"/>
          <w:color w:val="171416"/>
          <w:highlight w:val="green"/>
          <w:u w:val="single"/>
        </w:rPr>
        <w:t>we made a mistake in trying to maintain Indian cultures. Maybe we should not have humored</w:t>
      </w:r>
      <w:r w:rsidRPr="009D2EFD">
        <w:rPr>
          <w:rFonts w:eastAsia="Times New Roman"/>
          <w:color w:val="171416"/>
          <w:sz w:val="12"/>
          <w:szCs w:val="16"/>
        </w:rPr>
        <w:t xml:space="preserve"> them in wanting to stay in </w:t>
      </w:r>
      <w:r w:rsidRPr="001F799D">
        <w:rPr>
          <w:rFonts w:eastAsia="Times New Roman"/>
          <w:color w:val="171416"/>
          <w:highlight w:val="green"/>
          <w:u w:val="single"/>
        </w:rPr>
        <w:t>that</w:t>
      </w:r>
      <w:r w:rsidRPr="009D2EFD">
        <w:rPr>
          <w:rFonts w:eastAsia="Times New Roman"/>
          <w:color w:val="171416"/>
          <w:sz w:val="12"/>
          <w:szCs w:val="16"/>
        </w:rPr>
        <w:t xml:space="preserve"> kind of </w:t>
      </w:r>
      <w:r w:rsidRPr="000D7081">
        <w:rPr>
          <w:rFonts w:eastAsia="Times New Roman"/>
          <w:color w:val="171416"/>
          <w:u w:val="single"/>
        </w:rPr>
        <w:t xml:space="preserve">primitive </w:t>
      </w:r>
      <w:r w:rsidRPr="001F799D">
        <w:rPr>
          <w:rFonts w:eastAsia="Times New Roman"/>
          <w:color w:val="171416"/>
          <w:highlight w:val="green"/>
          <w:u w:val="single"/>
        </w:rPr>
        <w:t>lifestyle</w:t>
      </w:r>
      <w:r w:rsidRPr="009D2EFD">
        <w:rPr>
          <w:rFonts w:eastAsia="Times New Roman"/>
          <w:color w:val="48473D"/>
          <w:sz w:val="12"/>
        </w:rPr>
        <w:t>.</w:t>
      </w:r>
      <w:r w:rsidRPr="009D2EFD">
        <w:rPr>
          <w:rFonts w:eastAsia="Times New Roman"/>
          <w:color w:val="282425"/>
          <w:sz w:val="12"/>
        </w:rPr>
        <w:t xml:space="preserve">" </w:t>
      </w:r>
      <w:r w:rsidRPr="000D7081">
        <w:rPr>
          <w:rFonts w:eastAsia="Times New Roman"/>
          <w:color w:val="171416"/>
          <w:u w:val="single"/>
        </w:rPr>
        <w:t>William Least Heat-Moon</w:t>
      </w:r>
      <w:r w:rsidRPr="009D2EFD">
        <w:rPr>
          <w:rFonts w:eastAsia="Times New Roman"/>
          <w:color w:val="171416"/>
          <w:sz w:val="12"/>
          <w:szCs w:val="16"/>
        </w:rPr>
        <w:t xml:space="preserve">, the author of </w:t>
      </w:r>
      <w:r w:rsidRPr="009D2EFD">
        <w:rPr>
          <w:rFonts w:eastAsia="Times New Roman"/>
          <w:i/>
          <w:iCs/>
          <w:color w:val="171416"/>
          <w:sz w:val="12"/>
          <w:szCs w:val="16"/>
        </w:rPr>
        <w:t xml:space="preserve">Blue Highways </w:t>
      </w:r>
      <w:r w:rsidRPr="009D2EFD">
        <w:rPr>
          <w:rFonts w:eastAsia="Times New Roman"/>
          <w:color w:val="171416"/>
          <w:sz w:val="12"/>
          <w:szCs w:val="16"/>
        </w:rPr>
        <w:t xml:space="preserve">and </w:t>
      </w:r>
      <w:proofErr w:type="spellStart"/>
      <w:r w:rsidRPr="009D2EFD">
        <w:rPr>
          <w:rFonts w:eastAsia="Times New Roman"/>
          <w:i/>
          <w:iCs/>
          <w:color w:val="171416"/>
          <w:sz w:val="12"/>
          <w:szCs w:val="16"/>
        </w:rPr>
        <w:t>PrairyErth</w:t>
      </w:r>
      <w:proofErr w:type="spellEnd"/>
      <w:r w:rsidRPr="009D2EFD">
        <w:rPr>
          <w:rFonts w:eastAsia="Times New Roman"/>
          <w:i/>
          <w:iCs/>
          <w:color w:val="171416"/>
          <w:sz w:val="12"/>
          <w:szCs w:val="16"/>
        </w:rPr>
        <w:t>,</w:t>
      </w:r>
      <w:r w:rsidRPr="009D2EFD">
        <w:rPr>
          <w:rFonts w:eastAsia="Times New Roman"/>
          <w:i/>
          <w:iCs/>
          <w:color w:val="171416"/>
          <w:sz w:val="12"/>
        </w:rPr>
        <w:t xml:space="preserve"> </w:t>
      </w:r>
      <w:r w:rsidRPr="000D7081">
        <w:rPr>
          <w:rFonts w:eastAsia="Times New Roman"/>
          <w:color w:val="171416"/>
          <w:u w:val="single"/>
        </w:rPr>
        <w:t>is another cause of manifest manners</w:t>
      </w:r>
      <w:r w:rsidRPr="009D2EFD">
        <w:rPr>
          <w:rFonts w:eastAsia="Times New Roman"/>
          <w:color w:val="171416"/>
          <w:sz w:val="12"/>
          <w:szCs w:val="16"/>
        </w:rPr>
        <w:t xml:space="preserve"> and simulations in the literature of dominance. </w:t>
      </w:r>
      <w:r w:rsidRPr="009D2EFD">
        <w:rPr>
          <w:rFonts w:eastAsia="Times New Roman"/>
          <w:color w:val="282425"/>
          <w:sz w:val="12"/>
          <w:szCs w:val="16"/>
        </w:rPr>
        <w:t xml:space="preserve">"If </w:t>
      </w:r>
      <w:r w:rsidRPr="009D2EFD">
        <w:rPr>
          <w:rFonts w:eastAsia="Times New Roman"/>
          <w:color w:val="171416"/>
          <w:sz w:val="12"/>
          <w:szCs w:val="16"/>
        </w:rPr>
        <w:t xml:space="preserve">there really are </w:t>
      </w:r>
      <w:r w:rsidRPr="009D2EFD">
        <w:rPr>
          <w:rFonts w:eastAsia="Times New Roman"/>
          <w:color w:val="282425"/>
          <w:sz w:val="12"/>
          <w:szCs w:val="16"/>
        </w:rPr>
        <w:t xml:space="preserve">such </w:t>
      </w:r>
      <w:r w:rsidRPr="009D2EFD">
        <w:rPr>
          <w:rFonts w:eastAsia="Times New Roman"/>
          <w:color w:val="171416"/>
          <w:sz w:val="12"/>
          <w:szCs w:val="16"/>
        </w:rPr>
        <w:t xml:space="preserve">things </w:t>
      </w:r>
      <w:r w:rsidRPr="009D2EFD">
        <w:rPr>
          <w:rFonts w:eastAsia="Times New Roman"/>
          <w:color w:val="282425"/>
          <w:sz w:val="12"/>
          <w:szCs w:val="16"/>
        </w:rPr>
        <w:t xml:space="preserve">as </w:t>
      </w:r>
      <w:r w:rsidRPr="001F799D">
        <w:rPr>
          <w:rFonts w:eastAsia="Times New Roman"/>
          <w:color w:val="171416"/>
          <w:highlight w:val="green"/>
          <w:u w:val="single"/>
        </w:rPr>
        <w:t>American longings</w:t>
      </w:r>
      <w:r w:rsidRPr="009D2EFD">
        <w:rPr>
          <w:rFonts w:eastAsia="Times New Roman"/>
          <w:color w:val="171416"/>
          <w:sz w:val="12"/>
          <w:szCs w:val="16"/>
        </w:rPr>
        <w:t xml:space="preserve">," he wrote in a foreword to the new edition of </w:t>
      </w:r>
      <w:r w:rsidRPr="009D2EFD">
        <w:rPr>
          <w:rFonts w:eastAsia="Times New Roman"/>
          <w:i/>
          <w:iCs/>
          <w:color w:val="171416"/>
          <w:sz w:val="12"/>
          <w:szCs w:val="16"/>
        </w:rPr>
        <w:t xml:space="preserve">Old Indian Trails </w:t>
      </w:r>
      <w:r w:rsidRPr="009D2EFD">
        <w:rPr>
          <w:rFonts w:eastAsia="Times New Roman"/>
          <w:color w:val="171416"/>
          <w:sz w:val="12"/>
          <w:szCs w:val="16"/>
        </w:rPr>
        <w:t xml:space="preserve">by Walter McClintock, "surely one of them </w:t>
      </w:r>
      <w:r w:rsidRPr="001F799D">
        <w:rPr>
          <w:rFonts w:eastAsia="Times New Roman"/>
          <w:color w:val="171416"/>
          <w:highlight w:val="green"/>
          <w:u w:val="single"/>
        </w:rPr>
        <w:t xml:space="preserve">must be the wish to put aside </w:t>
      </w:r>
      <w:r w:rsidRPr="001F799D">
        <w:rPr>
          <w:rFonts w:eastAsia="Times New Roman"/>
          <w:color w:val="171416"/>
          <w:u w:val="single"/>
        </w:rPr>
        <w:t xml:space="preserve">our </w:t>
      </w:r>
      <w:r w:rsidRPr="001F799D">
        <w:rPr>
          <w:rFonts w:eastAsia="Times New Roman"/>
          <w:color w:val="171416"/>
          <w:highlight w:val="green"/>
          <w:u w:val="single"/>
        </w:rPr>
        <w:t>modernity</w:t>
      </w:r>
      <w:r w:rsidRPr="009D2EFD">
        <w:rPr>
          <w:rFonts w:eastAsia="Times New Roman"/>
          <w:color w:val="171416"/>
          <w:sz w:val="12"/>
          <w:szCs w:val="16"/>
        </w:rPr>
        <w:t xml:space="preserve"> with all its emptiness and complex disturbances and </w:t>
      </w:r>
      <w:r w:rsidRPr="001F799D">
        <w:rPr>
          <w:rFonts w:eastAsia="Times New Roman"/>
          <w:color w:val="171416"/>
          <w:highlight w:val="green"/>
          <w:u w:val="single"/>
        </w:rPr>
        <w:t xml:space="preserve">to go live as the Indians </w:t>
      </w:r>
      <w:r w:rsidRPr="001F799D">
        <w:rPr>
          <w:rFonts w:eastAsia="Times New Roman"/>
          <w:color w:val="171416"/>
          <w:highlight w:val="green"/>
          <w:u w:val="single"/>
        </w:rPr>
        <w:lastRenderedPageBreak/>
        <w:t>did</w:t>
      </w:r>
      <w:r w:rsidRPr="000D7081">
        <w:rPr>
          <w:rFonts w:eastAsia="Times New Roman"/>
          <w:color w:val="171416"/>
          <w:u w:val="single"/>
        </w:rPr>
        <w:t xml:space="preserve"> before the Europeans descended here. Perhaps even better</w:t>
      </w:r>
      <w:r w:rsidRPr="001F799D">
        <w:rPr>
          <w:rFonts w:eastAsia="Times New Roman"/>
          <w:color w:val="171416"/>
          <w:highlight w:val="green"/>
          <w:u w:val="single"/>
        </w:rPr>
        <w:t>, to join a tribe with old ways and discover</w:t>
      </w:r>
      <w:r w:rsidRPr="009D2EFD">
        <w:rPr>
          <w:rFonts w:eastAsia="Times New Roman"/>
          <w:color w:val="171416"/>
          <w:sz w:val="12"/>
          <w:szCs w:val="16"/>
        </w:rPr>
        <w:t xml:space="preserve"> whether </w:t>
      </w:r>
      <w:r w:rsidRPr="001F799D">
        <w:rPr>
          <w:rFonts w:eastAsia="Times New Roman"/>
          <w:color w:val="171416"/>
          <w:highlight w:val="green"/>
          <w:u w:val="single"/>
        </w:rPr>
        <w:t>life</w:t>
      </w:r>
      <w:r w:rsidRPr="009D2EFD">
        <w:rPr>
          <w:rFonts w:eastAsia="Times New Roman"/>
          <w:color w:val="171416"/>
          <w:sz w:val="12"/>
          <w:szCs w:val="16"/>
        </w:rPr>
        <w:t xml:space="preserve"> with people </w:t>
      </w:r>
      <w:r w:rsidRPr="000D7081">
        <w:rPr>
          <w:rFonts w:eastAsia="Times New Roman"/>
          <w:color w:val="171416"/>
          <w:u w:val="single"/>
        </w:rPr>
        <w:t xml:space="preserve">only </w:t>
      </w:r>
      <w:r w:rsidRPr="001F799D">
        <w:rPr>
          <w:rFonts w:eastAsia="Times New Roman"/>
          <w:color w:val="171416"/>
          <w:highlight w:val="green"/>
          <w:u w:val="single"/>
        </w:rPr>
        <w:t xml:space="preserve">slightly beyond a </w:t>
      </w:r>
      <w:r w:rsidRPr="001F799D">
        <w:rPr>
          <w:rFonts w:eastAsia="Times New Roman"/>
          <w:color w:val="282425"/>
          <w:highlight w:val="green"/>
          <w:u w:val="single"/>
        </w:rPr>
        <w:t>stone-age</w:t>
      </w:r>
      <w:r w:rsidRPr="009D2EFD">
        <w:rPr>
          <w:rFonts w:eastAsia="Times New Roman"/>
          <w:color w:val="282425"/>
          <w:sz w:val="12"/>
          <w:szCs w:val="16"/>
        </w:rPr>
        <w:t xml:space="preserve"> </w:t>
      </w:r>
      <w:r w:rsidRPr="009D2EFD">
        <w:rPr>
          <w:rFonts w:eastAsia="Times New Roman"/>
          <w:color w:val="171416"/>
          <w:sz w:val="12"/>
          <w:szCs w:val="16"/>
        </w:rPr>
        <w:t xml:space="preserve">culture is </w:t>
      </w:r>
      <w:r w:rsidRPr="009D2EFD">
        <w:rPr>
          <w:rFonts w:eastAsia="Times New Roman"/>
          <w:color w:val="282425"/>
          <w:sz w:val="12"/>
          <w:szCs w:val="16"/>
        </w:rPr>
        <w:t xml:space="preserve">sweeter </w:t>
      </w:r>
      <w:r w:rsidRPr="009D2EFD">
        <w:rPr>
          <w:rFonts w:eastAsia="Times New Roman"/>
          <w:color w:val="171416"/>
          <w:sz w:val="12"/>
          <w:szCs w:val="16"/>
        </w:rPr>
        <w:t xml:space="preserve">than ours, </w:t>
      </w:r>
      <w:r w:rsidRPr="000D7081">
        <w:rPr>
          <w:rFonts w:eastAsia="Times New Roman"/>
          <w:color w:val="171416"/>
          <w:u w:val="single"/>
        </w:rPr>
        <w:t xml:space="preserve">to learn whether tribal Americans truly built their lives around a harmony and balance between humankind </w:t>
      </w:r>
      <w:r w:rsidRPr="000D7081">
        <w:rPr>
          <w:rFonts w:eastAsia="Times New Roman"/>
          <w:color w:val="282425"/>
          <w:u w:val="single"/>
        </w:rPr>
        <w:t xml:space="preserve">and </w:t>
      </w:r>
      <w:r w:rsidRPr="000D7081">
        <w:rPr>
          <w:rFonts w:eastAsia="Times New Roman"/>
          <w:color w:val="171416"/>
          <w:u w:val="single"/>
        </w:rPr>
        <w:t>the rest of nature</w:t>
      </w:r>
      <w:r w:rsidRPr="009D2EFD">
        <w:rPr>
          <w:rFonts w:eastAsia="Times New Roman"/>
          <w:color w:val="171416"/>
          <w:sz w:val="12"/>
        </w:rPr>
        <w:t xml:space="preserve">." </w:t>
      </w:r>
      <w:r w:rsidRPr="001F799D">
        <w:rPr>
          <w:rFonts w:eastAsia="Times New Roman"/>
          <w:color w:val="171416"/>
          <w:highlight w:val="green"/>
          <w:u w:val="single"/>
        </w:rPr>
        <w:t>Heat-Moon</w:t>
      </w:r>
      <w:r w:rsidRPr="009D2EFD">
        <w:rPr>
          <w:rFonts w:eastAsia="Times New Roman"/>
          <w:color w:val="171416"/>
          <w:sz w:val="12"/>
          <w:szCs w:val="16"/>
        </w:rPr>
        <w:t xml:space="preserve"> assumes a surname and </w:t>
      </w:r>
      <w:r w:rsidRPr="009D2EFD">
        <w:rPr>
          <w:rFonts w:eastAsia="Times New Roman"/>
          <w:color w:val="282425"/>
          <w:sz w:val="12"/>
          <w:szCs w:val="16"/>
        </w:rPr>
        <w:t xml:space="preserve">embraces </w:t>
      </w:r>
      <w:r w:rsidRPr="009D2EFD">
        <w:rPr>
          <w:rFonts w:eastAsia="Times New Roman"/>
          <w:color w:val="171416"/>
          <w:sz w:val="12"/>
          <w:szCs w:val="16"/>
        </w:rPr>
        <w:t xml:space="preserve">pronouns that would undermine his own intended identities </w:t>
      </w:r>
      <w:r w:rsidRPr="009D2EFD">
        <w:rPr>
          <w:rFonts w:eastAsia="Times New Roman"/>
          <w:color w:val="282425"/>
          <w:sz w:val="12"/>
          <w:szCs w:val="16"/>
        </w:rPr>
        <w:t xml:space="preserve">as </w:t>
      </w:r>
      <w:r w:rsidRPr="009D2EFD">
        <w:rPr>
          <w:rFonts w:eastAsia="Times New Roman"/>
          <w:color w:val="171416"/>
          <w:sz w:val="12"/>
          <w:szCs w:val="16"/>
        </w:rPr>
        <w:t xml:space="preserve">a </w:t>
      </w:r>
      <w:proofErr w:type="spellStart"/>
      <w:r w:rsidRPr="009D2EFD">
        <w:rPr>
          <w:rFonts w:eastAsia="Times New Roman"/>
          <w:color w:val="171416"/>
          <w:sz w:val="12"/>
          <w:szCs w:val="16"/>
        </w:rPr>
        <w:t>postindian</w:t>
      </w:r>
      <w:proofErr w:type="spellEnd"/>
      <w:r w:rsidRPr="009D2EFD">
        <w:rPr>
          <w:rFonts w:eastAsia="Times New Roman"/>
          <w:color w:val="171416"/>
          <w:sz w:val="12"/>
          <w:szCs w:val="16"/>
        </w:rPr>
        <w:t xml:space="preserve"> </w:t>
      </w:r>
      <w:r w:rsidRPr="009D2EFD">
        <w:rPr>
          <w:rFonts w:eastAsia="Times New Roman"/>
          <w:color w:val="282425"/>
          <w:sz w:val="12"/>
          <w:szCs w:val="16"/>
        </w:rPr>
        <w:t xml:space="preserve">author. </w:t>
      </w:r>
      <w:r w:rsidRPr="009D2EFD">
        <w:rPr>
          <w:rFonts w:eastAsia="Times New Roman"/>
          <w:color w:val="171416"/>
          <w:sz w:val="12"/>
          <w:szCs w:val="16"/>
        </w:rPr>
        <w:t xml:space="preserve">He </w:t>
      </w:r>
      <w:r w:rsidRPr="001F799D">
        <w:rPr>
          <w:rFonts w:eastAsia="Times New Roman"/>
          <w:color w:val="282425"/>
          <w:highlight w:val="green"/>
          <w:u w:val="single"/>
        </w:rPr>
        <w:t>simulates</w:t>
      </w:r>
      <w:r w:rsidRPr="000D7081">
        <w:rPr>
          <w:rFonts w:eastAsia="Times New Roman"/>
          <w:color w:val="282425"/>
          <w:u w:val="single"/>
        </w:rPr>
        <w:t xml:space="preserve"> </w:t>
      </w:r>
      <w:r w:rsidRPr="000D7081">
        <w:rPr>
          <w:rFonts w:eastAsia="Times New Roman"/>
          <w:color w:val="171416"/>
          <w:u w:val="single"/>
        </w:rPr>
        <w:t xml:space="preserve">the presence of the tribal other as </w:t>
      </w:r>
      <w:r w:rsidRPr="000D7081">
        <w:rPr>
          <w:rFonts w:eastAsia="Times New Roman"/>
          <w:color w:val="282425"/>
          <w:u w:val="single"/>
        </w:rPr>
        <w:t xml:space="preserve">"slightly </w:t>
      </w:r>
      <w:r w:rsidRPr="000D7081">
        <w:rPr>
          <w:rFonts w:eastAsia="Times New Roman"/>
          <w:color w:val="171416"/>
          <w:u w:val="single"/>
        </w:rPr>
        <w:t xml:space="preserve">beyond </w:t>
      </w:r>
      <w:r w:rsidRPr="000D7081">
        <w:rPr>
          <w:rFonts w:eastAsia="Times New Roman"/>
          <w:color w:val="282425"/>
          <w:u w:val="single"/>
        </w:rPr>
        <w:t xml:space="preserve">a </w:t>
      </w:r>
      <w:proofErr w:type="spellStart"/>
      <w:r w:rsidRPr="000D7081">
        <w:rPr>
          <w:rFonts w:eastAsia="Times New Roman"/>
          <w:color w:val="282425"/>
          <w:u w:val="single"/>
        </w:rPr>
        <w:t>stone</w:t>
      </w:r>
      <w:r w:rsidRPr="000D7081">
        <w:rPr>
          <w:rFonts w:eastAsia="Times New Roman"/>
          <w:color w:val="171416"/>
          <w:u w:val="single"/>
        </w:rPr>
        <w:t>age</w:t>
      </w:r>
      <w:proofErr w:type="spellEnd"/>
      <w:r w:rsidRPr="000D7081">
        <w:rPr>
          <w:rFonts w:eastAsia="Times New Roman"/>
          <w:color w:val="171416"/>
          <w:u w:val="single"/>
        </w:rPr>
        <w:t xml:space="preserve"> culture"</w:t>
      </w:r>
      <w:r w:rsidRPr="009D2EFD">
        <w:rPr>
          <w:rFonts w:eastAsia="Times New Roman"/>
          <w:color w:val="171416"/>
          <w:sz w:val="12"/>
          <w:szCs w:val="16"/>
        </w:rPr>
        <w:t xml:space="preserve"> and denies an obvious tribal attribution with the phrase, "sweeter than ours." In </w:t>
      </w:r>
      <w:proofErr w:type="spellStart"/>
      <w:r w:rsidRPr="009D2EFD">
        <w:rPr>
          <w:rFonts w:eastAsia="Times New Roman"/>
          <w:i/>
          <w:iCs/>
          <w:color w:val="171416"/>
          <w:sz w:val="12"/>
          <w:szCs w:val="16"/>
        </w:rPr>
        <w:t>PrairyErth</w:t>
      </w:r>
      <w:proofErr w:type="spellEnd"/>
      <w:r w:rsidRPr="009D2EFD">
        <w:rPr>
          <w:rFonts w:eastAsia="Times New Roman"/>
          <w:i/>
          <w:iCs/>
          <w:color w:val="171416"/>
          <w:sz w:val="12"/>
          <w:szCs w:val="16"/>
        </w:rPr>
        <w:t xml:space="preserve"> </w:t>
      </w:r>
      <w:r w:rsidRPr="000D7081">
        <w:rPr>
          <w:rFonts w:eastAsia="Times New Roman"/>
          <w:color w:val="171416"/>
          <w:u w:val="single"/>
        </w:rPr>
        <w:t xml:space="preserve">he creates </w:t>
      </w:r>
      <w:r w:rsidRPr="001F799D">
        <w:rPr>
          <w:rFonts w:eastAsia="Times New Roman"/>
          <w:color w:val="171416"/>
          <w:highlight w:val="green"/>
          <w:u w:val="single"/>
        </w:rPr>
        <w:t xml:space="preserve">a county with manifest manners </w:t>
      </w:r>
      <w:r w:rsidRPr="001F799D">
        <w:rPr>
          <w:rFonts w:eastAsia="Times New Roman"/>
          <w:color w:val="282425"/>
          <w:highlight w:val="green"/>
          <w:u w:val="single"/>
        </w:rPr>
        <w:t xml:space="preserve">and </w:t>
      </w:r>
      <w:r w:rsidRPr="001F799D">
        <w:rPr>
          <w:rFonts w:eastAsia="Times New Roman"/>
          <w:color w:val="171416"/>
          <w:highlight w:val="green"/>
          <w:u w:val="single"/>
        </w:rPr>
        <w:t xml:space="preserve">no more than a romantic trace of native tribal </w:t>
      </w:r>
      <w:r w:rsidRPr="001F799D">
        <w:rPr>
          <w:rFonts w:eastAsia="Times New Roman"/>
          <w:color w:val="282425"/>
          <w:highlight w:val="green"/>
          <w:u w:val="single"/>
        </w:rPr>
        <w:t xml:space="preserve">cultures. </w:t>
      </w:r>
      <w:r w:rsidRPr="001F799D">
        <w:rPr>
          <w:rFonts w:eastAsia="Times New Roman"/>
          <w:color w:val="171416"/>
          <w:highlight w:val="green"/>
          <w:u w:val="single"/>
        </w:rPr>
        <w:t xml:space="preserve">The tribes were reduced to curious silhouettes, not the stories of </w:t>
      </w:r>
      <w:proofErr w:type="spellStart"/>
      <w:r w:rsidRPr="001F799D">
        <w:rPr>
          <w:rFonts w:eastAsia="Times New Roman"/>
          <w:color w:val="171416"/>
          <w:highlight w:val="green"/>
          <w:u w:val="single"/>
        </w:rPr>
        <w:t>sur</w:t>
      </w:r>
      <w:r w:rsidRPr="001F799D">
        <w:rPr>
          <w:rFonts w:eastAsia="Times New Roman"/>
          <w:color w:val="282425"/>
          <w:highlight w:val="green"/>
          <w:u w:val="single"/>
        </w:rPr>
        <w:t>vivance</w:t>
      </w:r>
      <w:proofErr w:type="spellEnd"/>
      <w:r w:rsidRPr="009D2EFD">
        <w:rPr>
          <w:rFonts w:eastAsia="Times New Roman"/>
          <w:color w:val="282425"/>
          <w:sz w:val="12"/>
          <w:szCs w:val="16"/>
          <w:highlight w:val="green"/>
        </w:rPr>
        <w:t>.</w:t>
      </w:r>
      <w:r w:rsidRPr="009D2EFD">
        <w:rPr>
          <w:rFonts w:eastAsia="Times New Roman"/>
          <w:color w:val="282425"/>
          <w:sz w:val="12"/>
          <w:szCs w:val="16"/>
        </w:rPr>
        <w:t xml:space="preserve"> </w:t>
      </w:r>
      <w:r w:rsidRPr="009D2EFD">
        <w:rPr>
          <w:rFonts w:eastAsia="Times New Roman"/>
          <w:color w:val="171416"/>
          <w:sz w:val="12"/>
          <w:szCs w:val="16"/>
        </w:rPr>
        <w:t xml:space="preserve">Alas, he is </w:t>
      </w:r>
      <w:r w:rsidRPr="009D2EFD">
        <w:rPr>
          <w:rFonts w:eastAsia="Times New Roman"/>
          <w:color w:val="282425"/>
          <w:sz w:val="12"/>
          <w:szCs w:val="16"/>
        </w:rPr>
        <w:t xml:space="preserve">amused </w:t>
      </w:r>
      <w:r w:rsidRPr="009D2EFD">
        <w:rPr>
          <w:rFonts w:eastAsia="Times New Roman"/>
          <w:color w:val="171416"/>
          <w:sz w:val="12"/>
          <w:szCs w:val="16"/>
        </w:rPr>
        <w:t xml:space="preserve">by a character named Venerable </w:t>
      </w:r>
      <w:proofErr w:type="spellStart"/>
      <w:r w:rsidRPr="009D2EFD">
        <w:rPr>
          <w:rFonts w:eastAsia="Times New Roman"/>
          <w:color w:val="171416"/>
          <w:sz w:val="12"/>
          <w:szCs w:val="16"/>
        </w:rPr>
        <w:t>Tashmoo</w:t>
      </w:r>
      <w:proofErr w:type="spellEnd"/>
      <w:r w:rsidRPr="009D2EFD">
        <w:rPr>
          <w:rFonts w:eastAsia="Times New Roman"/>
          <w:color w:val="171416"/>
          <w:sz w:val="12"/>
          <w:szCs w:val="16"/>
        </w:rPr>
        <w:t xml:space="preserve">, </w:t>
      </w:r>
      <w:r w:rsidRPr="009D2EFD">
        <w:rPr>
          <w:rFonts w:eastAsia="Times New Roman"/>
          <w:color w:val="282425"/>
          <w:sz w:val="12"/>
          <w:szCs w:val="16"/>
        </w:rPr>
        <w:t xml:space="preserve">"a </w:t>
      </w:r>
      <w:r w:rsidRPr="009D2EFD">
        <w:rPr>
          <w:rFonts w:eastAsia="Times New Roman"/>
          <w:color w:val="171416"/>
          <w:sz w:val="12"/>
          <w:szCs w:val="16"/>
        </w:rPr>
        <w:t xml:space="preserve">Canadian, with </w:t>
      </w:r>
      <w:r w:rsidRPr="009D2EFD">
        <w:rPr>
          <w:rFonts w:eastAsia="Times New Roman"/>
          <w:color w:val="282425"/>
          <w:sz w:val="12"/>
          <w:szCs w:val="16"/>
        </w:rPr>
        <w:t xml:space="preserve">some </w:t>
      </w:r>
      <w:proofErr w:type="spellStart"/>
      <w:r w:rsidRPr="009D2EFD">
        <w:rPr>
          <w:rFonts w:eastAsia="Times New Roman"/>
          <w:color w:val="171416"/>
          <w:sz w:val="12"/>
          <w:szCs w:val="16"/>
        </w:rPr>
        <w:t>Ojibway</w:t>
      </w:r>
      <w:proofErr w:type="spellEnd"/>
      <w:r w:rsidRPr="009D2EFD">
        <w:rPr>
          <w:rFonts w:eastAsia="Times New Roman"/>
          <w:color w:val="171416"/>
          <w:sz w:val="12"/>
          <w:szCs w:val="16"/>
        </w:rPr>
        <w:t xml:space="preserve"> blood." He </w:t>
      </w:r>
      <w:r w:rsidRPr="009D2EFD">
        <w:rPr>
          <w:rFonts w:eastAsia="Times New Roman"/>
          <w:color w:val="282425"/>
          <w:sz w:val="12"/>
          <w:szCs w:val="16"/>
        </w:rPr>
        <w:t xml:space="preserve">said, "If </w:t>
      </w:r>
      <w:r w:rsidRPr="009D2EFD">
        <w:rPr>
          <w:rFonts w:eastAsia="Times New Roman"/>
          <w:color w:val="171416"/>
          <w:sz w:val="12"/>
          <w:szCs w:val="16"/>
        </w:rPr>
        <w:t xml:space="preserve">Tecumseh had owned a Chevy, he'd never have said selling a county was like trying to sell air or the clouds." Charles A. Lindbergh, the aviator and adventurer, wrote in his lucid </w:t>
      </w:r>
      <w:r w:rsidRPr="009D2EFD">
        <w:rPr>
          <w:rFonts w:eastAsia="Times New Roman"/>
          <w:i/>
          <w:iCs/>
          <w:color w:val="171416"/>
          <w:sz w:val="12"/>
          <w:szCs w:val="16"/>
        </w:rPr>
        <w:t xml:space="preserve">Autobiography of Values </w:t>
      </w:r>
      <w:r w:rsidRPr="009D2EFD">
        <w:rPr>
          <w:rFonts w:eastAsia="Times New Roman"/>
          <w:color w:val="171416"/>
          <w:sz w:val="12"/>
          <w:szCs w:val="16"/>
        </w:rPr>
        <w:t xml:space="preserve">that his grandfather, who had emigrated from Sweden and settled in Minnesota, "started the community's first school in his farm granary." The </w:t>
      </w:r>
      <w:r w:rsidRPr="009D2EFD">
        <w:rPr>
          <w:rFonts w:eastAsia="Times New Roman"/>
          <w:color w:val="282425"/>
          <w:sz w:val="12"/>
          <w:szCs w:val="16"/>
        </w:rPr>
        <w:t xml:space="preserve">school, </w:t>
      </w:r>
      <w:r w:rsidRPr="009D2EFD">
        <w:rPr>
          <w:rFonts w:eastAsia="Times New Roman"/>
          <w:color w:val="171416"/>
          <w:sz w:val="12"/>
          <w:szCs w:val="16"/>
        </w:rPr>
        <w:t xml:space="preserve">of course, is </w:t>
      </w:r>
      <w:r w:rsidRPr="009D2EFD">
        <w:rPr>
          <w:rFonts w:eastAsia="Times New Roman"/>
          <w:color w:val="282425"/>
          <w:sz w:val="12"/>
          <w:szCs w:val="16"/>
        </w:rPr>
        <w:t xml:space="preserve">an </w:t>
      </w:r>
      <w:r w:rsidRPr="009D2EFD">
        <w:rPr>
          <w:rFonts w:eastAsia="Times New Roman"/>
          <w:color w:val="171416"/>
          <w:sz w:val="12"/>
          <w:szCs w:val="16"/>
        </w:rPr>
        <w:t xml:space="preserve">admirable remembrance, but the land, the </w:t>
      </w:r>
      <w:r w:rsidRPr="009D2EFD">
        <w:rPr>
          <w:rFonts w:eastAsia="Times New Roman"/>
          <w:color w:val="282425"/>
          <w:sz w:val="12"/>
          <w:szCs w:val="16"/>
        </w:rPr>
        <w:t xml:space="preserve">stolen </w:t>
      </w:r>
      <w:r w:rsidRPr="009D2EFD">
        <w:rPr>
          <w:rFonts w:eastAsia="Times New Roman"/>
          <w:color w:val="171416"/>
          <w:sz w:val="12"/>
          <w:szCs w:val="16"/>
        </w:rPr>
        <w:t xml:space="preserve">land </w:t>
      </w:r>
      <w:r w:rsidRPr="009D2EFD">
        <w:rPr>
          <w:rFonts w:eastAsia="Times New Roman"/>
          <w:color w:val="282425"/>
          <w:sz w:val="12"/>
          <w:szCs w:val="16"/>
        </w:rPr>
        <w:t xml:space="preserve">and </w:t>
      </w:r>
      <w:r w:rsidRPr="009D2EFD">
        <w:rPr>
          <w:rFonts w:eastAsia="Times New Roman"/>
          <w:color w:val="171416"/>
          <w:sz w:val="12"/>
          <w:szCs w:val="16"/>
        </w:rPr>
        <w:t xml:space="preserve">removal of tribal families to reservations, was a mere mention in the literature of dominance. "Children of those days lived in constant fear of Indians, though the Chippewa were friendly </w:t>
      </w:r>
      <w:r w:rsidRPr="009D2EFD">
        <w:rPr>
          <w:rFonts w:eastAsia="Times New Roman"/>
          <w:color w:val="282425"/>
          <w:sz w:val="12"/>
          <w:szCs w:val="16"/>
        </w:rPr>
        <w:t xml:space="preserve">and </w:t>
      </w:r>
      <w:r w:rsidRPr="009D2EFD">
        <w:rPr>
          <w:rFonts w:eastAsia="Times New Roman"/>
          <w:color w:val="171416"/>
          <w:sz w:val="12"/>
          <w:szCs w:val="16"/>
        </w:rPr>
        <w:t xml:space="preserve">even if, </w:t>
      </w:r>
      <w:r w:rsidRPr="009D2EFD">
        <w:rPr>
          <w:rFonts w:eastAsia="Times New Roman"/>
          <w:color w:val="282425"/>
          <w:sz w:val="12"/>
          <w:szCs w:val="16"/>
        </w:rPr>
        <w:t xml:space="preserve">as </w:t>
      </w:r>
      <w:r w:rsidRPr="009D2EFD">
        <w:rPr>
          <w:rFonts w:eastAsia="Times New Roman"/>
          <w:color w:val="171416"/>
          <w:sz w:val="12"/>
          <w:szCs w:val="16"/>
        </w:rPr>
        <w:t xml:space="preserve">grownups told them quite truthfully, there was no longer any danger from the Sioux. Now and then, when parents were out of hearing, boys would hide in bushes and whoop like savages to frighten </w:t>
      </w:r>
      <w:r w:rsidRPr="009D2EFD">
        <w:rPr>
          <w:rFonts w:eastAsia="Times New Roman"/>
          <w:color w:val="282425"/>
          <w:sz w:val="12"/>
          <w:szCs w:val="16"/>
        </w:rPr>
        <w:t xml:space="preserve">sisters and </w:t>
      </w:r>
      <w:r w:rsidRPr="009D2EFD">
        <w:rPr>
          <w:rFonts w:eastAsia="Times New Roman"/>
          <w:color w:val="171416"/>
          <w:sz w:val="12"/>
          <w:szCs w:val="16"/>
        </w:rPr>
        <w:t xml:space="preserve">their friends." The manifest manners were the tired </w:t>
      </w:r>
      <w:r w:rsidRPr="009D2EFD">
        <w:rPr>
          <w:rFonts w:eastAsia="Times New Roman"/>
          <w:color w:val="282425"/>
          <w:sz w:val="12"/>
          <w:szCs w:val="16"/>
        </w:rPr>
        <w:t xml:space="preserve">simulations </w:t>
      </w:r>
      <w:r w:rsidRPr="009D2EFD">
        <w:rPr>
          <w:rFonts w:eastAsia="Times New Roman"/>
          <w:color w:val="171416"/>
          <w:sz w:val="12"/>
          <w:szCs w:val="16"/>
        </w:rPr>
        <w:t xml:space="preserve">of savagism, at least, that his parents would not hear but in the pleasure of his memories. </w:t>
      </w:r>
      <w:r w:rsidRPr="000D7081">
        <w:rPr>
          <w:rFonts w:eastAsia="Times New Roman"/>
          <w:color w:val="282425"/>
          <w:u w:val="single"/>
        </w:rPr>
        <w:t>"</w:t>
      </w:r>
      <w:r w:rsidRPr="001F799D">
        <w:rPr>
          <w:rFonts w:eastAsia="Times New Roman"/>
          <w:color w:val="282425"/>
          <w:highlight w:val="green"/>
          <w:u w:val="single"/>
        </w:rPr>
        <w:t xml:space="preserve">When </w:t>
      </w:r>
      <w:r w:rsidRPr="001F799D">
        <w:rPr>
          <w:rFonts w:eastAsia="Times New Roman"/>
          <w:color w:val="171416"/>
          <w:highlight w:val="green"/>
          <w:u w:val="single"/>
        </w:rPr>
        <w:t>the real is no longer what it used to be, nostalgia assumes its full meaning</w:t>
      </w:r>
      <w:r w:rsidRPr="009D2EFD">
        <w:rPr>
          <w:rFonts w:eastAsia="Times New Roman"/>
          <w:color w:val="171416"/>
          <w:sz w:val="12"/>
          <w:szCs w:val="16"/>
        </w:rPr>
        <w:t xml:space="preserve">," wrote Baudrillard in </w:t>
      </w:r>
      <w:r w:rsidRPr="009D2EFD">
        <w:rPr>
          <w:rFonts w:eastAsia="Times New Roman"/>
          <w:i/>
          <w:iCs/>
          <w:color w:val="171416"/>
          <w:sz w:val="12"/>
          <w:szCs w:val="16"/>
        </w:rPr>
        <w:t xml:space="preserve">Simulacra and Simulations. </w:t>
      </w:r>
      <w:r w:rsidRPr="009D2EFD">
        <w:rPr>
          <w:rFonts w:eastAsia="Times New Roman"/>
          <w:color w:val="171416"/>
          <w:sz w:val="12"/>
          <w:szCs w:val="16"/>
        </w:rPr>
        <w:t>"</w:t>
      </w:r>
      <w:r w:rsidRPr="001F799D">
        <w:rPr>
          <w:rFonts w:eastAsia="Times New Roman"/>
          <w:color w:val="171416"/>
          <w:highlight w:val="green"/>
          <w:u w:val="single"/>
        </w:rPr>
        <w:t xml:space="preserve">There is a proliferation of myths of origin </w:t>
      </w:r>
      <w:r w:rsidRPr="001F799D">
        <w:rPr>
          <w:rFonts w:eastAsia="Times New Roman"/>
          <w:color w:val="282425"/>
          <w:highlight w:val="green"/>
          <w:u w:val="single"/>
        </w:rPr>
        <w:t xml:space="preserve">and </w:t>
      </w:r>
      <w:r w:rsidRPr="001F799D">
        <w:rPr>
          <w:rFonts w:eastAsia="Times New Roman"/>
          <w:color w:val="171416"/>
          <w:highlight w:val="green"/>
          <w:u w:val="single"/>
        </w:rPr>
        <w:t xml:space="preserve">signs </w:t>
      </w:r>
      <w:r w:rsidRPr="001F799D">
        <w:rPr>
          <w:rFonts w:eastAsia="Times New Roman"/>
          <w:color w:val="282425"/>
          <w:highlight w:val="green"/>
          <w:u w:val="single"/>
        </w:rPr>
        <w:t>of</w:t>
      </w:r>
      <w:r w:rsidRPr="000D7081">
        <w:rPr>
          <w:rFonts w:eastAsia="Times New Roman"/>
          <w:color w:val="282425"/>
          <w:u w:val="single"/>
        </w:rPr>
        <w:t xml:space="preserve"> </w:t>
      </w:r>
      <w:r w:rsidRPr="000D7081">
        <w:rPr>
          <w:rFonts w:eastAsia="Times New Roman"/>
          <w:color w:val="171416"/>
          <w:u w:val="single"/>
        </w:rPr>
        <w:t>reality</w:t>
      </w:r>
      <w:r w:rsidRPr="009D2EFD">
        <w:rPr>
          <w:rFonts w:eastAsia="Times New Roman"/>
          <w:color w:val="171416"/>
          <w:sz w:val="12"/>
          <w:szCs w:val="16"/>
        </w:rPr>
        <w:t xml:space="preserve">; of second-hand truth, objectivity </w:t>
      </w:r>
      <w:r w:rsidRPr="000D7081">
        <w:rPr>
          <w:rFonts w:eastAsia="Times New Roman"/>
          <w:color w:val="171416"/>
          <w:u w:val="single"/>
        </w:rPr>
        <w:t xml:space="preserve">and </w:t>
      </w:r>
      <w:r w:rsidRPr="001F799D">
        <w:rPr>
          <w:rFonts w:eastAsia="Times New Roman"/>
          <w:color w:val="171416"/>
          <w:highlight w:val="green"/>
          <w:u w:val="single"/>
        </w:rPr>
        <w:t>authenticity</w:t>
      </w:r>
      <w:r w:rsidRPr="000D7081">
        <w:rPr>
          <w:rFonts w:eastAsia="Times New Roman"/>
          <w:color w:val="171416"/>
          <w:u w:val="single"/>
        </w:rPr>
        <w:t>." Nostalgia</w:t>
      </w:r>
      <w:r w:rsidRPr="009D2EFD">
        <w:rPr>
          <w:rFonts w:eastAsia="Times New Roman"/>
          <w:color w:val="171416"/>
          <w:sz w:val="12"/>
          <w:szCs w:val="16"/>
        </w:rPr>
        <w:t xml:space="preserve">, and the melancholia of dominance, </w:t>
      </w:r>
      <w:proofErr w:type="gramStart"/>
      <w:r w:rsidRPr="000D7081">
        <w:rPr>
          <w:rFonts w:eastAsia="Times New Roman"/>
          <w:color w:val="171416"/>
          <w:u w:val="single"/>
        </w:rPr>
        <w:t>are</w:t>
      </w:r>
      <w:proofErr w:type="gramEnd"/>
      <w:r w:rsidRPr="000D7081">
        <w:rPr>
          <w:rFonts w:eastAsia="Times New Roman"/>
          <w:color w:val="171416"/>
          <w:u w:val="single"/>
        </w:rPr>
        <w:t xml:space="preserve"> common sources of simulations in manifest manners; mother earth and the shamans of the other are </w:t>
      </w:r>
      <w:r w:rsidRPr="000D7081">
        <w:rPr>
          <w:rFonts w:eastAsia="Times New Roman"/>
          <w:color w:val="282425"/>
          <w:u w:val="single"/>
        </w:rPr>
        <w:t xml:space="preserve">summoned </w:t>
      </w:r>
      <w:r w:rsidRPr="000D7081">
        <w:rPr>
          <w:rFonts w:eastAsia="Times New Roman"/>
          <w:color w:val="171416"/>
          <w:u w:val="single"/>
        </w:rPr>
        <w:t xml:space="preserve">to </w:t>
      </w:r>
      <w:r w:rsidRPr="000D7081">
        <w:rPr>
          <w:rFonts w:eastAsia="Times New Roman"/>
          <w:color w:val="282425"/>
          <w:u w:val="single"/>
        </w:rPr>
        <w:t xml:space="preserve">surrender </w:t>
      </w:r>
      <w:r w:rsidRPr="000D7081">
        <w:rPr>
          <w:rFonts w:eastAsia="Times New Roman"/>
          <w:color w:val="171416"/>
          <w:u w:val="single"/>
        </w:rPr>
        <w:t xml:space="preserve">their peace </w:t>
      </w:r>
      <w:r w:rsidRPr="000D7081">
        <w:rPr>
          <w:rFonts w:eastAsia="Times New Roman"/>
          <w:color w:val="282425"/>
          <w:u w:val="single"/>
        </w:rPr>
        <w:t xml:space="preserve">and </w:t>
      </w:r>
      <w:r w:rsidRPr="000D7081">
        <w:rPr>
          <w:rFonts w:eastAsia="Times New Roman"/>
          <w:color w:val="171416"/>
          <w:u w:val="single"/>
        </w:rPr>
        <w:t>harmonies in spiritual movements</w:t>
      </w:r>
      <w:r w:rsidRPr="009D2EFD">
        <w:rPr>
          <w:rFonts w:eastAsia="Times New Roman"/>
          <w:color w:val="171416"/>
          <w:sz w:val="12"/>
        </w:rPr>
        <w:t xml:space="preserve">. </w:t>
      </w:r>
      <w:r w:rsidRPr="009D2EFD">
        <w:rPr>
          <w:rFonts w:eastAsia="Times New Roman"/>
          <w:color w:val="171416"/>
          <w:sz w:val="12"/>
          <w:szCs w:val="16"/>
        </w:rPr>
        <w:t xml:space="preserve">Ed </w:t>
      </w:r>
      <w:proofErr w:type="spellStart"/>
      <w:r w:rsidRPr="000D7081">
        <w:rPr>
          <w:rFonts w:eastAsia="Times New Roman"/>
          <w:color w:val="171416"/>
          <w:u w:val="single"/>
        </w:rPr>
        <w:t>McGaa</w:t>
      </w:r>
      <w:proofErr w:type="spellEnd"/>
      <w:r w:rsidRPr="009D2EFD">
        <w:rPr>
          <w:rFonts w:eastAsia="Times New Roman"/>
          <w:color w:val="171416"/>
          <w:sz w:val="12"/>
          <w:szCs w:val="16"/>
        </w:rPr>
        <w:t xml:space="preserve">, the </w:t>
      </w:r>
      <w:proofErr w:type="spellStart"/>
      <w:r w:rsidRPr="009D2EFD">
        <w:rPr>
          <w:rFonts w:eastAsia="Times New Roman"/>
          <w:color w:val="171416"/>
          <w:sz w:val="12"/>
          <w:szCs w:val="16"/>
        </w:rPr>
        <w:t>postindian</w:t>
      </w:r>
      <w:proofErr w:type="spellEnd"/>
      <w:r w:rsidRPr="009D2EFD">
        <w:rPr>
          <w:rFonts w:eastAsia="Times New Roman"/>
          <w:color w:val="171416"/>
          <w:sz w:val="12"/>
          <w:szCs w:val="16"/>
        </w:rPr>
        <w:t xml:space="preserve"> warrior of </w:t>
      </w:r>
      <w:r w:rsidRPr="009D2EFD">
        <w:rPr>
          <w:rFonts w:eastAsia="Times New Roman"/>
          <w:color w:val="282425"/>
          <w:sz w:val="12"/>
          <w:szCs w:val="16"/>
        </w:rPr>
        <w:t xml:space="preserve">simulations and </w:t>
      </w:r>
      <w:r w:rsidRPr="009D2EFD">
        <w:rPr>
          <w:rFonts w:eastAsia="Times New Roman"/>
          <w:color w:val="171416"/>
          <w:sz w:val="12"/>
          <w:szCs w:val="16"/>
        </w:rPr>
        <w:t xml:space="preserve">sun dance ceremonies, nominated a new rainbow tribe to counter </w:t>
      </w:r>
      <w:r w:rsidRPr="009D2EFD">
        <w:rPr>
          <w:rFonts w:eastAsia="Times New Roman"/>
          <w:color w:val="282425"/>
          <w:sz w:val="12"/>
          <w:szCs w:val="16"/>
        </w:rPr>
        <w:t xml:space="preserve">savagism and </w:t>
      </w:r>
      <w:r w:rsidRPr="009D2EFD">
        <w:rPr>
          <w:rFonts w:eastAsia="Times New Roman"/>
          <w:color w:val="171416"/>
          <w:sz w:val="12"/>
          <w:szCs w:val="16"/>
        </w:rPr>
        <w:t xml:space="preserve">manifest manners. "The red people had no need to consider migration from their nature-based system," he </w:t>
      </w:r>
      <w:r w:rsidRPr="000D7081">
        <w:rPr>
          <w:rFonts w:eastAsia="Times New Roman"/>
          <w:color w:val="171416"/>
          <w:u w:val="single"/>
        </w:rPr>
        <w:t>wrote</w:t>
      </w:r>
      <w:r w:rsidRPr="009D2EFD">
        <w:rPr>
          <w:rFonts w:eastAsia="Times New Roman"/>
          <w:color w:val="171416"/>
          <w:sz w:val="12"/>
          <w:szCs w:val="16"/>
        </w:rPr>
        <w:t xml:space="preserve"> in </w:t>
      </w:r>
      <w:r w:rsidRPr="009D2EFD">
        <w:rPr>
          <w:rFonts w:eastAsia="Times New Roman"/>
          <w:i/>
          <w:iCs/>
          <w:color w:val="171416"/>
          <w:sz w:val="12"/>
          <w:szCs w:val="16"/>
        </w:rPr>
        <w:t xml:space="preserve">Rainbow Tribe. </w:t>
      </w:r>
      <w:r w:rsidRPr="009D2EFD">
        <w:rPr>
          <w:rFonts w:eastAsia="Times New Roman"/>
          <w:color w:val="171416"/>
          <w:sz w:val="12"/>
          <w:szCs w:val="16"/>
        </w:rPr>
        <w:t>"</w:t>
      </w:r>
      <w:r w:rsidRPr="000D7081">
        <w:rPr>
          <w:rFonts w:eastAsia="Times New Roman"/>
          <w:color w:val="171416"/>
          <w:u w:val="single"/>
        </w:rPr>
        <w:t xml:space="preserve">Their land was kept pure </w:t>
      </w:r>
      <w:r w:rsidRPr="000D7081">
        <w:rPr>
          <w:rFonts w:eastAsia="Times New Roman"/>
          <w:color w:val="282425"/>
          <w:u w:val="single"/>
        </w:rPr>
        <w:t xml:space="preserve">and </w:t>
      </w:r>
      <w:r w:rsidRPr="000D7081">
        <w:rPr>
          <w:rFonts w:eastAsia="Times New Roman"/>
          <w:color w:val="171416"/>
          <w:u w:val="single"/>
        </w:rPr>
        <w:t>clean</w:t>
      </w:r>
      <w:r w:rsidRPr="009D2EFD">
        <w:rPr>
          <w:rFonts w:eastAsia="Times New Roman"/>
          <w:color w:val="171416"/>
          <w:sz w:val="12"/>
          <w:szCs w:val="16"/>
        </w:rPr>
        <w:t xml:space="preserve">. It was still very productive </w:t>
      </w:r>
      <w:r w:rsidRPr="000D7081">
        <w:rPr>
          <w:rFonts w:eastAsia="Times New Roman"/>
          <w:color w:val="282425"/>
          <w:u w:val="single"/>
        </w:rPr>
        <w:t xml:space="preserve">and </w:t>
      </w:r>
      <w:r w:rsidRPr="000D7081">
        <w:rPr>
          <w:rFonts w:eastAsia="Times New Roman"/>
          <w:color w:val="171416"/>
          <w:u w:val="single"/>
        </w:rPr>
        <w:t>was not overpopulated</w:t>
      </w:r>
      <w:r w:rsidRPr="009D2EFD">
        <w:rPr>
          <w:rFonts w:eastAsia="Times New Roman"/>
          <w:color w:val="171416"/>
          <w:sz w:val="12"/>
          <w:szCs w:val="16"/>
        </w:rPr>
        <w:t xml:space="preserve">." He claims that </w:t>
      </w:r>
      <w:r w:rsidRPr="000D7081">
        <w:rPr>
          <w:rFonts w:eastAsia="Times New Roman"/>
          <w:color w:val="171416"/>
          <w:u w:val="single"/>
        </w:rPr>
        <w:t xml:space="preserve">such </w:t>
      </w:r>
      <w:r w:rsidRPr="000D7081">
        <w:rPr>
          <w:rFonts w:eastAsia="Times New Roman"/>
          <w:color w:val="282425"/>
          <w:u w:val="single"/>
        </w:rPr>
        <w:t xml:space="preserve">"treasures" </w:t>
      </w:r>
      <w:r w:rsidRPr="000D7081">
        <w:rPr>
          <w:rFonts w:eastAsia="Times New Roman"/>
          <w:color w:val="171416"/>
          <w:u w:val="single"/>
        </w:rPr>
        <w:t xml:space="preserve">as "harmonious </w:t>
      </w:r>
      <w:r w:rsidRPr="000D7081">
        <w:rPr>
          <w:rFonts w:eastAsia="Times New Roman"/>
          <w:color w:val="282425"/>
          <w:u w:val="single"/>
        </w:rPr>
        <w:t xml:space="preserve">sociology, </w:t>
      </w:r>
      <w:r w:rsidRPr="000D7081">
        <w:rPr>
          <w:rFonts w:eastAsia="Times New Roman"/>
          <w:color w:val="171416"/>
          <w:u w:val="single"/>
        </w:rPr>
        <w:t xml:space="preserve">unselfish leadership, warm family kinship, and honest justice" proliferated in traditional tribal </w:t>
      </w:r>
      <w:r w:rsidRPr="000D7081">
        <w:rPr>
          <w:rFonts w:eastAsia="Times New Roman"/>
          <w:color w:val="282425"/>
          <w:u w:val="single"/>
        </w:rPr>
        <w:t xml:space="preserve">cultures. </w:t>
      </w:r>
      <w:r w:rsidRPr="000D7081">
        <w:rPr>
          <w:rFonts w:eastAsia="Times New Roman"/>
          <w:color w:val="171416"/>
          <w:u w:val="single"/>
        </w:rPr>
        <w:t xml:space="preserve">The </w:t>
      </w:r>
      <w:r w:rsidRPr="001F799D">
        <w:rPr>
          <w:rFonts w:eastAsia="Times New Roman"/>
          <w:color w:val="282425"/>
          <w:highlight w:val="green"/>
          <w:u w:val="single"/>
        </w:rPr>
        <w:t xml:space="preserve">simulations </w:t>
      </w:r>
      <w:r w:rsidRPr="001F799D">
        <w:rPr>
          <w:rFonts w:eastAsia="Times New Roman"/>
          <w:color w:val="171416"/>
          <w:highlight w:val="green"/>
          <w:u w:val="single"/>
        </w:rPr>
        <w:t>of his rainbow tribe are treacherous</w:t>
      </w:r>
      <w:r w:rsidRPr="009D2EFD">
        <w:rPr>
          <w:rFonts w:eastAsia="Times New Roman"/>
          <w:color w:val="171416"/>
          <w:sz w:val="12"/>
          <w:szCs w:val="16"/>
          <w:highlight w:val="green"/>
        </w:rPr>
        <w:t>,</w:t>
      </w:r>
      <w:r w:rsidRPr="009D2EFD">
        <w:rPr>
          <w:rFonts w:eastAsia="Times New Roman"/>
          <w:color w:val="171416"/>
          <w:sz w:val="12"/>
          <w:szCs w:val="16"/>
        </w:rPr>
        <w:t xml:space="preserve"> in one </w:t>
      </w:r>
      <w:r w:rsidRPr="009D2EFD">
        <w:rPr>
          <w:rFonts w:eastAsia="Times New Roman"/>
          <w:color w:val="282425"/>
          <w:sz w:val="12"/>
          <w:szCs w:val="16"/>
        </w:rPr>
        <w:t xml:space="preserve">sense, </w:t>
      </w:r>
      <w:r w:rsidRPr="001F799D">
        <w:rPr>
          <w:rFonts w:eastAsia="Times New Roman"/>
          <w:color w:val="171416"/>
          <w:highlight w:val="green"/>
          <w:u w:val="single"/>
        </w:rPr>
        <w:t>because nostalgia is the absence of the real, not the presence of imagination</w:t>
      </w:r>
      <w:r w:rsidRPr="009D2EFD">
        <w:rPr>
          <w:rFonts w:eastAsia="Times New Roman"/>
          <w:color w:val="171416"/>
          <w:sz w:val="12"/>
          <w:szCs w:val="16"/>
        </w:rPr>
        <w:t xml:space="preserve"> </w:t>
      </w:r>
      <w:r w:rsidRPr="009D2EFD">
        <w:rPr>
          <w:rFonts w:eastAsia="Times New Roman"/>
          <w:color w:val="282425"/>
          <w:sz w:val="12"/>
          <w:szCs w:val="16"/>
        </w:rPr>
        <w:t xml:space="preserve">and </w:t>
      </w:r>
      <w:r w:rsidRPr="009D2EFD">
        <w:rPr>
          <w:rFonts w:eastAsia="Times New Roman"/>
          <w:color w:val="171416"/>
          <w:sz w:val="12"/>
          <w:szCs w:val="16"/>
        </w:rPr>
        <w:t xml:space="preserve">the wild </w:t>
      </w:r>
      <w:r w:rsidRPr="009D2EFD">
        <w:rPr>
          <w:rFonts w:eastAsia="Times New Roman"/>
          <w:color w:val="282425"/>
          <w:sz w:val="12"/>
          <w:szCs w:val="16"/>
        </w:rPr>
        <w:t xml:space="preserve">seasons </w:t>
      </w:r>
      <w:r w:rsidRPr="009D2EFD">
        <w:rPr>
          <w:rFonts w:eastAsia="Times New Roman"/>
          <w:color w:val="171416"/>
          <w:sz w:val="12"/>
          <w:szCs w:val="16"/>
        </w:rPr>
        <w:t xml:space="preserve">of peace. </w:t>
      </w:r>
      <w:r w:rsidRPr="000D7081">
        <w:rPr>
          <w:rFonts w:eastAsia="Times New Roman"/>
          <w:color w:val="171416"/>
          <w:u w:val="single"/>
        </w:rPr>
        <w:t xml:space="preserve">The rainbow tribe is </w:t>
      </w:r>
      <w:r w:rsidRPr="000D7081">
        <w:rPr>
          <w:rFonts w:eastAsia="Times New Roman"/>
          <w:color w:val="282425"/>
          <w:u w:val="single"/>
        </w:rPr>
        <w:t xml:space="preserve">a </w:t>
      </w:r>
      <w:r w:rsidRPr="000D7081">
        <w:rPr>
          <w:rFonts w:eastAsia="Times New Roman"/>
          <w:color w:val="171416"/>
          <w:u w:val="single"/>
        </w:rPr>
        <w:t>diversion</w:t>
      </w:r>
      <w:r w:rsidRPr="009D2EFD">
        <w:rPr>
          <w:rFonts w:eastAsia="Times New Roman"/>
          <w:color w:val="171416"/>
          <w:sz w:val="12"/>
          <w:szCs w:val="16"/>
        </w:rPr>
        <w:t xml:space="preserve">, it would seem, </w:t>
      </w:r>
      <w:r w:rsidRPr="000D7081">
        <w:rPr>
          <w:rFonts w:eastAsia="Times New Roman"/>
          <w:color w:val="171416"/>
          <w:u w:val="single"/>
        </w:rPr>
        <w:t xml:space="preserve">a </w:t>
      </w:r>
      <w:r w:rsidRPr="000D7081">
        <w:rPr>
          <w:rFonts w:eastAsia="Times New Roman"/>
          <w:color w:val="282425"/>
          <w:u w:val="single"/>
        </w:rPr>
        <w:t xml:space="preserve">simulation </w:t>
      </w:r>
      <w:r w:rsidRPr="000D7081">
        <w:rPr>
          <w:rFonts w:eastAsia="Times New Roman"/>
          <w:color w:val="171416"/>
          <w:u w:val="single"/>
        </w:rPr>
        <w:t>marooned in the romance of the noble savage</w:t>
      </w:r>
      <w:r w:rsidRPr="009D2EFD">
        <w:rPr>
          <w:rFonts w:eastAsia="Times New Roman"/>
          <w:color w:val="171416"/>
          <w:sz w:val="12"/>
          <w:szCs w:val="16"/>
        </w:rPr>
        <w:t xml:space="preserve"> and the unattainable </w:t>
      </w:r>
      <w:r w:rsidRPr="009D2EFD">
        <w:rPr>
          <w:rFonts w:eastAsia="Times New Roman"/>
          <w:color w:val="282425"/>
          <w:sz w:val="12"/>
          <w:szCs w:val="16"/>
        </w:rPr>
        <w:t xml:space="preserve">salvation of </w:t>
      </w:r>
      <w:r w:rsidRPr="009D2EFD">
        <w:rPr>
          <w:rFonts w:eastAsia="Times New Roman"/>
          <w:color w:val="171416"/>
          <w:sz w:val="12"/>
          <w:szCs w:val="16"/>
        </w:rPr>
        <w:t xml:space="preserve">absolute boredom </w:t>
      </w:r>
      <w:r w:rsidRPr="009D2EFD">
        <w:rPr>
          <w:rFonts w:eastAsia="Times New Roman"/>
          <w:color w:val="282425"/>
          <w:sz w:val="12"/>
          <w:szCs w:val="16"/>
        </w:rPr>
        <w:t xml:space="preserve">and </w:t>
      </w:r>
      <w:r w:rsidRPr="009D2EFD">
        <w:rPr>
          <w:rFonts w:eastAsia="Times New Roman"/>
          <w:color w:val="171416"/>
          <w:sz w:val="12"/>
          <w:szCs w:val="16"/>
        </w:rPr>
        <w:t>melancholy</w:t>
      </w:r>
      <w:r w:rsidRPr="009D2EFD">
        <w:rPr>
          <w:rFonts w:eastAsia="Times New Roman"/>
          <w:color w:val="171416"/>
          <w:sz w:val="12"/>
        </w:rPr>
        <w:t>.</w:t>
      </w: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p>
    <w:p w:rsidR="009D2EFD" w:rsidRPr="000D7081" w:rsidRDefault="009D2EFD" w:rsidP="009D2EFD">
      <w:pPr>
        <w:rPr>
          <w:rFonts w:eastAsia="Times New Roman"/>
          <w:color w:val="171416"/>
        </w:rPr>
      </w:pPr>
    </w:p>
    <w:p w:rsidR="009D2EFD" w:rsidRPr="000D7081" w:rsidRDefault="009D2EFD" w:rsidP="009D2EFD">
      <w:pPr>
        <w:spacing w:line="200" w:lineRule="atLeast"/>
        <w:rPr>
          <w:rFonts w:eastAsia="Times New Roman"/>
          <w:color w:val="000000"/>
        </w:rPr>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r w:rsidRPr="000D7081">
        <w:t>Politics is already dead, means there's only a risk they make Indians care about the government because they want their 4 acres and a mule too. Only this can revive politics and make us invest in the logic of colonization.</w:t>
      </w:r>
    </w:p>
    <w:p w:rsidR="009D2EFD" w:rsidRPr="000D7081" w:rsidRDefault="009D2EFD" w:rsidP="009D2EFD">
      <w:pPr>
        <w:spacing w:line="200" w:lineRule="atLeast"/>
        <w:ind w:right="-360"/>
      </w:pPr>
    </w:p>
    <w:p w:rsidR="009D2EFD" w:rsidRPr="000D7081" w:rsidRDefault="009D2EFD" w:rsidP="009D2EFD">
      <w:pPr>
        <w:spacing w:line="200" w:lineRule="atLeast"/>
        <w:rPr>
          <w:rFonts w:cs="Times New Roman"/>
        </w:rPr>
      </w:pPr>
      <w:r w:rsidRPr="000D7081">
        <w:rPr>
          <w:rFonts w:cs="Times New Roman"/>
          <w:sz w:val="16"/>
          <w:szCs w:val="16"/>
        </w:rPr>
        <w:t>Jean</w:t>
      </w:r>
      <w:r w:rsidRPr="000D7081">
        <w:rPr>
          <w:rFonts w:eastAsia="Times New Roman" w:cs="Times New Roman"/>
          <w:sz w:val="16"/>
          <w:szCs w:val="16"/>
        </w:rPr>
        <w:t xml:space="preserve"> </w:t>
      </w:r>
      <w:r w:rsidRPr="000D7081">
        <w:rPr>
          <w:rFonts w:cs="Times New Roman"/>
          <w:u w:val="single"/>
        </w:rPr>
        <w:t>Baudrillard</w:t>
      </w:r>
      <w:r w:rsidRPr="000D7081">
        <w:rPr>
          <w:rFonts w:cs="Times New Roman"/>
          <w:sz w:val="16"/>
          <w:szCs w:val="16"/>
        </w:rPr>
        <w:t>.</w:t>
      </w:r>
      <w:r w:rsidRPr="000D7081">
        <w:rPr>
          <w:rFonts w:eastAsia="Times New Roman" w:cs="Times New Roman"/>
          <w:sz w:val="16"/>
          <w:szCs w:val="16"/>
        </w:rPr>
        <w:t xml:space="preserve"> </w:t>
      </w:r>
      <w:r w:rsidRPr="000D7081">
        <w:rPr>
          <w:rFonts w:cs="Times New Roman"/>
          <w:sz w:val="16"/>
          <w:szCs w:val="16"/>
        </w:rPr>
        <w:t>Forget</w:t>
      </w:r>
      <w:r w:rsidRPr="000D7081">
        <w:rPr>
          <w:rFonts w:eastAsia="Times New Roman" w:cs="Times New Roman"/>
          <w:sz w:val="16"/>
          <w:szCs w:val="16"/>
        </w:rPr>
        <w:t xml:space="preserve"> </w:t>
      </w:r>
      <w:r w:rsidRPr="000D7081">
        <w:rPr>
          <w:rFonts w:cs="Times New Roman"/>
          <w:sz w:val="16"/>
          <w:szCs w:val="16"/>
        </w:rPr>
        <w:t>Foucault.</w:t>
      </w:r>
      <w:r w:rsidRPr="000D7081">
        <w:rPr>
          <w:rFonts w:eastAsia="Times New Roman" w:cs="Times New Roman"/>
          <w:sz w:val="16"/>
          <w:szCs w:val="16"/>
        </w:rPr>
        <w:t xml:space="preserve"> </w:t>
      </w:r>
      <w:r w:rsidRPr="000D7081">
        <w:rPr>
          <w:rFonts w:cs="Times New Roman"/>
          <w:sz w:val="16"/>
          <w:szCs w:val="16"/>
        </w:rPr>
        <w:t>Translated</w:t>
      </w:r>
      <w:r w:rsidRPr="000D7081">
        <w:rPr>
          <w:rFonts w:eastAsia="Times New Roman" w:cs="Times New Roman"/>
          <w:sz w:val="16"/>
          <w:szCs w:val="16"/>
        </w:rPr>
        <w:t xml:space="preserve"> </w:t>
      </w:r>
      <w:r w:rsidRPr="000D7081">
        <w:rPr>
          <w:rFonts w:cs="Times New Roman"/>
          <w:sz w:val="16"/>
          <w:szCs w:val="16"/>
        </w:rPr>
        <w:t>by</w:t>
      </w:r>
      <w:r w:rsidRPr="000D7081">
        <w:rPr>
          <w:rFonts w:eastAsia="Times New Roman" w:cs="Times New Roman"/>
          <w:sz w:val="16"/>
          <w:szCs w:val="16"/>
        </w:rPr>
        <w:t xml:space="preserve"> </w:t>
      </w:r>
      <w:r w:rsidRPr="000D7081">
        <w:rPr>
          <w:rFonts w:cs="Times New Roman"/>
          <w:sz w:val="16"/>
          <w:szCs w:val="16"/>
        </w:rPr>
        <w:t>Nicole</w:t>
      </w:r>
      <w:r w:rsidRPr="000D7081">
        <w:rPr>
          <w:rFonts w:eastAsia="Times New Roman" w:cs="Times New Roman"/>
          <w:sz w:val="16"/>
          <w:szCs w:val="16"/>
        </w:rPr>
        <w:t xml:space="preserve"> </w:t>
      </w:r>
      <w:proofErr w:type="spellStart"/>
      <w:r w:rsidRPr="000D7081">
        <w:rPr>
          <w:rFonts w:cs="Times New Roman"/>
          <w:sz w:val="16"/>
          <w:szCs w:val="16"/>
        </w:rPr>
        <w:t>Dufresne</w:t>
      </w:r>
      <w:proofErr w:type="spellEnd"/>
      <w:r w:rsidRPr="000D7081">
        <w:rPr>
          <w:rFonts w:cs="Times New Roman"/>
          <w:sz w:val="16"/>
          <w:szCs w:val="16"/>
        </w:rPr>
        <w:t>.</w:t>
      </w:r>
      <w:r w:rsidRPr="000D7081">
        <w:rPr>
          <w:rFonts w:eastAsia="Times New Roman" w:cs="Times New Roman"/>
          <w:sz w:val="16"/>
          <w:szCs w:val="16"/>
        </w:rPr>
        <w:t xml:space="preserve"> </w:t>
      </w:r>
      <w:r w:rsidRPr="000D7081">
        <w:rPr>
          <w:rFonts w:cs="Times New Roman"/>
          <w:sz w:val="16"/>
          <w:szCs w:val="16"/>
        </w:rPr>
        <w:t>19</w:t>
      </w:r>
      <w:r w:rsidRPr="000D7081">
        <w:rPr>
          <w:rFonts w:cs="Times New Roman"/>
          <w:u w:val="single"/>
        </w:rPr>
        <w:t>77</w:t>
      </w:r>
      <w:r w:rsidRPr="000D7081">
        <w:rPr>
          <w:rFonts w:cs="Times New Roman"/>
          <w:sz w:val="16"/>
          <w:szCs w:val="16"/>
        </w:rPr>
        <w:t>.</w:t>
      </w:r>
      <w:r w:rsidRPr="000D7081">
        <w:rPr>
          <w:rFonts w:eastAsia="Times New Roman" w:cs="Times New Roman"/>
          <w:sz w:val="16"/>
          <w:szCs w:val="16"/>
        </w:rPr>
        <w:t xml:space="preserve"> </w:t>
      </w:r>
      <w:r w:rsidRPr="000D7081">
        <w:rPr>
          <w:rFonts w:cs="Times New Roman"/>
          <w:sz w:val="16"/>
          <w:szCs w:val="16"/>
        </w:rPr>
        <w:t>Page</w:t>
      </w:r>
      <w:r w:rsidRPr="000D7081">
        <w:rPr>
          <w:rFonts w:eastAsia="Times New Roman" w:cs="Times New Roman"/>
          <w:sz w:val="16"/>
          <w:szCs w:val="16"/>
        </w:rPr>
        <w:t xml:space="preserve"> </w:t>
      </w:r>
      <w:r w:rsidRPr="000D7081">
        <w:rPr>
          <w:rFonts w:cs="Times New Roman"/>
          <w:sz w:val="16"/>
          <w:szCs w:val="16"/>
        </w:rPr>
        <w:t>50-54</w:t>
      </w:r>
      <w:r w:rsidRPr="000D7081">
        <w:rPr>
          <w:rFonts w:cs="Times New Roman"/>
        </w:rPr>
        <w:t>.</w:t>
      </w:r>
    </w:p>
    <w:p w:rsidR="009D2EFD" w:rsidRPr="000D7081" w:rsidRDefault="009D2EFD" w:rsidP="009D2EFD">
      <w:pPr>
        <w:spacing w:line="200" w:lineRule="atLeast"/>
      </w:pPr>
    </w:p>
    <w:p w:rsidR="009D2EFD" w:rsidRPr="009D2EFD" w:rsidRDefault="009D2EFD" w:rsidP="009D2EFD">
      <w:pPr>
        <w:spacing w:line="200" w:lineRule="atLeast"/>
        <w:ind w:left="720"/>
        <w:jc w:val="both"/>
        <w:rPr>
          <w:rFonts w:cs="Times New Roman"/>
          <w:sz w:val="12"/>
        </w:rPr>
      </w:pPr>
      <w:r w:rsidRPr="009D2EFD">
        <w:rPr>
          <w:rFonts w:cs="Times New Roman"/>
          <w:sz w:val="12"/>
          <w:szCs w:val="16"/>
        </w:rPr>
        <w:t>With</w:t>
      </w:r>
      <w:r w:rsidRPr="009D2EFD">
        <w:rPr>
          <w:rFonts w:eastAsia="Times New Roman" w:cs="Times New Roman"/>
          <w:sz w:val="12"/>
          <w:szCs w:val="16"/>
        </w:rPr>
        <w:t xml:space="preserve"> </w:t>
      </w:r>
      <w:r w:rsidRPr="009D2EFD">
        <w:rPr>
          <w:rFonts w:cs="Times New Roman"/>
          <w:sz w:val="12"/>
          <w:szCs w:val="16"/>
        </w:rPr>
        <w:t>Foucault,</w:t>
      </w:r>
      <w:r w:rsidRPr="009D2EFD">
        <w:rPr>
          <w:rFonts w:eastAsia="Times New Roman" w:cs="Times New Roman"/>
          <w:sz w:val="12"/>
          <w:szCs w:val="16"/>
        </w:rPr>
        <w:t xml:space="preserve"> </w:t>
      </w:r>
      <w:r w:rsidRPr="009D2EFD">
        <w:rPr>
          <w:rFonts w:cs="Times New Roman"/>
          <w:sz w:val="12"/>
          <w:szCs w:val="16"/>
        </w:rPr>
        <w:t>we</w:t>
      </w:r>
      <w:r w:rsidRPr="009D2EFD">
        <w:rPr>
          <w:rFonts w:eastAsia="Times New Roman" w:cs="Times New Roman"/>
          <w:sz w:val="12"/>
          <w:szCs w:val="16"/>
        </w:rPr>
        <w:t xml:space="preserve"> </w:t>
      </w:r>
      <w:r w:rsidRPr="009D2EFD">
        <w:rPr>
          <w:rFonts w:cs="Times New Roman"/>
          <w:sz w:val="12"/>
          <w:szCs w:val="16"/>
        </w:rPr>
        <w:t>always</w:t>
      </w:r>
      <w:r w:rsidRPr="009D2EFD">
        <w:rPr>
          <w:rFonts w:eastAsia="Times New Roman" w:cs="Times New Roman"/>
          <w:sz w:val="12"/>
          <w:szCs w:val="16"/>
        </w:rPr>
        <w:t xml:space="preserve"> </w:t>
      </w:r>
      <w:r w:rsidRPr="009D2EFD">
        <w:rPr>
          <w:rFonts w:cs="Times New Roman"/>
          <w:sz w:val="12"/>
          <w:szCs w:val="16"/>
        </w:rPr>
        <w:t>brush</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political</w:t>
      </w:r>
      <w:r w:rsidRPr="009D2EFD">
        <w:rPr>
          <w:rFonts w:eastAsia="Times New Roman" w:cs="Times New Roman"/>
          <w:sz w:val="12"/>
          <w:szCs w:val="16"/>
        </w:rPr>
        <w:t xml:space="preserve"> </w:t>
      </w:r>
      <w:r w:rsidRPr="009D2EFD">
        <w:rPr>
          <w:rFonts w:cs="Times New Roman"/>
          <w:sz w:val="12"/>
          <w:szCs w:val="16"/>
        </w:rPr>
        <w:t>determination</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its</w:t>
      </w:r>
      <w:r w:rsidRPr="009D2EFD">
        <w:rPr>
          <w:rFonts w:eastAsia="Times New Roman" w:cs="Times New Roman"/>
          <w:sz w:val="12"/>
          <w:szCs w:val="16"/>
        </w:rPr>
        <w:t xml:space="preserve"> </w:t>
      </w:r>
      <w:r w:rsidRPr="009D2EFD">
        <w:rPr>
          <w:rFonts w:cs="Times New Roman"/>
          <w:sz w:val="12"/>
          <w:szCs w:val="16"/>
        </w:rPr>
        <w:t>last</w:t>
      </w:r>
      <w:r w:rsidRPr="009D2EFD">
        <w:rPr>
          <w:rFonts w:eastAsia="Times New Roman" w:cs="Times New Roman"/>
          <w:sz w:val="12"/>
          <w:szCs w:val="16"/>
        </w:rPr>
        <w:t xml:space="preserve"> </w:t>
      </w:r>
      <w:r w:rsidRPr="009D2EFD">
        <w:rPr>
          <w:rFonts w:cs="Times New Roman"/>
          <w:sz w:val="12"/>
          <w:szCs w:val="16"/>
        </w:rPr>
        <w:t>instance.</w:t>
      </w:r>
      <w:r w:rsidRPr="009D2EFD">
        <w:rPr>
          <w:rFonts w:eastAsia="Times New Roman" w:cs="Times New Roman"/>
          <w:sz w:val="12"/>
          <w:szCs w:val="16"/>
        </w:rPr>
        <w:t xml:space="preserve"> </w:t>
      </w:r>
      <w:r w:rsidRPr="009D2EFD">
        <w:rPr>
          <w:rFonts w:cs="Times New Roman"/>
          <w:sz w:val="12"/>
          <w:szCs w:val="16"/>
        </w:rPr>
        <w:t>One</w:t>
      </w:r>
      <w:r w:rsidRPr="009D2EFD">
        <w:rPr>
          <w:rFonts w:eastAsia="Times New Roman" w:cs="Times New Roman"/>
          <w:sz w:val="12"/>
          <w:szCs w:val="16"/>
        </w:rPr>
        <w:t xml:space="preserve"> </w:t>
      </w:r>
      <w:r w:rsidRPr="009D2EFD">
        <w:rPr>
          <w:rFonts w:cs="Times New Roman"/>
          <w:sz w:val="12"/>
          <w:szCs w:val="16"/>
        </w:rPr>
        <w:t>form</w:t>
      </w:r>
      <w:r w:rsidRPr="009D2EFD">
        <w:rPr>
          <w:rFonts w:eastAsia="Times New Roman" w:cs="Times New Roman"/>
          <w:sz w:val="12"/>
          <w:szCs w:val="16"/>
        </w:rPr>
        <w:t xml:space="preserve"> </w:t>
      </w:r>
      <w:r w:rsidRPr="009D2EFD">
        <w:rPr>
          <w:rFonts w:cs="Times New Roman"/>
          <w:sz w:val="12"/>
          <w:szCs w:val="16"/>
        </w:rPr>
        <w:t>dominates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diffracted</w:t>
      </w:r>
      <w:r w:rsidRPr="009D2EFD">
        <w:rPr>
          <w:rFonts w:eastAsia="Times New Roman" w:cs="Times New Roman"/>
          <w:sz w:val="12"/>
          <w:szCs w:val="16"/>
        </w:rPr>
        <w:t xml:space="preserve"> </w:t>
      </w:r>
      <w:r w:rsidRPr="009D2EFD">
        <w:rPr>
          <w:rFonts w:cs="Times New Roman"/>
          <w:sz w:val="12"/>
          <w:szCs w:val="16"/>
        </w:rPr>
        <w:t>into</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models</w:t>
      </w:r>
      <w:r w:rsidRPr="009D2EFD">
        <w:rPr>
          <w:rFonts w:eastAsia="Times New Roman" w:cs="Times New Roman"/>
          <w:sz w:val="12"/>
          <w:szCs w:val="16"/>
        </w:rPr>
        <w:t xml:space="preserve"> </w:t>
      </w:r>
      <w:r w:rsidRPr="009D2EFD">
        <w:rPr>
          <w:rFonts w:cs="Times New Roman"/>
          <w:sz w:val="12"/>
          <w:szCs w:val="16"/>
        </w:rPr>
        <w:t>characteristic</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prison,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military,</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asylum,</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disciplinary</w:t>
      </w:r>
      <w:r w:rsidRPr="009D2EFD">
        <w:rPr>
          <w:rFonts w:eastAsia="Times New Roman" w:cs="Times New Roman"/>
          <w:sz w:val="12"/>
          <w:szCs w:val="16"/>
        </w:rPr>
        <w:t xml:space="preserve"> </w:t>
      </w:r>
      <w:r w:rsidRPr="009D2EFD">
        <w:rPr>
          <w:rFonts w:cs="Times New Roman"/>
          <w:sz w:val="12"/>
          <w:szCs w:val="16"/>
        </w:rPr>
        <w:t>action.</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form</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no</w:t>
      </w:r>
      <w:r w:rsidRPr="009D2EFD">
        <w:rPr>
          <w:rFonts w:eastAsia="Times New Roman" w:cs="Times New Roman"/>
          <w:sz w:val="12"/>
          <w:szCs w:val="16"/>
        </w:rPr>
        <w:t xml:space="preserve"> </w:t>
      </w:r>
      <w:r w:rsidRPr="009D2EFD">
        <w:rPr>
          <w:rFonts w:cs="Times New Roman"/>
          <w:sz w:val="12"/>
          <w:szCs w:val="16"/>
        </w:rPr>
        <w:t>longer</w:t>
      </w:r>
      <w:r w:rsidRPr="009D2EFD">
        <w:rPr>
          <w:rFonts w:eastAsia="Times New Roman" w:cs="Times New Roman"/>
          <w:sz w:val="12"/>
          <w:szCs w:val="16"/>
        </w:rPr>
        <w:t xml:space="preserve"> </w:t>
      </w:r>
      <w:r w:rsidRPr="009D2EFD">
        <w:rPr>
          <w:rFonts w:cs="Times New Roman"/>
          <w:sz w:val="12"/>
          <w:szCs w:val="16"/>
        </w:rPr>
        <w:t>rooted</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ordinary</w:t>
      </w:r>
      <w:r w:rsidRPr="009D2EFD">
        <w:rPr>
          <w:rFonts w:eastAsia="Times New Roman" w:cs="Times New Roman"/>
          <w:sz w:val="12"/>
          <w:szCs w:val="16"/>
        </w:rPr>
        <w:t xml:space="preserve"> </w:t>
      </w:r>
      <w:r w:rsidRPr="009D2EFD">
        <w:rPr>
          <w:rFonts w:cs="Times New Roman"/>
          <w:sz w:val="12"/>
          <w:szCs w:val="16"/>
        </w:rPr>
        <w:t>relations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(these,</w:t>
      </w:r>
      <w:r w:rsidRPr="009D2EFD">
        <w:rPr>
          <w:rFonts w:eastAsia="Times New Roman" w:cs="Times New Roman"/>
          <w:sz w:val="12"/>
          <w:szCs w:val="16"/>
        </w:rPr>
        <w:t xml:space="preserve"> </w:t>
      </w:r>
      <w:r w:rsidRPr="009D2EFD">
        <w:rPr>
          <w:rFonts w:cs="Times New Roman"/>
          <w:sz w:val="12"/>
          <w:szCs w:val="16"/>
        </w:rPr>
        <w:t>on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contrary</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modeled</w:t>
      </w:r>
      <w:r w:rsidRPr="009D2EFD">
        <w:rPr>
          <w:rFonts w:eastAsia="Times New Roman" w:cs="Times New Roman"/>
          <w:sz w:val="12"/>
          <w:szCs w:val="16"/>
        </w:rPr>
        <w:t xml:space="preserve"> </w:t>
      </w:r>
      <w:r w:rsidRPr="009D2EFD">
        <w:rPr>
          <w:rFonts w:cs="Times New Roman"/>
          <w:sz w:val="12"/>
          <w:szCs w:val="16"/>
        </w:rPr>
        <w:t>after</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form</w:t>
      </w:r>
      <w:r w:rsidRPr="009D2EFD">
        <w:rPr>
          <w:rFonts w:eastAsia="Times New Roman" w:cs="Times New Roman"/>
          <w:sz w:val="12"/>
          <w:szCs w:val="16"/>
        </w:rPr>
        <w:t xml:space="preserve"> </w:t>
      </w:r>
      <w:r w:rsidRPr="009D2EFD">
        <w:rPr>
          <w:rFonts w:cs="Times New Roman"/>
          <w:sz w:val="12"/>
          <w:szCs w:val="16"/>
        </w:rPr>
        <w:t>seems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find</w:t>
      </w:r>
      <w:r w:rsidRPr="009D2EFD">
        <w:rPr>
          <w:rFonts w:eastAsia="Times New Roman" w:cs="Times New Roman"/>
          <w:sz w:val="12"/>
          <w:szCs w:val="16"/>
        </w:rPr>
        <w:t xml:space="preserve"> </w:t>
      </w:r>
      <w:r w:rsidRPr="009D2EFD">
        <w:rPr>
          <w:rFonts w:cs="Times New Roman"/>
          <w:sz w:val="12"/>
          <w:szCs w:val="16"/>
        </w:rPr>
        <w:t>its</w:t>
      </w:r>
      <w:r w:rsidRPr="009D2EFD">
        <w:rPr>
          <w:rFonts w:eastAsia="Times New Roman" w:cs="Times New Roman"/>
          <w:sz w:val="12"/>
          <w:szCs w:val="16"/>
        </w:rPr>
        <w:t xml:space="preserve"> </w:t>
      </w:r>
      <w:r w:rsidRPr="009D2EFD">
        <w:rPr>
          <w:rFonts w:cs="Times New Roman"/>
          <w:sz w:val="12"/>
          <w:szCs w:val="16"/>
        </w:rPr>
        <w:t>procedural</w:t>
      </w:r>
      <w:r w:rsidRPr="009D2EFD">
        <w:rPr>
          <w:rFonts w:eastAsia="Times New Roman" w:cs="Times New Roman"/>
          <w:sz w:val="12"/>
          <w:szCs w:val="16"/>
        </w:rPr>
        <w:t xml:space="preserve"> </w:t>
      </w:r>
      <w:r w:rsidRPr="009D2EFD">
        <w:rPr>
          <w:rFonts w:cs="Times New Roman"/>
          <w:sz w:val="12"/>
          <w:szCs w:val="16"/>
        </w:rPr>
        <w:t>system</w:t>
      </w:r>
      <w:r w:rsidRPr="009D2EFD">
        <w:rPr>
          <w:rFonts w:eastAsia="Times New Roman" w:cs="Times New Roman"/>
          <w:sz w:val="12"/>
          <w:szCs w:val="16"/>
        </w:rPr>
        <w:t xml:space="preserve"> </w:t>
      </w:r>
      <w:r w:rsidRPr="009D2EFD">
        <w:rPr>
          <w:rFonts w:cs="Times New Roman"/>
          <w:sz w:val="12"/>
          <w:szCs w:val="16"/>
        </w:rPr>
        <w:t>within</w:t>
      </w:r>
      <w:r w:rsidRPr="009D2EFD">
        <w:rPr>
          <w:rFonts w:eastAsia="Times New Roman" w:cs="Times New Roman"/>
          <w:sz w:val="12"/>
          <w:szCs w:val="16"/>
        </w:rPr>
        <w:t xml:space="preserve"> </w:t>
      </w:r>
      <w:r w:rsidRPr="009D2EFD">
        <w:rPr>
          <w:rFonts w:cs="Times New Roman"/>
          <w:sz w:val="12"/>
          <w:szCs w:val="16"/>
        </w:rPr>
        <w:t>itself</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represents</w:t>
      </w:r>
      <w:r w:rsidRPr="009D2EFD">
        <w:rPr>
          <w:rFonts w:eastAsia="Times New Roman" w:cs="Times New Roman"/>
          <w:sz w:val="12"/>
          <w:szCs w:val="16"/>
        </w:rPr>
        <w:t xml:space="preserve"> </w:t>
      </w:r>
      <w:r w:rsidRPr="009D2EFD">
        <w:rPr>
          <w:rFonts w:cs="Times New Roman"/>
          <w:sz w:val="12"/>
          <w:szCs w:val="16"/>
        </w:rPr>
        <w:t>enormous</w:t>
      </w:r>
      <w:r w:rsidRPr="009D2EFD">
        <w:rPr>
          <w:rFonts w:eastAsia="Times New Roman" w:cs="Times New Roman"/>
          <w:sz w:val="12"/>
          <w:szCs w:val="16"/>
        </w:rPr>
        <w:t xml:space="preserve"> </w:t>
      </w:r>
      <w:r w:rsidRPr="009D2EFD">
        <w:rPr>
          <w:rFonts w:cs="Times New Roman"/>
          <w:sz w:val="12"/>
          <w:szCs w:val="16"/>
        </w:rPr>
        <w:t>progress</w:t>
      </w:r>
      <w:r w:rsidRPr="009D2EFD">
        <w:rPr>
          <w:rFonts w:eastAsia="Times New Roman" w:cs="Times New Roman"/>
          <w:sz w:val="12"/>
          <w:szCs w:val="16"/>
        </w:rPr>
        <w:t xml:space="preserve"> </w:t>
      </w:r>
      <w:r w:rsidRPr="009D2EFD">
        <w:rPr>
          <w:rFonts w:cs="Times New Roman"/>
          <w:sz w:val="12"/>
          <w:szCs w:val="16"/>
        </w:rPr>
        <w:t>over</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illusion</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i/>
          <w:iCs/>
          <w:sz w:val="12"/>
          <w:szCs w:val="16"/>
        </w:rPr>
        <w:t>establishing</w:t>
      </w:r>
      <w:r w:rsidRPr="009D2EFD">
        <w:rPr>
          <w:rFonts w:eastAsia="Times New Roman" w:cs="Times New Roman"/>
          <w:i/>
          <w:iCs/>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substance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desire.</w:t>
      </w:r>
      <w:r w:rsidRPr="009D2EFD">
        <w:rPr>
          <w:rFonts w:eastAsia="Times New Roman" w:cs="Times New Roman"/>
          <w:sz w:val="12"/>
          <w:szCs w:val="16"/>
        </w:rPr>
        <w:t xml:space="preserve"> </w:t>
      </w:r>
      <w:r w:rsidRPr="000D7081">
        <w:rPr>
          <w:rFonts w:cs="Times New Roman"/>
          <w:u w:val="single"/>
        </w:rPr>
        <w:t>Foucault</w:t>
      </w:r>
      <w:r w:rsidRPr="000D7081">
        <w:rPr>
          <w:rFonts w:eastAsia="Times New Roman" w:cs="Times New Roman"/>
          <w:u w:val="single"/>
        </w:rPr>
        <w:t xml:space="preserve"> </w:t>
      </w:r>
      <w:r w:rsidRPr="000D7081">
        <w:rPr>
          <w:rFonts w:cs="Times New Roman"/>
          <w:u w:val="single"/>
        </w:rPr>
        <w:t>unmasks</w:t>
      </w:r>
      <w:r w:rsidRPr="009D2EFD">
        <w:rPr>
          <w:rFonts w:eastAsia="Times New Roman" w:cs="Times New Roman"/>
          <w:sz w:val="12"/>
          <w:szCs w:val="16"/>
        </w:rPr>
        <w:t xml:space="preserve"> </w:t>
      </w:r>
      <w:r w:rsidRPr="009D2EFD">
        <w:rPr>
          <w:rFonts w:cs="Times New Roman"/>
          <w:sz w:val="12"/>
          <w:szCs w:val="16"/>
        </w:rPr>
        <w:t>all</w:t>
      </w:r>
      <w:r w:rsidRPr="009D2EFD">
        <w:rPr>
          <w:rFonts w:eastAsia="Times New Roman" w:cs="Times New Roman"/>
          <w:sz w:val="12"/>
          <w:szCs w:val="16"/>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final</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causal</w:t>
      </w:r>
      <w:r w:rsidRPr="009D2EFD">
        <w:rPr>
          <w:rFonts w:eastAsia="Times New Roman" w:cs="Times New Roman"/>
          <w:sz w:val="12"/>
          <w:szCs w:val="16"/>
        </w:rPr>
        <w:t xml:space="preserve"> </w:t>
      </w:r>
      <w:r w:rsidRPr="000D7081">
        <w:rPr>
          <w:rFonts w:cs="Times New Roman"/>
          <w:u w:val="single"/>
        </w:rPr>
        <w:t>illusions</w:t>
      </w:r>
      <w:r w:rsidRPr="000D7081">
        <w:rPr>
          <w:rFonts w:eastAsia="Times New Roman" w:cs="Times New Roman"/>
          <w:u w:val="single"/>
        </w:rPr>
        <w:t xml:space="preserve"> </w:t>
      </w:r>
      <w:r w:rsidRPr="000D7081">
        <w:rPr>
          <w:rFonts w:cs="Times New Roman"/>
          <w:u w:val="single"/>
        </w:rPr>
        <w:t>concerning</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but</w:t>
      </w:r>
      <w:r w:rsidRPr="000D7081">
        <w:rPr>
          <w:rFonts w:eastAsia="Times New Roman" w:cs="Times New Roman"/>
          <w:u w:val="single"/>
        </w:rPr>
        <w:t xml:space="preserve"> </w:t>
      </w:r>
      <w:r w:rsidRPr="000D7081">
        <w:rPr>
          <w:rFonts w:cs="Times New Roman"/>
          <w:u w:val="single"/>
        </w:rPr>
        <w:t>he</w:t>
      </w:r>
      <w:r w:rsidRPr="000D7081">
        <w:rPr>
          <w:rFonts w:eastAsia="Times New Roman" w:cs="Times New Roman"/>
          <w:u w:val="single"/>
        </w:rPr>
        <w:t xml:space="preserve"> </w:t>
      </w:r>
      <w:r w:rsidRPr="000D7081">
        <w:rPr>
          <w:rFonts w:cs="Times New Roman"/>
          <w:u w:val="single"/>
        </w:rPr>
        <w:t>does</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tell</w:t>
      </w:r>
      <w:r w:rsidRPr="000D7081">
        <w:rPr>
          <w:rFonts w:eastAsia="Times New Roman" w:cs="Times New Roman"/>
          <w:u w:val="single"/>
        </w:rPr>
        <w:t xml:space="preserve"> </w:t>
      </w:r>
      <w:r w:rsidRPr="000D7081">
        <w:rPr>
          <w:rFonts w:cs="Times New Roman"/>
          <w:u w:val="single"/>
        </w:rPr>
        <w:t>us</w:t>
      </w:r>
      <w:r w:rsidRPr="000D7081">
        <w:rPr>
          <w:rFonts w:eastAsia="Times New Roman" w:cs="Times New Roman"/>
          <w:u w:val="single"/>
        </w:rPr>
        <w:t xml:space="preserve"> </w:t>
      </w:r>
      <w:r w:rsidRPr="000D7081">
        <w:rPr>
          <w:rFonts w:cs="Times New Roman"/>
          <w:u w:val="single"/>
        </w:rPr>
        <w:t>anything</w:t>
      </w:r>
      <w:r w:rsidRPr="000D7081">
        <w:rPr>
          <w:rFonts w:eastAsia="Times New Roman" w:cs="Times New Roman"/>
          <w:u w:val="single"/>
        </w:rPr>
        <w:t xml:space="preserve"> </w:t>
      </w:r>
      <w:r w:rsidRPr="000D7081">
        <w:rPr>
          <w:rFonts w:cs="Times New Roman"/>
          <w:i/>
          <w:iCs/>
          <w:u w:val="single"/>
        </w:rPr>
        <w:t>concerning</w:t>
      </w:r>
      <w:r w:rsidRPr="000D7081">
        <w:rPr>
          <w:rFonts w:eastAsia="Times New Roman" w:cs="Times New Roman"/>
          <w:i/>
          <w:iCs/>
          <w:u w:val="single"/>
        </w:rPr>
        <w:t xml:space="preserve"> </w:t>
      </w:r>
      <w:r w:rsidRPr="000D7081">
        <w:rPr>
          <w:rFonts w:cs="Times New Roman"/>
          <w:i/>
          <w:iCs/>
          <w:u w:val="single"/>
        </w:rPr>
        <w:t>the</w:t>
      </w:r>
      <w:r w:rsidRPr="000D7081">
        <w:rPr>
          <w:rFonts w:eastAsia="Times New Roman" w:cs="Times New Roman"/>
          <w:i/>
          <w:iCs/>
          <w:u w:val="single"/>
        </w:rPr>
        <w:t xml:space="preserve"> </w:t>
      </w:r>
      <w:r w:rsidRPr="000D7081">
        <w:rPr>
          <w:rFonts w:cs="Times New Roman"/>
          <w:i/>
          <w:iCs/>
          <w:u w:val="single"/>
        </w:rPr>
        <w:t>simulacrum</w:t>
      </w:r>
      <w:r w:rsidRPr="000D7081">
        <w:rPr>
          <w:rFonts w:eastAsia="Times New Roman" w:cs="Times New Roman"/>
          <w:i/>
          <w:iCs/>
          <w:u w:val="single"/>
        </w:rPr>
        <w:t xml:space="preserve"> </w:t>
      </w:r>
      <w:r w:rsidRPr="000D7081">
        <w:rPr>
          <w:rFonts w:cs="Times New Roman"/>
          <w:i/>
          <w:iCs/>
          <w:u w:val="single"/>
        </w:rPr>
        <w:t>of</w:t>
      </w:r>
      <w:r w:rsidRPr="000D7081">
        <w:rPr>
          <w:rFonts w:eastAsia="Times New Roman" w:cs="Times New Roman"/>
          <w:i/>
          <w:iCs/>
          <w:u w:val="single"/>
        </w:rPr>
        <w:t xml:space="preserve"> </w:t>
      </w:r>
      <w:r w:rsidRPr="000D7081">
        <w:rPr>
          <w:rFonts w:cs="Times New Roman"/>
          <w:i/>
          <w:iCs/>
          <w:u w:val="single"/>
        </w:rPr>
        <w:t>power</w:t>
      </w:r>
      <w:r w:rsidRPr="000D7081">
        <w:rPr>
          <w:rFonts w:eastAsia="Times New Roman" w:cs="Times New Roman"/>
          <w:i/>
          <w:iCs/>
          <w:u w:val="single"/>
        </w:rPr>
        <w:t xml:space="preserve"> </w:t>
      </w:r>
      <w:r w:rsidRPr="000D7081">
        <w:rPr>
          <w:rFonts w:cs="Times New Roman"/>
          <w:i/>
          <w:iCs/>
          <w:u w:val="single"/>
        </w:rPr>
        <w:t>itself</w:t>
      </w:r>
      <w:r w:rsidRPr="000D7081">
        <w:rPr>
          <w:rFonts w:cs="Times New Roman"/>
          <w:iCs/>
          <w:u w:val="single"/>
        </w:rPr>
        <w:t>.</w:t>
      </w:r>
      <w:r w:rsidRPr="000D7081">
        <w:rPr>
          <w:rFonts w:eastAsia="Times New Roman" w:cs="Times New Roman"/>
          <w:iCs/>
          <w:u w:val="single"/>
        </w:rPr>
        <w:t xml:space="preserve"> </w:t>
      </w:r>
      <w:r w:rsidRPr="000D7081">
        <w:rPr>
          <w:rFonts w:cs="Times New Roman"/>
          <w:iCs/>
          <w:u w:val="single"/>
          <w:shd w:val="clear" w:color="auto" w:fill="FFFF00"/>
        </w:rPr>
        <w:t>P</w:t>
      </w:r>
      <w:r w:rsidRPr="000D7081">
        <w:rPr>
          <w:rFonts w:eastAsia="HiddenHorzOCR" w:cs="Times New Roman"/>
          <w:u w:val="single"/>
          <w:shd w:val="clear" w:color="auto" w:fill="FFFF00"/>
        </w:rPr>
        <w:t>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eastAsia="HiddenHorzOCR" w:cs="Times New Roman"/>
          <w:u w:val="single"/>
          <w:shd w:val="clear" w:color="auto" w:fill="FFFF00"/>
        </w:rPr>
        <w:t>an</w:t>
      </w:r>
      <w:r w:rsidRPr="000D7081">
        <w:rPr>
          <w:rFonts w:eastAsia="Times New Roman" w:cs="Times New Roman"/>
          <w:u w:val="single"/>
          <w:shd w:val="clear" w:color="auto" w:fill="FFFF00"/>
        </w:rPr>
        <w:t xml:space="preserve"> </w:t>
      </w:r>
      <w:r w:rsidRPr="000D7081">
        <w:rPr>
          <w:rFonts w:cs="Times New Roman"/>
          <w:u w:val="single"/>
          <w:shd w:val="clear" w:color="auto" w:fill="FFFF00"/>
        </w:rPr>
        <w:t>irreversible</w:t>
      </w:r>
      <w:r w:rsidRPr="000D7081">
        <w:rPr>
          <w:rFonts w:eastAsia="Times New Roman" w:cs="Times New Roman"/>
          <w:u w:val="single"/>
          <w:shd w:val="clear" w:color="auto" w:fill="FFFF00"/>
        </w:rPr>
        <w:t xml:space="preserve"> </w:t>
      </w:r>
      <w:r w:rsidRPr="000D7081">
        <w:rPr>
          <w:rFonts w:cs="Times New Roman"/>
          <w:u w:val="single"/>
          <w:shd w:val="clear" w:color="auto" w:fill="FFFF00"/>
        </w:rPr>
        <w:t>principle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eastAsia="HiddenHorzOCR" w:cs="Times New Roman"/>
          <w:u w:val="single"/>
          <w:shd w:val="clear" w:color="auto" w:fill="FFFF00"/>
        </w:rPr>
        <w:t>organization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because</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fabricates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real</w:t>
      </w:r>
      <w:r w:rsidRPr="000D7081">
        <w:rPr>
          <w:rFonts w:eastAsia="Times New Roman" w:cs="Times New Roman"/>
          <w:u w:val="single"/>
          <w:shd w:val="clear" w:color="auto" w:fill="FFFF00"/>
        </w:rPr>
        <w:t xml:space="preserve"> </w:t>
      </w:r>
      <w:r w:rsidRPr="000D7081">
        <w:rPr>
          <w:rFonts w:cs="Times New Roman"/>
          <w:u w:val="single"/>
          <w:shd w:val="clear" w:color="auto" w:fill="FFFF00"/>
        </w:rPr>
        <w:t>(always</w:t>
      </w:r>
      <w:r w:rsidRPr="000D7081">
        <w:rPr>
          <w:rFonts w:eastAsia="Times New Roman" w:cs="Times New Roman"/>
          <w:u w:val="single"/>
          <w:shd w:val="clear" w:color="auto" w:fill="FFFF00"/>
        </w:rPr>
        <w:t xml:space="preserve"> </w:t>
      </w:r>
      <w:r w:rsidRPr="000D7081">
        <w:rPr>
          <w:rFonts w:cs="Times New Roman"/>
          <w:u w:val="single"/>
          <w:shd w:val="clear" w:color="auto" w:fill="FFFF00"/>
        </w:rPr>
        <w:t>more</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more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real)</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effecting</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quadrature,</w:t>
      </w:r>
      <w:r w:rsidRPr="009D2EFD">
        <w:rPr>
          <w:rFonts w:eastAsia="Times New Roman" w:cs="Times New Roman"/>
          <w:sz w:val="12"/>
          <w:szCs w:val="16"/>
        </w:rPr>
        <w:t xml:space="preserve"> </w:t>
      </w:r>
      <w:r w:rsidRPr="009D2EFD">
        <w:rPr>
          <w:rFonts w:cs="Times New Roman"/>
          <w:sz w:val="12"/>
          <w:szCs w:val="16"/>
        </w:rPr>
        <w:t>nomenclature,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proofErr w:type="spellStart"/>
      <w:r w:rsidRPr="009D2EFD">
        <w:rPr>
          <w:rFonts w:cs="Times New Roman"/>
          <w:sz w:val="12"/>
          <w:szCs w:val="16"/>
        </w:rPr>
        <w:t>dictature</w:t>
      </w:r>
      <w:proofErr w:type="spellEnd"/>
      <w:r w:rsidRPr="009D2EFD">
        <w:rPr>
          <w:rFonts w:eastAsia="Times New Roman" w:cs="Times New Roman"/>
          <w:sz w:val="12"/>
          <w:szCs w:val="16"/>
        </w:rPr>
        <w:t xml:space="preserve"> </w:t>
      </w:r>
      <w:r w:rsidRPr="009D2EFD">
        <w:rPr>
          <w:rFonts w:cs="Times New Roman"/>
          <w:sz w:val="12"/>
          <w:szCs w:val="16"/>
        </w:rPr>
        <w:t>without</w:t>
      </w:r>
      <w:r w:rsidRPr="009D2EFD">
        <w:rPr>
          <w:rFonts w:eastAsia="Times New Roman" w:cs="Times New Roman"/>
          <w:sz w:val="12"/>
          <w:szCs w:val="16"/>
        </w:rPr>
        <w:t xml:space="preserve"> </w:t>
      </w:r>
      <w:r w:rsidRPr="009D2EFD">
        <w:rPr>
          <w:rFonts w:cs="Times New Roman"/>
          <w:sz w:val="12"/>
          <w:szCs w:val="16"/>
        </w:rPr>
        <w:t>appeal;</w:t>
      </w:r>
      <w:r w:rsidRPr="009D2EFD">
        <w:rPr>
          <w:rFonts w:eastAsia="Times New Roman" w:cs="Times New Roman"/>
          <w:sz w:val="12"/>
          <w:szCs w:val="16"/>
        </w:rPr>
        <w:t xml:space="preserve"> </w:t>
      </w:r>
      <w:r w:rsidRPr="009D2EFD">
        <w:rPr>
          <w:rFonts w:cs="Times New Roman"/>
          <w:sz w:val="12"/>
          <w:szCs w:val="16"/>
        </w:rPr>
        <w:t>nowhere</w:t>
      </w:r>
      <w:r w:rsidRPr="009D2EFD">
        <w:rPr>
          <w:rFonts w:eastAsia="Times New Roman" w:cs="Times New Roman"/>
          <w:sz w:val="12"/>
          <w:szCs w:val="16"/>
        </w:rPr>
        <w:t xml:space="preserve"> </w:t>
      </w:r>
      <w:r w:rsidRPr="009D2EFD">
        <w:rPr>
          <w:rFonts w:cs="Times New Roman"/>
          <w:sz w:val="12"/>
          <w:szCs w:val="16"/>
        </w:rPr>
        <w:t>does</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cancel</w:t>
      </w:r>
      <w:r w:rsidRPr="009D2EFD">
        <w:rPr>
          <w:rFonts w:eastAsia="Times New Roman" w:cs="Times New Roman"/>
          <w:sz w:val="12"/>
          <w:szCs w:val="16"/>
        </w:rPr>
        <w:t xml:space="preserve"> </w:t>
      </w:r>
      <w:r w:rsidRPr="009D2EFD">
        <w:rPr>
          <w:rFonts w:cs="Times New Roman"/>
          <w:sz w:val="12"/>
          <w:szCs w:val="16"/>
        </w:rPr>
        <w:t>itself</w:t>
      </w:r>
      <w:r w:rsidRPr="009D2EFD">
        <w:rPr>
          <w:rFonts w:eastAsia="Times New Roman" w:cs="Times New Roman"/>
          <w:sz w:val="12"/>
          <w:szCs w:val="16"/>
        </w:rPr>
        <w:t xml:space="preserve"> </w:t>
      </w:r>
      <w:r w:rsidRPr="009D2EFD">
        <w:rPr>
          <w:rFonts w:cs="Times New Roman"/>
          <w:sz w:val="12"/>
          <w:szCs w:val="16"/>
        </w:rPr>
        <w:t>out,</w:t>
      </w:r>
      <w:r w:rsidRPr="009D2EFD">
        <w:rPr>
          <w:rFonts w:eastAsia="Times New Roman" w:cs="Times New Roman"/>
          <w:sz w:val="12"/>
          <w:szCs w:val="16"/>
        </w:rPr>
        <w:t xml:space="preserve"> </w:t>
      </w:r>
      <w:r w:rsidRPr="009D2EFD">
        <w:rPr>
          <w:rFonts w:cs="Times New Roman"/>
          <w:sz w:val="12"/>
          <w:szCs w:val="16"/>
        </w:rPr>
        <w:t>become</w:t>
      </w:r>
      <w:r w:rsidRPr="009D2EFD">
        <w:rPr>
          <w:rFonts w:eastAsia="Times New Roman" w:cs="Times New Roman"/>
          <w:sz w:val="12"/>
          <w:szCs w:val="16"/>
        </w:rPr>
        <w:t xml:space="preserve"> </w:t>
      </w:r>
      <w:r w:rsidRPr="009D2EFD">
        <w:rPr>
          <w:rFonts w:cs="Times New Roman"/>
          <w:sz w:val="12"/>
          <w:szCs w:val="16"/>
        </w:rPr>
        <w:t>entangled</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itself,</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mingle</w:t>
      </w:r>
      <w:r w:rsidRPr="009D2EFD">
        <w:rPr>
          <w:rFonts w:eastAsia="Times New Roman" w:cs="Times New Roman"/>
          <w:sz w:val="12"/>
          <w:szCs w:val="16"/>
        </w:rPr>
        <w:t xml:space="preserve"> </w:t>
      </w:r>
      <w:r w:rsidRPr="009D2EFD">
        <w:rPr>
          <w:rFonts w:cs="Times New Roman"/>
          <w:sz w:val="12"/>
          <w:szCs w:val="16"/>
        </w:rPr>
        <w:t>with</w:t>
      </w:r>
      <w:r w:rsidRPr="009D2EFD">
        <w:rPr>
          <w:rFonts w:eastAsia="Times New Roman" w:cs="Times New Roman"/>
          <w:sz w:val="12"/>
          <w:szCs w:val="16"/>
        </w:rPr>
        <w:t xml:space="preserve"> </w:t>
      </w:r>
      <w:r w:rsidRPr="009D2EFD">
        <w:rPr>
          <w:rFonts w:cs="Times New Roman"/>
          <w:sz w:val="12"/>
          <w:szCs w:val="16"/>
        </w:rPr>
        <w:t>death.</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sense,</w:t>
      </w:r>
      <w:r w:rsidRPr="009D2EFD">
        <w:rPr>
          <w:rFonts w:eastAsia="Times New Roman" w:cs="Times New Roman"/>
          <w:sz w:val="12"/>
          <w:szCs w:val="16"/>
        </w:rPr>
        <w:t xml:space="preserve"> </w:t>
      </w:r>
      <w:r w:rsidRPr="009D2EFD">
        <w:rPr>
          <w:rFonts w:cs="Times New Roman"/>
          <w:sz w:val="12"/>
          <w:szCs w:val="16"/>
        </w:rPr>
        <w:t>even</w:t>
      </w:r>
      <w:r w:rsidRPr="009D2EFD">
        <w:rPr>
          <w:rFonts w:eastAsia="Times New Roman" w:cs="Times New Roman"/>
          <w:sz w:val="12"/>
          <w:szCs w:val="16"/>
        </w:rPr>
        <w:t xml:space="preserve"> </w:t>
      </w:r>
      <w:r w:rsidRPr="009D2EFD">
        <w:rPr>
          <w:rFonts w:cs="Times New Roman"/>
          <w:sz w:val="12"/>
          <w:szCs w:val="16"/>
        </w:rPr>
        <w:t>if</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has</w:t>
      </w:r>
      <w:r w:rsidRPr="009D2EFD">
        <w:rPr>
          <w:rFonts w:eastAsia="Times New Roman" w:cs="Times New Roman"/>
          <w:sz w:val="12"/>
          <w:szCs w:val="16"/>
        </w:rPr>
        <w:t xml:space="preserve"> </w:t>
      </w:r>
      <w:r w:rsidRPr="009D2EFD">
        <w:rPr>
          <w:rFonts w:cs="Times New Roman"/>
          <w:sz w:val="12"/>
          <w:szCs w:val="16"/>
        </w:rPr>
        <w:t>no</w:t>
      </w:r>
      <w:r w:rsidRPr="009D2EFD">
        <w:rPr>
          <w:rFonts w:eastAsia="Times New Roman" w:cs="Times New Roman"/>
          <w:sz w:val="12"/>
          <w:szCs w:val="16"/>
        </w:rPr>
        <w:t xml:space="preserve"> </w:t>
      </w:r>
      <w:r w:rsidRPr="009D2EFD">
        <w:rPr>
          <w:rFonts w:cs="Times New Roman"/>
          <w:sz w:val="12"/>
          <w:szCs w:val="16"/>
        </w:rPr>
        <w:t>finality</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no</w:t>
      </w:r>
      <w:r w:rsidRPr="009D2EFD">
        <w:rPr>
          <w:rFonts w:eastAsia="Times New Roman" w:cs="Times New Roman"/>
          <w:sz w:val="12"/>
          <w:szCs w:val="16"/>
        </w:rPr>
        <w:t xml:space="preserve"> </w:t>
      </w:r>
      <w:r w:rsidRPr="009D2EFD">
        <w:rPr>
          <w:rFonts w:cs="Times New Roman"/>
          <w:sz w:val="12"/>
          <w:szCs w:val="16"/>
        </w:rPr>
        <w:t>last</w:t>
      </w:r>
      <w:r w:rsidRPr="009D2EFD">
        <w:rPr>
          <w:rFonts w:eastAsia="Times New Roman" w:cs="Times New Roman"/>
          <w:sz w:val="12"/>
          <w:szCs w:val="16"/>
        </w:rPr>
        <w:t xml:space="preserve"> </w:t>
      </w:r>
      <w:r w:rsidRPr="009D2EFD">
        <w:rPr>
          <w:rFonts w:cs="Times New Roman"/>
          <w:sz w:val="12"/>
          <w:szCs w:val="16"/>
        </w:rPr>
        <w:t>judgment,</w:t>
      </w:r>
      <w:r w:rsidRPr="009D2EFD">
        <w:rPr>
          <w:rFonts w:eastAsia="Times New Roman" w:cs="Times New Roman"/>
          <w:sz w:val="12"/>
          <w:szCs w:val="16"/>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returns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its</w:t>
      </w:r>
      <w:r w:rsidRPr="000D7081">
        <w:rPr>
          <w:rFonts w:eastAsia="Times New Roman" w:cs="Times New Roman"/>
          <w:u w:val="single"/>
        </w:rPr>
        <w:t xml:space="preserve"> </w:t>
      </w:r>
      <w:r w:rsidRPr="000D7081">
        <w:rPr>
          <w:rFonts w:cs="Times New Roman"/>
          <w:u w:val="single"/>
        </w:rPr>
        <w:t>own</w:t>
      </w:r>
      <w:r w:rsidRPr="000D7081">
        <w:rPr>
          <w:rFonts w:eastAsia="Times New Roman" w:cs="Times New Roman"/>
          <w:u w:val="single"/>
        </w:rPr>
        <w:t xml:space="preserve"> </w:t>
      </w:r>
      <w:r w:rsidRPr="000D7081">
        <w:rPr>
          <w:rFonts w:cs="Times New Roman"/>
          <w:u w:val="single"/>
        </w:rPr>
        <w:t>identity</w:t>
      </w:r>
      <w:r w:rsidRPr="000D7081">
        <w:rPr>
          <w:rFonts w:eastAsia="Times New Roman" w:cs="Times New Roman"/>
          <w:u w:val="single"/>
        </w:rPr>
        <w:t xml:space="preserve"> </w:t>
      </w:r>
      <w:r w:rsidRPr="000D7081">
        <w:rPr>
          <w:rFonts w:cs="Times New Roman"/>
          <w:u w:val="single"/>
        </w:rPr>
        <w:t>again</w:t>
      </w:r>
      <w:r w:rsidRPr="000D7081">
        <w:rPr>
          <w:rFonts w:eastAsia="Times New Roman" w:cs="Times New Roman"/>
          <w:u w:val="single"/>
        </w:rPr>
        <w:t xml:space="preserve"> </w:t>
      </w:r>
      <w:r w:rsidRPr="000D7081">
        <w:rPr>
          <w:rFonts w:cs="Times New Roman"/>
          <w:u w:val="single"/>
        </w:rPr>
        <w:t>as</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i/>
          <w:iCs/>
          <w:u w:val="single"/>
        </w:rPr>
        <w:t>final</w:t>
      </w:r>
      <w:r w:rsidRPr="000D7081">
        <w:rPr>
          <w:rFonts w:eastAsia="Times New Roman" w:cs="Times New Roman"/>
          <w:i/>
          <w:iCs/>
          <w:u w:val="single"/>
        </w:rPr>
        <w:t xml:space="preserve"> </w:t>
      </w:r>
      <w:r w:rsidRPr="000D7081">
        <w:rPr>
          <w:rFonts w:cs="Times New Roman"/>
          <w:i/>
          <w:iCs/>
          <w:u w:val="single"/>
        </w:rPr>
        <w:t>principle:</w:t>
      </w:r>
      <w:r w:rsidRPr="000D7081">
        <w:rPr>
          <w:rFonts w:eastAsia="Times New Roman" w:cs="Times New Roman"/>
          <w:i/>
          <w:iCs/>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last</w:t>
      </w:r>
      <w:r w:rsidRPr="000D7081">
        <w:rPr>
          <w:rFonts w:eastAsia="Times New Roman" w:cs="Times New Roman"/>
          <w:u w:val="single"/>
        </w:rPr>
        <w:t xml:space="preserve"> </w:t>
      </w:r>
      <w:r w:rsidRPr="000D7081">
        <w:rPr>
          <w:rFonts w:cs="Times New Roman"/>
          <w:u w:val="single"/>
        </w:rPr>
        <w:t>term,</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irreducible</w:t>
      </w:r>
      <w:r w:rsidRPr="000D7081">
        <w:rPr>
          <w:rFonts w:eastAsia="Times New Roman" w:cs="Times New Roman"/>
          <w:u w:val="single"/>
        </w:rPr>
        <w:t xml:space="preserve"> </w:t>
      </w:r>
      <w:r w:rsidRPr="000D7081">
        <w:rPr>
          <w:rFonts w:cs="Times New Roman"/>
          <w:u w:val="single"/>
        </w:rPr>
        <w:t>web,</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last</w:t>
      </w:r>
      <w:r w:rsidRPr="000D7081">
        <w:rPr>
          <w:rFonts w:eastAsia="Times New Roman" w:cs="Times New Roman"/>
          <w:u w:val="single"/>
        </w:rPr>
        <w:t xml:space="preserve"> </w:t>
      </w:r>
      <w:r w:rsidRPr="000D7081">
        <w:rPr>
          <w:rFonts w:cs="Times New Roman"/>
          <w:u w:val="single"/>
        </w:rPr>
        <w:t>tale</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can</w:t>
      </w:r>
      <w:r w:rsidRPr="000D7081">
        <w:rPr>
          <w:rFonts w:eastAsia="Times New Roman" w:cs="Times New Roman"/>
          <w:u w:val="single"/>
        </w:rPr>
        <w:t xml:space="preserve"> </w:t>
      </w:r>
      <w:r w:rsidRPr="000D7081">
        <w:rPr>
          <w:rFonts w:cs="Times New Roman"/>
          <w:u w:val="single"/>
        </w:rPr>
        <w:t>be</w:t>
      </w:r>
      <w:r w:rsidRPr="000D7081">
        <w:rPr>
          <w:rFonts w:eastAsia="Times New Roman" w:cs="Times New Roman"/>
          <w:u w:val="single"/>
        </w:rPr>
        <w:t xml:space="preserve"> </w:t>
      </w:r>
      <w:r w:rsidRPr="000D7081">
        <w:rPr>
          <w:rFonts w:cs="Times New Roman"/>
          <w:u w:val="single"/>
        </w:rPr>
        <w:t>told;</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what</w:t>
      </w:r>
      <w:r w:rsidRPr="000D7081">
        <w:rPr>
          <w:rFonts w:eastAsia="Times New Roman" w:cs="Times New Roman"/>
          <w:u w:val="single"/>
        </w:rPr>
        <w:t xml:space="preserve"> </w:t>
      </w:r>
      <w:r w:rsidRPr="000D7081">
        <w:rPr>
          <w:rFonts w:cs="Times New Roman"/>
          <w:u w:val="single"/>
        </w:rPr>
        <w:t>structures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indeterminate</w:t>
      </w:r>
      <w:r w:rsidRPr="000D7081">
        <w:rPr>
          <w:rFonts w:eastAsia="Times New Roman" w:cs="Times New Roman"/>
          <w:u w:val="single"/>
        </w:rPr>
        <w:t xml:space="preserve"> </w:t>
      </w:r>
      <w:r w:rsidRPr="000D7081">
        <w:rPr>
          <w:rFonts w:cs="Times New Roman"/>
          <w:u w:val="single"/>
        </w:rPr>
        <w:t>equation</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word</w:t>
      </w:r>
      <w:r w:rsidRPr="009D2EFD">
        <w:rPr>
          <w:rFonts w:cs="Times New Roman"/>
          <w:sz w:val="12"/>
        </w:rPr>
        <w:t xml:space="preserve">. </w:t>
      </w:r>
      <w:r w:rsidRPr="009D2EFD">
        <w:rPr>
          <w:rFonts w:cs="Times New Roman"/>
          <w:sz w:val="12"/>
          <w:szCs w:val="16"/>
        </w:rPr>
        <w:t>According</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Foucault,</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i/>
          <w:iCs/>
          <w:sz w:val="12"/>
          <w:szCs w:val="16"/>
        </w:rPr>
        <w:t>come-on</w:t>
      </w:r>
      <w:r w:rsidRPr="009D2EFD">
        <w:rPr>
          <w:rFonts w:eastAsia="Times New Roman" w:cs="Times New Roman"/>
          <w:i/>
          <w:iCs/>
          <w:sz w:val="12"/>
          <w:szCs w:val="16"/>
        </w:rPr>
        <w:t xml:space="preserve"> </w:t>
      </w:r>
      <w:r w:rsidRPr="009D2EFD">
        <w:rPr>
          <w:rFonts w:cs="Times New Roman"/>
          <w:i/>
          <w:iCs/>
          <w:sz w:val="12"/>
          <w:szCs w:val="16"/>
        </w:rPr>
        <w:t>that</w:t>
      </w:r>
      <w:r w:rsidRPr="009D2EFD">
        <w:rPr>
          <w:rFonts w:eastAsia="Times New Roman" w:cs="Times New Roman"/>
          <w:i/>
          <w:iCs/>
          <w:sz w:val="12"/>
          <w:szCs w:val="16"/>
        </w:rPr>
        <w:t xml:space="preserve"> </w:t>
      </w:r>
      <w:r w:rsidRPr="009D2EFD">
        <w:rPr>
          <w:rFonts w:cs="Times New Roman"/>
          <w:i/>
          <w:iCs/>
          <w:sz w:val="12"/>
          <w:szCs w:val="16"/>
        </w:rPr>
        <w:t>power</w:t>
      </w:r>
      <w:r w:rsidRPr="009D2EFD">
        <w:rPr>
          <w:rFonts w:eastAsia="Times New Roman" w:cs="Times New Roman"/>
          <w:i/>
          <w:iCs/>
          <w:sz w:val="12"/>
          <w:szCs w:val="16"/>
        </w:rPr>
        <w:t xml:space="preserve"> </w:t>
      </w:r>
      <w:r w:rsidRPr="009D2EFD">
        <w:rPr>
          <w:rFonts w:cs="Times New Roman"/>
          <w:i/>
          <w:iCs/>
          <w:sz w:val="12"/>
          <w:szCs w:val="16"/>
        </w:rPr>
        <w:t>offers,</w:t>
      </w:r>
      <w:r w:rsidRPr="009D2EFD">
        <w:rPr>
          <w:rFonts w:eastAsia="Times New Roman" w:cs="Times New Roman"/>
          <w:i/>
          <w:iCs/>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simply</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discursive</w:t>
      </w:r>
      <w:r w:rsidRPr="009D2EFD">
        <w:rPr>
          <w:rFonts w:eastAsia="Times New Roman" w:cs="Times New Roman"/>
          <w:sz w:val="12"/>
          <w:szCs w:val="16"/>
        </w:rPr>
        <w:t xml:space="preserve"> </w:t>
      </w:r>
      <w:r w:rsidRPr="009D2EFD">
        <w:rPr>
          <w:rFonts w:cs="Times New Roman"/>
          <w:sz w:val="12"/>
          <w:szCs w:val="16"/>
        </w:rPr>
        <w:t>trap.</w:t>
      </w:r>
      <w:r w:rsidRPr="009D2EFD">
        <w:rPr>
          <w:rFonts w:eastAsia="Times New Roman" w:cs="Times New Roman"/>
          <w:sz w:val="12"/>
          <w:szCs w:val="16"/>
        </w:rPr>
        <w:t xml:space="preserve"> </w:t>
      </w:r>
      <w:r w:rsidRPr="009D2EFD">
        <w:rPr>
          <w:rFonts w:cs="Times New Roman"/>
          <w:sz w:val="12"/>
          <w:szCs w:val="16"/>
        </w:rPr>
        <w:t>What</w:t>
      </w:r>
      <w:r w:rsidRPr="009D2EFD">
        <w:rPr>
          <w:rFonts w:eastAsia="Times New Roman" w:cs="Times New Roman"/>
          <w:sz w:val="12"/>
          <w:szCs w:val="16"/>
        </w:rPr>
        <w:t xml:space="preserve"> </w:t>
      </w:r>
      <w:r w:rsidRPr="009D2EFD">
        <w:rPr>
          <w:rFonts w:cs="Times New Roman"/>
          <w:sz w:val="12"/>
          <w:szCs w:val="16"/>
        </w:rPr>
        <w:t>Foucault</w:t>
      </w:r>
      <w:r w:rsidRPr="009D2EFD">
        <w:rPr>
          <w:rFonts w:eastAsia="Times New Roman" w:cs="Times New Roman"/>
          <w:sz w:val="12"/>
          <w:szCs w:val="16"/>
        </w:rPr>
        <w:t xml:space="preserve"> </w:t>
      </w:r>
      <w:r w:rsidRPr="009D2EFD">
        <w:rPr>
          <w:rFonts w:cs="Times New Roman"/>
          <w:sz w:val="12"/>
          <w:szCs w:val="16"/>
        </w:rPr>
        <w:t>does</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see</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0D7081">
        <w:rPr>
          <w:rFonts w:cs="Times New Roman"/>
          <w:u w:val="single"/>
          <w:shd w:val="clear" w:color="auto" w:fill="FFFF00"/>
        </w:rPr>
        <w:t>its</w:t>
      </w:r>
      <w:r w:rsidRPr="000D7081">
        <w:rPr>
          <w:rFonts w:eastAsia="Times New Roman" w:cs="Times New Roman"/>
          <w:u w:val="single"/>
          <w:shd w:val="clear" w:color="auto" w:fill="FFFF00"/>
        </w:rPr>
        <w:t xml:space="preserve"> </w:t>
      </w:r>
      <w:r w:rsidRPr="000D7081">
        <w:rPr>
          <w:rFonts w:cs="Times New Roman"/>
          <w:u w:val="single"/>
          <w:shd w:val="clear" w:color="auto" w:fill="FFFF00"/>
        </w:rPr>
        <w:t>institution</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institution</w:t>
      </w:r>
      <w:r w:rsidRPr="009D2EFD">
        <w:rPr>
          <w:rFonts w:eastAsia="Times New Roman" w:cs="Times New Roman"/>
          <w:sz w:val="12"/>
          <w:szCs w:val="16"/>
        </w:rPr>
        <w:t xml:space="preserve"> </w:t>
      </w:r>
      <w:r w:rsidRPr="009D2EFD">
        <w:rPr>
          <w:rFonts w:cs="Times New Roman"/>
          <w:sz w:val="12"/>
          <w:szCs w:val="16"/>
        </w:rPr>
        <w:lastRenderedPageBreak/>
        <w:t>of</w:t>
      </w:r>
      <w:r w:rsidRPr="009D2EFD">
        <w:rPr>
          <w:rFonts w:eastAsia="Times New Roman" w:cs="Times New Roman"/>
          <w:sz w:val="12"/>
          <w:szCs w:val="16"/>
        </w:rPr>
        <w:t xml:space="preserve"> </w:t>
      </w:r>
      <w:r w:rsidRPr="009D2EFD">
        <w:rPr>
          <w:rFonts w:cs="Times New Roman"/>
          <w:sz w:val="12"/>
          <w:szCs w:val="16"/>
        </w:rPr>
        <w:t>spatial</w:t>
      </w:r>
      <w:r w:rsidRPr="009D2EFD">
        <w:rPr>
          <w:rFonts w:eastAsia="Times New Roman" w:cs="Times New Roman"/>
          <w:sz w:val="12"/>
          <w:szCs w:val="16"/>
        </w:rPr>
        <w:t xml:space="preserve"> </w:t>
      </w:r>
      <w:r w:rsidRPr="009D2EFD">
        <w:rPr>
          <w:rFonts w:cs="Times New Roman"/>
          <w:sz w:val="12"/>
          <w:szCs w:val="16"/>
        </w:rPr>
        <w:t>perspective</w:t>
      </w:r>
      <w:r w:rsidRPr="009D2EFD">
        <w:rPr>
          <w:rFonts w:eastAsia="Times New Roman" w:cs="Times New Roman"/>
          <w:sz w:val="12"/>
          <w:szCs w:val="16"/>
        </w:rPr>
        <w:t xml:space="preserve"> </w:t>
      </w:r>
      <w:r w:rsidRPr="009D2EFD">
        <w:rPr>
          <w:rFonts w:cs="Times New Roman"/>
          <w:sz w:val="12"/>
          <w:szCs w:val="16"/>
        </w:rPr>
        <w:t>versus</w:t>
      </w:r>
      <w:r w:rsidRPr="009D2EFD">
        <w:rPr>
          <w:rFonts w:eastAsia="Times New Roman" w:cs="Times New Roman"/>
          <w:sz w:val="12"/>
          <w:szCs w:val="16"/>
        </w:rPr>
        <w:t xml:space="preserve"> </w:t>
      </w:r>
      <w:r w:rsidRPr="009D2EFD">
        <w:rPr>
          <w:rFonts w:cs="Times New Roman"/>
          <w:sz w:val="12"/>
          <w:szCs w:val="16"/>
        </w:rPr>
        <w:t>"real"</w:t>
      </w:r>
      <w:r w:rsidRPr="009D2EFD">
        <w:rPr>
          <w:rFonts w:eastAsia="Times New Roman" w:cs="Times New Roman"/>
          <w:sz w:val="12"/>
          <w:szCs w:val="16"/>
        </w:rPr>
        <w:t xml:space="preserve"> </w:t>
      </w:r>
      <w:r w:rsidRPr="009D2EFD">
        <w:rPr>
          <w:rFonts w:cs="Times New Roman"/>
          <w:sz w:val="12"/>
          <w:szCs w:val="16"/>
        </w:rPr>
        <w:t>space</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Renaissance,</w:t>
      </w:r>
      <w:r w:rsidRPr="009D2EFD">
        <w:rPr>
          <w:rFonts w:eastAsia="Times New Roman" w:cs="Times New Roman"/>
          <w:sz w:val="12"/>
          <w:szCs w:val="16"/>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only</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simulation</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perspective-</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no</w:t>
      </w:r>
      <w:r w:rsidRPr="000D7081">
        <w:rPr>
          <w:rFonts w:eastAsia="Times New Roman" w:cs="Times New Roman"/>
          <w:u w:val="single"/>
        </w:rPr>
        <w:t xml:space="preserve"> </w:t>
      </w:r>
      <w:r w:rsidRPr="000D7081">
        <w:rPr>
          <w:rFonts w:cs="Times New Roman"/>
          <w:u w:val="single"/>
        </w:rPr>
        <w:t>more</w:t>
      </w:r>
      <w:r w:rsidRPr="000D7081">
        <w:rPr>
          <w:rFonts w:eastAsia="Times New Roman" w:cs="Times New Roman"/>
          <w:u w:val="single"/>
        </w:rPr>
        <w:t xml:space="preserve"> </w:t>
      </w:r>
      <w:r w:rsidRPr="000D7081">
        <w:rPr>
          <w:rFonts w:cs="Times New Roman"/>
          <w:u w:val="single"/>
        </w:rPr>
        <w:t>reality</w:t>
      </w:r>
      <w:r w:rsidRPr="000D7081">
        <w:rPr>
          <w:rFonts w:eastAsia="Times New Roman" w:cs="Times New Roman"/>
          <w:u w:val="single"/>
        </w:rPr>
        <w:t xml:space="preserve"> </w:t>
      </w:r>
      <w:r w:rsidRPr="000D7081">
        <w:rPr>
          <w:rFonts w:cs="Times New Roman"/>
          <w:u w:val="single"/>
        </w:rPr>
        <w:t>than</w:t>
      </w:r>
      <w:r w:rsidRPr="000D7081">
        <w:rPr>
          <w:rFonts w:eastAsia="Times New Roman" w:cs="Times New Roman"/>
          <w:u w:val="single"/>
        </w:rPr>
        <w:t xml:space="preserve"> </w:t>
      </w:r>
      <w:r w:rsidRPr="000D7081">
        <w:rPr>
          <w:rFonts w:cs="Times New Roman"/>
          <w:u w:val="single"/>
        </w:rPr>
        <w:t>economic</w:t>
      </w:r>
      <w:r w:rsidRPr="000D7081">
        <w:rPr>
          <w:rFonts w:eastAsia="Times New Roman" w:cs="Times New Roman"/>
          <w:u w:val="single"/>
        </w:rPr>
        <w:t xml:space="preserve"> </w:t>
      </w:r>
      <w:r w:rsidRPr="000D7081">
        <w:rPr>
          <w:rFonts w:cs="Times New Roman"/>
          <w:u w:val="single"/>
        </w:rPr>
        <w:t>accumulation</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what</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tremendous</w:t>
      </w:r>
      <w:r w:rsidRPr="009D2EFD">
        <w:rPr>
          <w:rFonts w:eastAsia="Times New Roman" w:cs="Times New Roman"/>
          <w:sz w:val="12"/>
          <w:szCs w:val="16"/>
        </w:rPr>
        <w:t xml:space="preserve"> </w:t>
      </w:r>
      <w:r w:rsidRPr="009D2EFD">
        <w:rPr>
          <w:rFonts w:cs="Times New Roman"/>
          <w:sz w:val="12"/>
          <w:szCs w:val="16"/>
        </w:rPr>
        <w:t>trap</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0D7081">
        <w:rPr>
          <w:rFonts w:cs="Times New Roman"/>
          <w:u w:val="single"/>
          <w:shd w:val="clear" w:color="auto" w:fill="FFFF00"/>
        </w:rPr>
        <w:t>Whether</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time,</w:t>
      </w:r>
      <w:r w:rsidRPr="000D7081">
        <w:rPr>
          <w:rFonts w:eastAsia="Times New Roman" w:cs="Times New Roman"/>
          <w:u w:val="single"/>
          <w:shd w:val="clear" w:color="auto" w:fill="FFFF00"/>
        </w:rPr>
        <w:t xml:space="preserve"> </w:t>
      </w:r>
      <w:r w:rsidRPr="000D7081">
        <w:rPr>
          <w:rFonts w:cs="Times New Roman"/>
          <w:u w:val="single"/>
          <w:shd w:val="clear" w:color="auto" w:fill="FFFF00"/>
        </w:rPr>
        <w:t>value,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subject,</w:t>
      </w:r>
      <w:r w:rsidRPr="000D7081">
        <w:rPr>
          <w:rFonts w:eastAsia="Times New Roman" w:cs="Times New Roman"/>
          <w:u w:val="single"/>
          <w:shd w:val="clear" w:color="auto" w:fill="FFFF00"/>
        </w:rPr>
        <w:t xml:space="preserve"> </w:t>
      </w:r>
      <w:r w:rsidRPr="000D7081">
        <w:rPr>
          <w:rFonts w:cs="Times New Roman"/>
          <w:u w:val="single"/>
          <w:shd w:val="clear" w:color="auto" w:fill="FFFF00"/>
        </w:rPr>
        <w:t>etc.,</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axiom</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myth</w:t>
      </w:r>
      <w:r w:rsidRPr="000D7081">
        <w:rPr>
          <w:rFonts w:eastAsia="Times New Roman" w:cs="Times New Roman"/>
          <w:u w:val="single"/>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real</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possible</w:t>
      </w:r>
      <w:r w:rsidRPr="009D2EFD">
        <w:rPr>
          <w:rFonts w:eastAsia="Times New Roman" w:cs="Times New Roman"/>
          <w:sz w:val="12"/>
          <w:szCs w:val="16"/>
        </w:rPr>
        <w:t xml:space="preserve"> </w:t>
      </w:r>
      <w:r w:rsidRPr="009D2EFD">
        <w:rPr>
          <w:rFonts w:cs="Times New Roman"/>
          <w:sz w:val="12"/>
          <w:szCs w:val="16"/>
        </w:rPr>
        <w:t>accumulation</w:t>
      </w:r>
      <w:r w:rsidRPr="009D2EFD">
        <w:rPr>
          <w:rFonts w:eastAsia="Times New Roman" w:cs="Times New Roman"/>
          <w:sz w:val="12"/>
          <w:szCs w:val="16"/>
        </w:rPr>
        <w:t xml:space="preserve"> </w:t>
      </w:r>
      <w:r w:rsidRPr="000D7081">
        <w:rPr>
          <w:rFonts w:cs="Times New Roman"/>
          <w:u w:val="single"/>
          <w:shd w:val="clear" w:color="auto" w:fill="FFFF00"/>
        </w:rPr>
        <w:t>govern</w:t>
      </w:r>
      <w:r w:rsidRPr="000D7081">
        <w:rPr>
          <w:rFonts w:eastAsia="Times New Roman" w:cs="Times New Roman"/>
          <w:u w:val="single"/>
          <w:shd w:val="clear" w:color="auto" w:fill="FFFF00"/>
        </w:rPr>
        <w:t xml:space="preserve"> </w:t>
      </w:r>
      <w:r w:rsidRPr="000D7081">
        <w:rPr>
          <w:rFonts w:cs="Times New Roman"/>
          <w:u w:val="single"/>
          <w:shd w:val="clear" w:color="auto" w:fill="FFFF00"/>
        </w:rPr>
        <w:t>us</w:t>
      </w:r>
      <w:r w:rsidRPr="000D7081">
        <w:rPr>
          <w:rFonts w:eastAsia="Times New Roman" w:cs="Times New Roman"/>
          <w:u w:val="single"/>
          <w:shd w:val="clear" w:color="auto" w:fill="FFFF00"/>
        </w:rPr>
        <w:t xml:space="preserve"> </w:t>
      </w:r>
      <w:r w:rsidRPr="000D7081">
        <w:rPr>
          <w:rFonts w:cs="Times New Roman"/>
          <w:u w:val="single"/>
          <w:shd w:val="clear" w:color="auto" w:fill="FFFF00"/>
        </w:rPr>
        <w:t>everywhere</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although</w:t>
      </w:r>
      <w:r w:rsidRPr="000D7081">
        <w:rPr>
          <w:rFonts w:eastAsia="Times New Roman" w:cs="Times New Roman"/>
          <w:u w:val="single"/>
        </w:rPr>
        <w:t xml:space="preserve"> </w:t>
      </w:r>
      <w:r w:rsidRPr="000D7081">
        <w:rPr>
          <w:rFonts w:cs="Times New Roman"/>
          <w:u w:val="single"/>
        </w:rPr>
        <w:t>we</w:t>
      </w:r>
      <w:r w:rsidRPr="000D7081">
        <w:rPr>
          <w:rFonts w:eastAsia="Times New Roman" w:cs="Times New Roman"/>
          <w:u w:val="single"/>
        </w:rPr>
        <w:t xml:space="preserve"> </w:t>
      </w:r>
      <w:r w:rsidRPr="000D7081">
        <w:rPr>
          <w:rFonts w:cs="Times New Roman"/>
          <w:i/>
          <w:iCs/>
          <w:u w:val="single"/>
        </w:rPr>
        <w:t>know</w:t>
      </w:r>
      <w:r w:rsidRPr="000D7081">
        <w:rPr>
          <w:rFonts w:eastAsia="Times New Roman" w:cs="Times New Roman"/>
          <w:i/>
          <w:iCs/>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nothing</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ever</w:t>
      </w:r>
      <w:r w:rsidRPr="000D7081">
        <w:rPr>
          <w:rFonts w:eastAsia="Times New Roman" w:cs="Times New Roman"/>
          <w:u w:val="single"/>
        </w:rPr>
        <w:t xml:space="preserve"> </w:t>
      </w:r>
      <w:r w:rsidRPr="000D7081">
        <w:rPr>
          <w:rFonts w:cs="Times New Roman"/>
          <w:u w:val="single"/>
        </w:rPr>
        <w:t>amassed</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stockpiles</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self-consuming,</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modern</w:t>
      </w:r>
      <w:r w:rsidRPr="009D2EFD">
        <w:rPr>
          <w:rFonts w:eastAsia="Times New Roman" w:cs="Times New Roman"/>
          <w:sz w:val="12"/>
          <w:szCs w:val="16"/>
        </w:rPr>
        <w:t xml:space="preserve"> </w:t>
      </w:r>
      <w:r w:rsidRPr="009D2EFD">
        <w:rPr>
          <w:rFonts w:cs="Times New Roman"/>
          <w:sz w:val="12"/>
          <w:szCs w:val="16"/>
        </w:rPr>
        <w:t>megalopolis,</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overloaded</w:t>
      </w:r>
      <w:r w:rsidRPr="009D2EFD">
        <w:rPr>
          <w:rFonts w:eastAsia="Times New Roman" w:cs="Times New Roman"/>
          <w:sz w:val="12"/>
          <w:szCs w:val="16"/>
        </w:rPr>
        <w:t xml:space="preserve"> </w:t>
      </w:r>
      <w:r w:rsidRPr="009D2EFD">
        <w:rPr>
          <w:rFonts w:cs="Times New Roman"/>
          <w:sz w:val="12"/>
          <w:szCs w:val="16"/>
        </w:rPr>
        <w:t>memories.</w:t>
      </w:r>
      <w:r w:rsidRPr="009D2EFD">
        <w:rPr>
          <w:rFonts w:eastAsia="Times New Roman" w:cs="Times New Roman"/>
          <w:sz w:val="12"/>
          <w:szCs w:val="16"/>
        </w:rPr>
        <w:t xml:space="preserve"> </w:t>
      </w:r>
      <w:r w:rsidRPr="009D2EFD">
        <w:rPr>
          <w:rFonts w:cs="Times New Roman"/>
          <w:sz w:val="12"/>
          <w:szCs w:val="16"/>
        </w:rPr>
        <w:t>Any</w:t>
      </w:r>
      <w:r w:rsidRPr="009D2EFD">
        <w:rPr>
          <w:rFonts w:eastAsia="Times New Roman" w:cs="Times New Roman"/>
          <w:sz w:val="12"/>
          <w:szCs w:val="16"/>
        </w:rPr>
        <w:t xml:space="preserve"> </w:t>
      </w:r>
      <w:r w:rsidRPr="009D2EFD">
        <w:rPr>
          <w:rFonts w:cs="Times New Roman"/>
          <w:sz w:val="12"/>
          <w:szCs w:val="16"/>
        </w:rPr>
        <w:t>attempt</w:t>
      </w:r>
      <w:r w:rsidRPr="009D2EFD">
        <w:rPr>
          <w:rFonts w:eastAsia="Times New Roman" w:cs="Times New Roman"/>
          <w:sz w:val="12"/>
          <w:szCs w:val="16"/>
        </w:rPr>
        <w:t xml:space="preserve"> </w:t>
      </w:r>
      <w:r w:rsidRPr="009D2EFD">
        <w:rPr>
          <w:rFonts w:cs="Times New Roman"/>
          <w:sz w:val="12"/>
          <w:szCs w:val="16"/>
        </w:rPr>
        <w:t>at</w:t>
      </w:r>
      <w:r w:rsidRPr="009D2EFD">
        <w:rPr>
          <w:rFonts w:eastAsia="Times New Roman" w:cs="Times New Roman"/>
          <w:sz w:val="12"/>
          <w:szCs w:val="16"/>
        </w:rPr>
        <w:t xml:space="preserve"> </w:t>
      </w:r>
      <w:r w:rsidRPr="009D2EFD">
        <w:rPr>
          <w:rFonts w:cs="Times New Roman"/>
          <w:sz w:val="12"/>
          <w:szCs w:val="16"/>
        </w:rPr>
        <w:t>accumulation</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ruined</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advance</w:t>
      </w:r>
      <w:r w:rsidRPr="009D2EFD">
        <w:rPr>
          <w:rFonts w:eastAsia="Times New Roman" w:cs="Times New Roman"/>
          <w:sz w:val="12"/>
          <w:szCs w:val="16"/>
        </w:rPr>
        <w:t xml:space="preserve"> </w:t>
      </w:r>
      <w:r w:rsidRPr="009D2EFD">
        <w:rPr>
          <w:rFonts w:cs="Times New Roman"/>
          <w:sz w:val="12"/>
          <w:szCs w:val="16"/>
        </w:rPr>
        <w:t>by</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void.</w:t>
      </w:r>
      <w:r w:rsidRPr="009D2EFD">
        <w:rPr>
          <w:rFonts w:eastAsia="Times New Roman" w:cs="Times New Roman"/>
          <w:sz w:val="12"/>
          <w:szCs w:val="16"/>
        </w:rPr>
        <w:t xml:space="preserve"> </w:t>
      </w:r>
      <w:r w:rsidRPr="009D2EFD">
        <w:rPr>
          <w:rFonts w:cs="Times New Roman"/>
          <w:sz w:val="12"/>
          <w:szCs w:val="16"/>
        </w:rPr>
        <w:t>*</w:t>
      </w:r>
      <w:r w:rsidRPr="009D2EFD">
        <w:rPr>
          <w:rFonts w:eastAsia="Times New Roman" w:cs="Times New Roman"/>
          <w:sz w:val="12"/>
          <w:szCs w:val="16"/>
        </w:rPr>
        <w:t xml:space="preserve"> </w:t>
      </w:r>
      <w:r w:rsidRPr="000D7081">
        <w:rPr>
          <w:rFonts w:cs="Times New Roman"/>
          <w:u w:val="single"/>
        </w:rPr>
        <w:t>Something</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us</w:t>
      </w:r>
      <w:r w:rsidRPr="000D7081">
        <w:rPr>
          <w:rFonts w:eastAsia="Times New Roman" w:cs="Times New Roman"/>
          <w:u w:val="single"/>
        </w:rPr>
        <w:t xml:space="preserve"> </w:t>
      </w:r>
      <w:proofErr w:type="spellStart"/>
      <w:r w:rsidRPr="000D7081">
        <w:rPr>
          <w:rFonts w:cs="Times New Roman"/>
          <w:u w:val="single"/>
        </w:rPr>
        <w:t>disaccumulates</w:t>
      </w:r>
      <w:proofErr w:type="spellEnd"/>
      <w:r w:rsidRPr="000D7081">
        <w:rPr>
          <w:rFonts w:eastAsia="Times New Roman" w:cs="Times New Roman"/>
          <w:u w:val="single"/>
        </w:rPr>
        <w:t xml:space="preserve"> </w:t>
      </w:r>
      <w:r w:rsidRPr="000D7081">
        <w:rPr>
          <w:rFonts w:cs="Times New Roman"/>
          <w:u w:val="single"/>
        </w:rPr>
        <w:t>unto</w:t>
      </w:r>
      <w:r w:rsidRPr="000D7081">
        <w:rPr>
          <w:rFonts w:eastAsia="Times New Roman" w:cs="Times New Roman"/>
          <w:u w:val="single"/>
        </w:rPr>
        <w:t xml:space="preserve"> </w:t>
      </w:r>
      <w:r w:rsidRPr="000D7081">
        <w:rPr>
          <w:rFonts w:cs="Times New Roman"/>
          <w:u w:val="single"/>
        </w:rPr>
        <w:t>death,</w:t>
      </w:r>
      <w:r w:rsidRPr="000D7081">
        <w:rPr>
          <w:rFonts w:eastAsia="Times New Roman" w:cs="Times New Roman"/>
          <w:u w:val="single"/>
        </w:rPr>
        <w:t xml:space="preserve"> </w:t>
      </w:r>
      <w:r w:rsidRPr="000D7081">
        <w:rPr>
          <w:rFonts w:cs="Times New Roman"/>
          <w:u w:val="single"/>
        </w:rPr>
        <w:t>undoes,</w:t>
      </w:r>
      <w:r w:rsidRPr="000D7081">
        <w:rPr>
          <w:rFonts w:eastAsia="Times New Roman" w:cs="Times New Roman"/>
          <w:u w:val="single"/>
        </w:rPr>
        <w:t xml:space="preserve"> </w:t>
      </w:r>
      <w:r w:rsidRPr="000D7081">
        <w:rPr>
          <w:rFonts w:cs="Times New Roman"/>
          <w:u w:val="single"/>
        </w:rPr>
        <w:t>destroys,</w:t>
      </w:r>
      <w:r w:rsidRPr="000D7081">
        <w:rPr>
          <w:rFonts w:eastAsia="Times New Roman" w:cs="Times New Roman"/>
          <w:u w:val="single"/>
        </w:rPr>
        <w:t xml:space="preserve"> </w:t>
      </w:r>
      <w:r w:rsidRPr="000D7081">
        <w:rPr>
          <w:rFonts w:cs="Times New Roman"/>
          <w:u w:val="single"/>
        </w:rPr>
        <w:t>liquidates,</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disconnects</w:t>
      </w:r>
      <w:r w:rsidRPr="000D7081">
        <w:rPr>
          <w:rFonts w:eastAsia="Times New Roman" w:cs="Times New Roman"/>
          <w:u w:val="single"/>
        </w:rPr>
        <w:t xml:space="preserve"> </w:t>
      </w:r>
      <w:r w:rsidRPr="000D7081">
        <w:rPr>
          <w:rFonts w:cs="Times New Roman"/>
          <w:u w:val="single"/>
        </w:rPr>
        <w:t>so</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we</w:t>
      </w:r>
      <w:r w:rsidRPr="000D7081">
        <w:rPr>
          <w:rFonts w:eastAsia="Times New Roman" w:cs="Times New Roman"/>
          <w:u w:val="single"/>
        </w:rPr>
        <w:t xml:space="preserve"> </w:t>
      </w:r>
      <w:r w:rsidRPr="000D7081">
        <w:rPr>
          <w:rFonts w:cs="Times New Roman"/>
          <w:u w:val="single"/>
        </w:rPr>
        <w:t>can</w:t>
      </w:r>
      <w:r w:rsidRPr="000D7081">
        <w:rPr>
          <w:rFonts w:eastAsia="Times New Roman" w:cs="Times New Roman"/>
          <w:u w:val="single"/>
        </w:rPr>
        <w:t xml:space="preserve"> </w:t>
      </w:r>
      <w:r w:rsidRPr="000D7081">
        <w:rPr>
          <w:rFonts w:cs="Times New Roman"/>
          <w:u w:val="single"/>
        </w:rPr>
        <w:t>resist</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pressure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real,</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live</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Something</w:t>
      </w:r>
      <w:r w:rsidRPr="009D2EFD">
        <w:rPr>
          <w:rFonts w:eastAsia="Times New Roman" w:cs="Times New Roman"/>
          <w:sz w:val="12"/>
          <w:szCs w:val="16"/>
        </w:rPr>
        <w:t xml:space="preserve"> </w:t>
      </w:r>
      <w:r w:rsidRPr="009D2EFD">
        <w:rPr>
          <w:rFonts w:cs="Times New Roman"/>
          <w:sz w:val="12"/>
          <w:szCs w:val="16"/>
        </w:rPr>
        <w:t>at</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bottom</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whole</w:t>
      </w:r>
      <w:r w:rsidRPr="009D2EFD">
        <w:rPr>
          <w:rFonts w:eastAsia="Times New Roman" w:cs="Times New Roman"/>
          <w:sz w:val="12"/>
          <w:szCs w:val="16"/>
        </w:rPr>
        <w:t xml:space="preserve"> </w:t>
      </w:r>
      <w:r w:rsidRPr="009D2EFD">
        <w:rPr>
          <w:rFonts w:cs="Times New Roman"/>
          <w:sz w:val="12"/>
          <w:szCs w:val="16"/>
        </w:rPr>
        <w:t>system</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i/>
          <w:iCs/>
          <w:sz w:val="12"/>
          <w:szCs w:val="16"/>
        </w:rPr>
        <w:t>resists</w:t>
      </w:r>
      <w:r w:rsidRPr="009D2EFD">
        <w:rPr>
          <w:rFonts w:eastAsia="Times New Roman" w:cs="Times New Roman"/>
          <w:i/>
          <w:iCs/>
          <w:sz w:val="12"/>
          <w:szCs w:val="16"/>
        </w:rPr>
        <w:t xml:space="preserve"> </w:t>
      </w:r>
      <w:r w:rsidRPr="009D2EFD">
        <w:rPr>
          <w:rFonts w:cs="Times New Roman"/>
          <w:i/>
          <w:iCs/>
          <w:sz w:val="12"/>
          <w:szCs w:val="16"/>
        </w:rPr>
        <w:t>the</w:t>
      </w:r>
      <w:r w:rsidRPr="009D2EFD">
        <w:rPr>
          <w:rFonts w:eastAsia="Times New Roman" w:cs="Times New Roman"/>
          <w:i/>
          <w:iCs/>
          <w:sz w:val="12"/>
          <w:szCs w:val="16"/>
        </w:rPr>
        <w:t xml:space="preserve"> </w:t>
      </w:r>
      <w:r w:rsidRPr="009D2EFD">
        <w:rPr>
          <w:rFonts w:cs="Times New Roman"/>
          <w:i/>
          <w:iCs/>
          <w:sz w:val="12"/>
          <w:szCs w:val="16"/>
        </w:rPr>
        <w:t>infinite</w:t>
      </w:r>
      <w:r w:rsidRPr="009D2EFD">
        <w:rPr>
          <w:rFonts w:eastAsia="Times New Roman" w:cs="Times New Roman"/>
          <w:i/>
          <w:iCs/>
          <w:sz w:val="12"/>
          <w:szCs w:val="16"/>
        </w:rPr>
        <w:t xml:space="preserve"> </w:t>
      </w:r>
      <w:r w:rsidRPr="009D2EFD">
        <w:rPr>
          <w:rFonts w:cs="Times New Roman"/>
          <w:i/>
          <w:iCs/>
          <w:sz w:val="12"/>
          <w:szCs w:val="16"/>
        </w:rPr>
        <w:t>expansion</w:t>
      </w:r>
      <w:r w:rsidRPr="009D2EFD">
        <w:rPr>
          <w:rFonts w:eastAsia="Times New Roman" w:cs="Times New Roman"/>
          <w:i/>
          <w:iCs/>
          <w:sz w:val="12"/>
          <w:szCs w:val="16"/>
        </w:rPr>
        <w:t xml:space="preserve"> </w:t>
      </w:r>
      <w:r w:rsidRPr="009D2EFD">
        <w:rPr>
          <w:rFonts w:cs="Times New Roman"/>
          <w:i/>
          <w:iCs/>
          <w:sz w:val="12"/>
          <w:szCs w:val="16"/>
        </w:rPr>
        <w:t>of</w:t>
      </w:r>
      <w:r w:rsidRPr="009D2EFD">
        <w:rPr>
          <w:rFonts w:eastAsia="Times New Roman" w:cs="Times New Roman"/>
          <w:i/>
          <w:iCs/>
          <w:sz w:val="12"/>
          <w:szCs w:val="16"/>
        </w:rPr>
        <w:t xml:space="preserve"> </w:t>
      </w:r>
      <w:r w:rsidRPr="009D2EFD">
        <w:rPr>
          <w:rFonts w:cs="Times New Roman"/>
          <w:i/>
          <w:iCs/>
          <w:sz w:val="12"/>
          <w:szCs w:val="16"/>
        </w:rPr>
        <w:t>production-</w:t>
      </w:r>
      <w:proofErr w:type="gramStart"/>
      <w:r w:rsidRPr="009D2EFD">
        <w:rPr>
          <w:rFonts w:cs="Times New Roman"/>
          <w:i/>
          <w:iCs/>
          <w:sz w:val="12"/>
          <w:szCs w:val="16"/>
        </w:rPr>
        <w:t>other</w:t>
      </w:r>
      <w:r w:rsidRPr="009D2EFD">
        <w:rPr>
          <w:rFonts w:cs="Times New Roman"/>
          <w:sz w:val="12"/>
          <w:szCs w:val="16"/>
        </w:rPr>
        <w:t>wise,</w:t>
      </w:r>
      <w:proofErr w:type="gramEnd"/>
      <w:r w:rsidRPr="009D2EFD">
        <w:rPr>
          <w:rFonts w:eastAsia="Times New Roman" w:cs="Times New Roman"/>
          <w:sz w:val="12"/>
          <w:szCs w:val="16"/>
        </w:rPr>
        <w:t xml:space="preserve"> </w:t>
      </w:r>
      <w:r w:rsidRPr="009D2EFD">
        <w:rPr>
          <w:rFonts w:cs="Times New Roman"/>
          <w:sz w:val="12"/>
          <w:szCs w:val="16"/>
        </w:rPr>
        <w:t>we</w:t>
      </w:r>
      <w:r w:rsidRPr="009D2EFD">
        <w:rPr>
          <w:rFonts w:eastAsia="Times New Roman" w:cs="Times New Roman"/>
          <w:sz w:val="12"/>
          <w:szCs w:val="16"/>
        </w:rPr>
        <w:t xml:space="preserve"> </w:t>
      </w:r>
      <w:r w:rsidRPr="009D2EFD">
        <w:rPr>
          <w:rFonts w:cs="Times New Roman"/>
          <w:sz w:val="12"/>
          <w:szCs w:val="16"/>
        </w:rPr>
        <w:t>would</w:t>
      </w:r>
      <w:r w:rsidRPr="009D2EFD">
        <w:rPr>
          <w:rFonts w:eastAsia="Times New Roman" w:cs="Times New Roman"/>
          <w:sz w:val="12"/>
          <w:szCs w:val="16"/>
        </w:rPr>
        <w:t xml:space="preserve"> </w:t>
      </w:r>
      <w:r w:rsidRPr="009D2EFD">
        <w:rPr>
          <w:rFonts w:cs="Times New Roman"/>
          <w:sz w:val="12"/>
          <w:szCs w:val="16"/>
        </w:rPr>
        <w:t>all</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already</w:t>
      </w:r>
      <w:r w:rsidRPr="009D2EFD">
        <w:rPr>
          <w:rFonts w:eastAsia="Times New Roman" w:cs="Times New Roman"/>
          <w:sz w:val="12"/>
          <w:szCs w:val="16"/>
        </w:rPr>
        <w:t xml:space="preserve"> </w:t>
      </w:r>
      <w:r w:rsidRPr="009D2EFD">
        <w:rPr>
          <w:rFonts w:cs="Times New Roman"/>
          <w:sz w:val="12"/>
          <w:szCs w:val="16"/>
        </w:rPr>
        <w:t>buried.</w:t>
      </w:r>
      <w:r w:rsidRPr="009D2EFD">
        <w:rPr>
          <w:rFonts w:eastAsia="Times New Roman" w:cs="Times New Roman"/>
          <w:sz w:val="12"/>
          <w:szCs w:val="16"/>
        </w:rPr>
        <w:t xml:space="preserve"> </w:t>
      </w:r>
      <w:r w:rsidRPr="009D2EFD">
        <w:rPr>
          <w:rFonts w:cs="Times New Roman"/>
          <w:sz w:val="12"/>
          <w:szCs w:val="16"/>
        </w:rPr>
        <w:t>There</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something</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resists</w:t>
      </w:r>
      <w:r w:rsidRPr="009D2EFD">
        <w:rPr>
          <w:rFonts w:eastAsia="Times New Roman" w:cs="Times New Roman"/>
          <w:sz w:val="12"/>
          <w:szCs w:val="16"/>
        </w:rPr>
        <w:t xml:space="preserve"> </w:t>
      </w:r>
      <w:r w:rsidRPr="009D2EFD">
        <w:rPr>
          <w:rFonts w:cs="Times New Roman"/>
          <w:sz w:val="12"/>
          <w:szCs w:val="16"/>
        </w:rPr>
        <w:t>as</w:t>
      </w:r>
      <w:r w:rsidRPr="009D2EFD">
        <w:rPr>
          <w:rFonts w:eastAsia="Times New Roman" w:cs="Times New Roman"/>
          <w:sz w:val="12"/>
          <w:szCs w:val="16"/>
        </w:rPr>
        <w:t xml:space="preserve"> </w:t>
      </w:r>
      <w:r w:rsidRPr="009D2EFD">
        <w:rPr>
          <w:rFonts w:cs="Times New Roman"/>
          <w:sz w:val="12"/>
          <w:szCs w:val="16"/>
        </w:rPr>
        <w:t>well,</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0D7081">
        <w:rPr>
          <w:rFonts w:cs="Times New Roman"/>
          <w:u w:val="single"/>
        </w:rPr>
        <w:t>we</w:t>
      </w:r>
      <w:r w:rsidRPr="000D7081">
        <w:rPr>
          <w:rFonts w:eastAsia="Times New Roman" w:cs="Times New Roman"/>
          <w:u w:val="single"/>
        </w:rPr>
        <w:t xml:space="preserve"> </w:t>
      </w:r>
      <w:r w:rsidRPr="000D7081">
        <w:rPr>
          <w:rFonts w:cs="Times New Roman"/>
          <w:u w:val="single"/>
        </w:rPr>
        <w:t>see</w:t>
      </w:r>
      <w:r w:rsidRPr="000D7081">
        <w:rPr>
          <w:rFonts w:eastAsia="Times New Roman" w:cs="Times New Roman"/>
          <w:u w:val="single"/>
        </w:rPr>
        <w:t xml:space="preserve"> </w:t>
      </w:r>
      <w:r w:rsidRPr="000D7081">
        <w:rPr>
          <w:rFonts w:cs="Times New Roman"/>
          <w:u w:val="single"/>
        </w:rPr>
        <w:t>no</w:t>
      </w:r>
      <w:r w:rsidRPr="000D7081">
        <w:rPr>
          <w:rFonts w:eastAsia="Times New Roman" w:cs="Times New Roman"/>
          <w:u w:val="single"/>
        </w:rPr>
        <w:t xml:space="preserve"> </w:t>
      </w:r>
      <w:r w:rsidRPr="000D7081">
        <w:rPr>
          <w:rFonts w:cs="Times New Roman"/>
          <w:u w:val="single"/>
        </w:rPr>
        <w:t>difference</w:t>
      </w:r>
      <w:r w:rsidRPr="000D7081">
        <w:rPr>
          <w:rFonts w:eastAsia="Times New Roman" w:cs="Times New Roman"/>
          <w:u w:val="single"/>
        </w:rPr>
        <w:t xml:space="preserve"> </w:t>
      </w:r>
      <w:r w:rsidRPr="000D7081">
        <w:rPr>
          <w:rFonts w:cs="Times New Roman"/>
          <w:u w:val="single"/>
        </w:rPr>
        <w:t>here</w:t>
      </w:r>
      <w:r w:rsidRPr="000D7081">
        <w:rPr>
          <w:rFonts w:eastAsia="Times New Roman" w:cs="Times New Roman"/>
          <w:u w:val="single"/>
        </w:rPr>
        <w:t xml:space="preserve"> </w:t>
      </w:r>
      <w:r w:rsidRPr="000D7081">
        <w:rPr>
          <w:rFonts w:cs="Times New Roman"/>
          <w:u w:val="single"/>
        </w:rPr>
        <w:t>between</w:t>
      </w:r>
      <w:r w:rsidRPr="000D7081">
        <w:rPr>
          <w:rFonts w:eastAsia="Times New Roman" w:cs="Times New Roman"/>
          <w:u w:val="single"/>
        </w:rPr>
        <w:t xml:space="preserve"> </w:t>
      </w:r>
      <w:r w:rsidRPr="000D7081">
        <w:rPr>
          <w:rFonts w:cs="Times New Roman"/>
          <w:u w:val="single"/>
        </w:rPr>
        <w:t>those</w:t>
      </w:r>
      <w:r w:rsidRPr="000D7081">
        <w:rPr>
          <w:rFonts w:eastAsia="Times New Roman" w:cs="Times New Roman"/>
          <w:u w:val="single"/>
        </w:rPr>
        <w:t xml:space="preserve"> </w:t>
      </w:r>
      <w:r w:rsidRPr="000D7081">
        <w:rPr>
          <w:rFonts w:cs="Times New Roman"/>
          <w:u w:val="single"/>
        </w:rPr>
        <w:t>who</w:t>
      </w:r>
      <w:r w:rsidRPr="000D7081">
        <w:rPr>
          <w:rFonts w:eastAsia="Times New Roman" w:cs="Times New Roman"/>
          <w:u w:val="single"/>
        </w:rPr>
        <w:t xml:space="preserve"> </w:t>
      </w:r>
      <w:r w:rsidRPr="000D7081">
        <w:rPr>
          <w:rFonts w:cs="Times New Roman"/>
          <w:u w:val="single"/>
        </w:rPr>
        <w:t>enforce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those</w:t>
      </w:r>
      <w:r w:rsidRPr="000D7081">
        <w:rPr>
          <w:rFonts w:eastAsia="Times New Roman" w:cs="Times New Roman"/>
          <w:u w:val="single"/>
        </w:rPr>
        <w:t xml:space="preserve"> </w:t>
      </w:r>
      <w:r w:rsidRPr="000D7081">
        <w:rPr>
          <w:rFonts w:cs="Times New Roman"/>
          <w:u w:val="single"/>
        </w:rPr>
        <w:t>who</w:t>
      </w:r>
      <w:r w:rsidRPr="000D7081">
        <w:rPr>
          <w:rFonts w:eastAsia="Times New Roman" w:cs="Times New Roman"/>
          <w:u w:val="single"/>
        </w:rPr>
        <w:t xml:space="preserve"> </w:t>
      </w:r>
      <w:r w:rsidRPr="000D7081">
        <w:rPr>
          <w:rFonts w:cs="Times New Roman"/>
          <w:u w:val="single"/>
        </w:rPr>
        <w:t>submit</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distinction</w:t>
      </w:r>
      <w:r w:rsidRPr="000D7081">
        <w:rPr>
          <w:rFonts w:eastAsia="Times New Roman" w:cs="Times New Roman"/>
          <w:u w:val="single"/>
        </w:rPr>
        <w:t xml:space="preserve"> </w:t>
      </w:r>
      <w:r w:rsidRPr="000D7081">
        <w:rPr>
          <w:rFonts w:cs="Times New Roman"/>
          <w:u w:val="single"/>
        </w:rPr>
        <w:t>has</w:t>
      </w:r>
      <w:r w:rsidRPr="000D7081">
        <w:rPr>
          <w:rFonts w:eastAsia="Times New Roman" w:cs="Times New Roman"/>
          <w:u w:val="single"/>
        </w:rPr>
        <w:t xml:space="preserve"> </w:t>
      </w:r>
      <w:r w:rsidRPr="000D7081">
        <w:rPr>
          <w:rFonts w:cs="Times New Roman"/>
          <w:u w:val="single"/>
        </w:rPr>
        <w:t>become</w:t>
      </w:r>
      <w:r w:rsidRPr="000D7081">
        <w:rPr>
          <w:rFonts w:eastAsia="Times New Roman" w:cs="Times New Roman"/>
          <w:u w:val="single"/>
        </w:rPr>
        <w:t xml:space="preserve"> </w:t>
      </w:r>
      <w:r w:rsidRPr="000D7081">
        <w:rPr>
          <w:rFonts w:cs="Times New Roman"/>
          <w:u w:val="single"/>
        </w:rPr>
        <w:t>meaningless</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because</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roles</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interchangeable</w:t>
      </w:r>
      <w:r w:rsidRPr="009D2EFD">
        <w:rPr>
          <w:rFonts w:eastAsia="Times New Roman" w:cs="Times New Roman"/>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0D7081">
        <w:rPr>
          <w:rFonts w:cs="Times New Roman"/>
          <w:u w:val="single"/>
        </w:rPr>
        <w:t>because</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is</w:t>
      </w:r>
      <w:r w:rsidRPr="009D2EFD">
        <w:rPr>
          <w:rFonts w:eastAsia="Times New Roman" w:cs="Times New Roman"/>
          <w:sz w:val="12"/>
          <w:szCs w:val="16"/>
        </w:rPr>
        <w:t xml:space="preserve"> </w:t>
      </w:r>
      <w:r w:rsidRPr="009D2EFD">
        <w:rPr>
          <w:rFonts w:cs="Times New Roman"/>
          <w:i/>
          <w:iCs/>
          <w:sz w:val="12"/>
          <w:szCs w:val="16"/>
        </w:rPr>
        <w:t>in</w:t>
      </w:r>
      <w:r w:rsidRPr="009D2EFD">
        <w:rPr>
          <w:rFonts w:eastAsia="Times New Roman" w:cs="Times New Roman"/>
          <w:i/>
          <w:iCs/>
          <w:sz w:val="12"/>
          <w:szCs w:val="16"/>
        </w:rPr>
        <w:t xml:space="preserve"> </w:t>
      </w:r>
      <w:r w:rsidRPr="009D2EFD">
        <w:rPr>
          <w:rFonts w:cs="Times New Roman"/>
          <w:i/>
          <w:iCs/>
          <w:sz w:val="12"/>
          <w:szCs w:val="16"/>
        </w:rPr>
        <w:t>its</w:t>
      </w:r>
      <w:r w:rsidRPr="009D2EFD">
        <w:rPr>
          <w:rFonts w:eastAsia="Times New Roman" w:cs="Times New Roman"/>
          <w:i/>
          <w:iCs/>
          <w:sz w:val="12"/>
          <w:szCs w:val="16"/>
        </w:rPr>
        <w:t xml:space="preserve"> </w:t>
      </w:r>
      <w:r w:rsidRPr="009D2EFD">
        <w:rPr>
          <w:rFonts w:cs="Times New Roman"/>
          <w:i/>
          <w:iCs/>
          <w:sz w:val="12"/>
          <w:szCs w:val="16"/>
        </w:rPr>
        <w:t>form</w:t>
      </w:r>
      <w:r w:rsidRPr="009D2EFD">
        <w:rPr>
          <w:rFonts w:eastAsia="Times New Roman" w:cs="Times New Roman"/>
          <w:i/>
          <w:iCs/>
          <w:sz w:val="12"/>
          <w:szCs w:val="16"/>
        </w:rPr>
        <w:t xml:space="preserve"> </w:t>
      </w:r>
      <w:r w:rsidRPr="000D7081">
        <w:rPr>
          <w:rFonts w:cs="Times New Roman"/>
          <w:i/>
          <w:iCs/>
          <w:u w:val="single"/>
        </w:rPr>
        <w:t>reversible</w:t>
      </w:r>
      <w:r w:rsidRPr="009D2EFD">
        <w:rPr>
          <w:rFonts w:cs="Times New Roman"/>
          <w:i/>
          <w:iCs/>
          <w:sz w:val="12"/>
          <w:szCs w:val="16"/>
        </w:rPr>
        <w:t>,</w:t>
      </w:r>
      <w:r w:rsidRPr="009D2EFD">
        <w:rPr>
          <w:rFonts w:eastAsia="Times New Roman" w:cs="Times New Roman"/>
          <w:i/>
          <w:iCs/>
          <w:sz w:val="12"/>
          <w:szCs w:val="16"/>
        </w:rPr>
        <w:t xml:space="preserve"> </w:t>
      </w:r>
      <w:r w:rsidRPr="009D2EFD">
        <w:rPr>
          <w:rFonts w:cs="Times New Roman"/>
          <w:sz w:val="12"/>
          <w:szCs w:val="16"/>
        </w:rPr>
        <w:t>because</w:t>
      </w:r>
      <w:r w:rsidRPr="009D2EFD">
        <w:rPr>
          <w:rFonts w:eastAsia="Times New Roman" w:cs="Times New Roman"/>
          <w:sz w:val="12"/>
          <w:szCs w:val="16"/>
        </w:rPr>
        <w:t xml:space="preserve"> </w:t>
      </w:r>
      <w:r w:rsidRPr="009D2EFD">
        <w:rPr>
          <w:rFonts w:cs="Times New Roman"/>
          <w:sz w:val="12"/>
          <w:szCs w:val="16"/>
        </w:rPr>
        <w:t>on</w:t>
      </w:r>
      <w:r w:rsidRPr="009D2EFD">
        <w:rPr>
          <w:rFonts w:eastAsia="Times New Roman" w:cs="Times New Roman"/>
          <w:sz w:val="12"/>
          <w:szCs w:val="16"/>
        </w:rPr>
        <w:t xml:space="preserve"> </w:t>
      </w:r>
      <w:r w:rsidRPr="009D2EFD">
        <w:rPr>
          <w:rFonts w:cs="Times New Roman"/>
          <w:sz w:val="12"/>
          <w:szCs w:val="16"/>
        </w:rPr>
        <w:t>one</w:t>
      </w:r>
      <w:r w:rsidRPr="009D2EFD">
        <w:rPr>
          <w:rFonts w:eastAsia="Times New Roman" w:cs="Times New Roman"/>
          <w:sz w:val="12"/>
          <w:szCs w:val="16"/>
        </w:rPr>
        <w:t xml:space="preserve"> </w:t>
      </w:r>
      <w:r w:rsidRPr="009D2EFD">
        <w:rPr>
          <w:rFonts w:cs="Times New Roman"/>
          <w:sz w:val="12"/>
          <w:szCs w:val="16"/>
        </w:rPr>
        <w:t>side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other</w:t>
      </w:r>
      <w:r w:rsidRPr="009D2EFD">
        <w:rPr>
          <w:rFonts w:eastAsia="Times New Roman" w:cs="Times New Roman"/>
          <w:sz w:val="12"/>
          <w:szCs w:val="16"/>
        </w:rPr>
        <w:t xml:space="preserve"> </w:t>
      </w:r>
      <w:r w:rsidRPr="009D2EFD">
        <w:rPr>
          <w:rFonts w:cs="Times New Roman"/>
          <w:sz w:val="12"/>
          <w:szCs w:val="16"/>
        </w:rPr>
        <w:t>something</w:t>
      </w:r>
      <w:r w:rsidRPr="009D2EFD">
        <w:rPr>
          <w:rFonts w:eastAsia="Times New Roman" w:cs="Times New Roman"/>
          <w:sz w:val="12"/>
          <w:szCs w:val="16"/>
        </w:rPr>
        <w:t xml:space="preserve"> </w:t>
      </w:r>
      <w:r w:rsidRPr="009D2EFD">
        <w:rPr>
          <w:rFonts w:cs="Times New Roman"/>
          <w:sz w:val="12"/>
          <w:szCs w:val="16"/>
        </w:rPr>
        <w:t>holds</w:t>
      </w:r>
      <w:r w:rsidRPr="009D2EFD">
        <w:rPr>
          <w:rFonts w:eastAsia="Times New Roman" w:cs="Times New Roman"/>
          <w:sz w:val="12"/>
          <w:szCs w:val="16"/>
        </w:rPr>
        <w:t xml:space="preserve"> </w:t>
      </w:r>
      <w:r w:rsidRPr="009D2EFD">
        <w:rPr>
          <w:rFonts w:cs="Times New Roman"/>
          <w:sz w:val="12"/>
          <w:szCs w:val="16"/>
        </w:rPr>
        <w:t>out</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unilateral</w:t>
      </w:r>
      <w:r w:rsidRPr="009D2EFD">
        <w:rPr>
          <w:rFonts w:eastAsia="Times New Roman" w:cs="Times New Roman"/>
          <w:sz w:val="12"/>
          <w:szCs w:val="16"/>
        </w:rPr>
        <w:t xml:space="preserve"> </w:t>
      </w:r>
      <w:r w:rsidRPr="009D2EFD">
        <w:rPr>
          <w:rFonts w:cs="Times New Roman"/>
          <w:sz w:val="12"/>
          <w:szCs w:val="16"/>
        </w:rPr>
        <w:t>exercise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infinite</w:t>
      </w:r>
      <w:r w:rsidRPr="009D2EFD">
        <w:rPr>
          <w:rFonts w:eastAsia="Times New Roman" w:cs="Times New Roman"/>
          <w:sz w:val="12"/>
          <w:szCs w:val="16"/>
        </w:rPr>
        <w:t xml:space="preserve"> </w:t>
      </w:r>
      <w:r w:rsidRPr="009D2EFD">
        <w:rPr>
          <w:rFonts w:cs="Times New Roman"/>
          <w:sz w:val="12"/>
          <w:szCs w:val="16"/>
        </w:rPr>
        <w:t>expansion</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just</w:t>
      </w:r>
      <w:r w:rsidRPr="009D2EFD">
        <w:rPr>
          <w:rFonts w:eastAsia="Times New Roman" w:cs="Times New Roman"/>
          <w:sz w:val="12"/>
          <w:szCs w:val="16"/>
        </w:rPr>
        <w:t xml:space="preserve"> </w:t>
      </w:r>
      <w:r w:rsidRPr="009D2EFD">
        <w:rPr>
          <w:rFonts w:cs="Times New Roman"/>
          <w:sz w:val="12"/>
          <w:szCs w:val="16"/>
        </w:rPr>
        <w:t>as</w:t>
      </w:r>
      <w:r w:rsidRPr="009D2EFD">
        <w:rPr>
          <w:rFonts w:eastAsia="Times New Roman" w:cs="Times New Roman"/>
          <w:sz w:val="12"/>
          <w:szCs w:val="16"/>
        </w:rPr>
        <w:t xml:space="preserve"> </w:t>
      </w:r>
      <w:r w:rsidRPr="009D2EFD">
        <w:rPr>
          <w:rFonts w:cs="Times New Roman"/>
          <w:sz w:val="12"/>
          <w:szCs w:val="16"/>
        </w:rPr>
        <w:t>elsewhere</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infinite</w:t>
      </w:r>
      <w:r w:rsidRPr="009D2EFD">
        <w:rPr>
          <w:rFonts w:eastAsia="Times New Roman" w:cs="Times New Roman"/>
          <w:sz w:val="12"/>
          <w:szCs w:val="16"/>
        </w:rPr>
        <w:t xml:space="preserve"> </w:t>
      </w:r>
      <w:r w:rsidRPr="009D2EFD">
        <w:rPr>
          <w:rFonts w:cs="Times New Roman"/>
          <w:sz w:val="12"/>
          <w:szCs w:val="16"/>
        </w:rPr>
        <w:t>expansion</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resistance</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"desire"</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what</w:t>
      </w:r>
      <w:r w:rsidRPr="009D2EFD">
        <w:rPr>
          <w:rFonts w:eastAsia="Times New Roman" w:cs="Times New Roman"/>
          <w:sz w:val="12"/>
          <w:szCs w:val="16"/>
        </w:rPr>
        <w:t xml:space="preserve"> </w:t>
      </w:r>
      <w:r w:rsidRPr="009D2EFD">
        <w:rPr>
          <w:rFonts w:cs="Times New Roman"/>
          <w:sz w:val="12"/>
          <w:szCs w:val="16"/>
        </w:rPr>
        <w:t>causes</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come</w:t>
      </w:r>
      <w:r w:rsidRPr="009D2EFD">
        <w:rPr>
          <w:rFonts w:eastAsia="Times New Roman" w:cs="Times New Roman"/>
          <w:sz w:val="12"/>
          <w:szCs w:val="16"/>
        </w:rPr>
        <w:t xml:space="preserve"> </w:t>
      </w:r>
      <w:r w:rsidRPr="009D2EFD">
        <w:rPr>
          <w:rFonts w:cs="Times New Roman"/>
          <w:sz w:val="12"/>
          <w:szCs w:val="16"/>
        </w:rPr>
        <w:t>undone</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exact</w:t>
      </w:r>
      <w:r w:rsidRPr="009D2EFD">
        <w:rPr>
          <w:rFonts w:eastAsia="Times New Roman" w:cs="Times New Roman"/>
          <w:sz w:val="12"/>
          <w:szCs w:val="16"/>
        </w:rPr>
        <w:t xml:space="preserve"> </w:t>
      </w:r>
      <w:r w:rsidRPr="009D2EFD">
        <w:rPr>
          <w:rFonts w:cs="Times New Roman"/>
          <w:sz w:val="12"/>
          <w:szCs w:val="16"/>
        </w:rPr>
        <w:t>proportion</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its</w:t>
      </w:r>
      <w:r w:rsidRPr="009D2EFD">
        <w:rPr>
          <w:rFonts w:eastAsia="Times New Roman" w:cs="Times New Roman"/>
          <w:sz w:val="12"/>
          <w:szCs w:val="16"/>
        </w:rPr>
        <w:t xml:space="preserve"> </w:t>
      </w:r>
      <w:r w:rsidRPr="009D2EFD">
        <w:rPr>
          <w:rFonts w:cs="Times New Roman"/>
          <w:sz w:val="12"/>
          <w:szCs w:val="16"/>
        </w:rPr>
        <w:t>logical</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irreversible</w:t>
      </w:r>
      <w:r w:rsidRPr="009D2EFD">
        <w:rPr>
          <w:rFonts w:eastAsia="Times New Roman" w:cs="Times New Roman"/>
          <w:sz w:val="12"/>
          <w:szCs w:val="16"/>
        </w:rPr>
        <w:t xml:space="preserve"> </w:t>
      </w:r>
      <w:r w:rsidRPr="009D2EFD">
        <w:rPr>
          <w:rFonts w:cs="Times New Roman"/>
          <w:sz w:val="12"/>
          <w:szCs w:val="16"/>
        </w:rPr>
        <w:t>extension.</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it's</w:t>
      </w:r>
      <w:r w:rsidRPr="009D2EFD">
        <w:rPr>
          <w:rFonts w:eastAsia="Times New Roman" w:cs="Times New Roman"/>
          <w:sz w:val="12"/>
          <w:szCs w:val="16"/>
        </w:rPr>
        <w:t xml:space="preserve"> </w:t>
      </w:r>
      <w:r w:rsidRPr="009D2EFD">
        <w:rPr>
          <w:rFonts w:cs="Times New Roman"/>
          <w:sz w:val="12"/>
          <w:szCs w:val="16"/>
        </w:rPr>
        <w:t>taking</w:t>
      </w:r>
      <w:r w:rsidRPr="009D2EFD">
        <w:rPr>
          <w:rFonts w:eastAsia="Times New Roman" w:cs="Times New Roman"/>
          <w:sz w:val="12"/>
          <w:szCs w:val="16"/>
        </w:rPr>
        <w:t xml:space="preserve"> </w:t>
      </w:r>
      <w:r w:rsidRPr="009D2EFD">
        <w:rPr>
          <w:rFonts w:cs="Times New Roman"/>
          <w:sz w:val="12"/>
          <w:szCs w:val="16"/>
        </w:rPr>
        <w:t>place</w:t>
      </w:r>
      <w:r w:rsidRPr="009D2EFD">
        <w:rPr>
          <w:rFonts w:eastAsia="Times New Roman" w:cs="Times New Roman"/>
          <w:sz w:val="12"/>
          <w:szCs w:val="16"/>
        </w:rPr>
        <w:t xml:space="preserve"> </w:t>
      </w:r>
      <w:r w:rsidRPr="009D2EFD">
        <w:rPr>
          <w:rFonts w:cs="Times New Roman"/>
          <w:sz w:val="12"/>
          <w:szCs w:val="16"/>
        </w:rPr>
        <w:t>everywhere</w:t>
      </w:r>
      <w:r w:rsidRPr="009D2EFD">
        <w:rPr>
          <w:rFonts w:eastAsia="Times New Roman" w:cs="Times New Roman"/>
          <w:sz w:val="12"/>
          <w:szCs w:val="16"/>
        </w:rPr>
        <w:t xml:space="preserve"> </w:t>
      </w:r>
      <w:r w:rsidRPr="009D2EFD">
        <w:rPr>
          <w:rFonts w:cs="Times New Roman"/>
          <w:sz w:val="12"/>
          <w:szCs w:val="16"/>
        </w:rPr>
        <w:t>today. In</w:t>
      </w:r>
      <w:r w:rsidRPr="009D2EFD">
        <w:rPr>
          <w:rFonts w:eastAsia="Times New Roman" w:cs="Times New Roman"/>
          <w:sz w:val="12"/>
          <w:szCs w:val="16"/>
        </w:rPr>
        <w:t xml:space="preserve"> </w:t>
      </w:r>
      <w:r w:rsidRPr="009D2EFD">
        <w:rPr>
          <w:rFonts w:cs="Times New Roman"/>
          <w:sz w:val="12"/>
          <w:szCs w:val="16"/>
        </w:rPr>
        <w:t>fact,</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whole</w:t>
      </w:r>
      <w:r w:rsidRPr="009D2EFD">
        <w:rPr>
          <w:rFonts w:eastAsia="Times New Roman" w:cs="Times New Roman"/>
          <w:sz w:val="12"/>
          <w:szCs w:val="16"/>
        </w:rPr>
        <w:t xml:space="preserve"> </w:t>
      </w:r>
      <w:r w:rsidRPr="009D2EFD">
        <w:rPr>
          <w:rFonts w:cs="Times New Roman"/>
          <w:sz w:val="12"/>
          <w:szCs w:val="16"/>
        </w:rPr>
        <w:t>analysis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needs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reconsidered.</w:t>
      </w:r>
      <w:r w:rsidRPr="009D2EFD">
        <w:rPr>
          <w:rFonts w:eastAsia="Times New Roman" w:cs="Times New Roman"/>
          <w:sz w:val="12"/>
          <w:szCs w:val="16"/>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have</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take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lose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incarnate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challenge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if</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were</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would</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even</w:t>
      </w:r>
      <w:r w:rsidRPr="000D7081">
        <w:rPr>
          <w:rFonts w:eastAsia="Times New Roman" w:cs="Times New Roman"/>
          <w:u w:val="single"/>
        </w:rPr>
        <w:t xml:space="preserve"> </w:t>
      </w:r>
      <w:r w:rsidRPr="000D7081">
        <w:rPr>
          <w:rFonts w:cs="Times New Roman"/>
          <w:u w:val="single"/>
        </w:rPr>
        <w:t>exist</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Foucault</w:t>
      </w:r>
      <w:r w:rsidRPr="009D2EFD">
        <w:rPr>
          <w:rFonts w:eastAsia="Times New Roman" w:cs="Times New Roman"/>
          <w:sz w:val="12"/>
          <w:szCs w:val="16"/>
        </w:rPr>
        <w:t xml:space="preserve"> </w:t>
      </w:r>
      <w:r w:rsidRPr="009D2EFD">
        <w:rPr>
          <w:rFonts w:cs="Times New Roman"/>
          <w:sz w:val="12"/>
          <w:szCs w:val="16"/>
        </w:rPr>
        <w:t>tells</w:t>
      </w:r>
      <w:r w:rsidRPr="009D2EFD">
        <w:rPr>
          <w:rFonts w:eastAsia="Times New Roman" w:cs="Times New Roman"/>
          <w:sz w:val="12"/>
          <w:szCs w:val="16"/>
        </w:rPr>
        <w:t xml:space="preserve"> </w:t>
      </w:r>
      <w:r w:rsidRPr="009D2EFD">
        <w:rPr>
          <w:rFonts w:cs="Times New Roman"/>
          <w:sz w:val="12"/>
          <w:szCs w:val="16"/>
        </w:rPr>
        <w:t>us</w:t>
      </w:r>
      <w:r w:rsidRPr="009D2EFD">
        <w:rPr>
          <w:rFonts w:eastAsia="Times New Roman" w:cs="Times New Roman"/>
          <w:sz w:val="12"/>
          <w:szCs w:val="16"/>
        </w:rPr>
        <w:t xml:space="preserve"> </w:t>
      </w:r>
      <w:r w:rsidRPr="009D2EFD">
        <w:rPr>
          <w:rFonts w:cs="Times New Roman"/>
          <w:sz w:val="12"/>
          <w:szCs w:val="16"/>
        </w:rPr>
        <w:t>something</w:t>
      </w:r>
      <w:r w:rsidRPr="009D2EFD">
        <w:rPr>
          <w:rFonts w:eastAsia="Times New Roman" w:cs="Times New Roman"/>
          <w:sz w:val="12"/>
          <w:szCs w:val="16"/>
        </w:rPr>
        <w:t xml:space="preserve"> </w:t>
      </w:r>
      <w:r w:rsidRPr="009D2EFD">
        <w:rPr>
          <w:rFonts w:cs="Times New Roman"/>
          <w:sz w:val="12"/>
          <w:szCs w:val="16"/>
        </w:rPr>
        <w:t>else;</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something</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functions;</w:t>
      </w:r>
      <w:r w:rsidRPr="009D2EFD">
        <w:rPr>
          <w:rFonts w:eastAsia="Times New Roman" w:cs="Times New Roman"/>
          <w:sz w:val="12"/>
          <w:szCs w:val="16"/>
        </w:rPr>
        <w:t xml:space="preserve"> </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w:t>
      </w:r>
      <w:r w:rsidRPr="009D2EFD">
        <w:rPr>
          <w:rFonts w:eastAsia="Times New Roman" w:cs="Times New Roman"/>
          <w:sz w:val="12"/>
          <w:szCs w:val="16"/>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an</w:t>
      </w:r>
      <w:r w:rsidRPr="000D7081">
        <w:rPr>
          <w:rFonts w:eastAsia="Times New Roman" w:cs="Times New Roman"/>
          <w:u w:val="single"/>
          <w:shd w:val="clear" w:color="auto" w:fill="FFFF00"/>
        </w:rPr>
        <w:t xml:space="preserve"> </w:t>
      </w:r>
      <w:r w:rsidRPr="000D7081">
        <w:rPr>
          <w:rFonts w:cs="Times New Roman"/>
          <w:u w:val="single"/>
          <w:shd w:val="clear" w:color="auto" w:fill="FFFF00"/>
        </w:rPr>
        <w:t>institution</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structure;</w:t>
      </w:r>
      <w:r w:rsidRPr="009D2EFD">
        <w:rPr>
          <w:rFonts w:eastAsia="Times New Roman" w:cs="Times New Roman"/>
          <w:sz w:val="12"/>
          <w:szCs w:val="16"/>
        </w:rPr>
        <w:t xml:space="preserve"> </w:t>
      </w:r>
      <w:r w:rsidRPr="009D2EFD">
        <w:rPr>
          <w:rFonts w:cs="Times New Roman"/>
          <w:sz w:val="12"/>
          <w:szCs w:val="16"/>
        </w:rPr>
        <w:t>neither</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certain</w:t>
      </w:r>
      <w:r w:rsidRPr="009D2EFD">
        <w:rPr>
          <w:rFonts w:eastAsia="Times New Roman" w:cs="Times New Roman"/>
          <w:sz w:val="12"/>
          <w:szCs w:val="16"/>
        </w:rPr>
        <w:t xml:space="preserve"> </w:t>
      </w:r>
      <w:r w:rsidRPr="009D2EFD">
        <w:rPr>
          <w:rFonts w:cs="Times New Roman"/>
          <w:sz w:val="12"/>
          <w:szCs w:val="16"/>
        </w:rPr>
        <w:t>strength</w:t>
      </w:r>
      <w:r w:rsidRPr="009D2EFD">
        <w:rPr>
          <w:rFonts w:eastAsia="Times New Roman" w:cs="Times New Roman"/>
          <w:sz w:val="12"/>
          <w:szCs w:val="16"/>
        </w:rPr>
        <w:t xml:space="preserve"> </w:t>
      </w:r>
      <w:r w:rsidRPr="009D2EFD">
        <w:rPr>
          <w:rFonts w:cs="Times New Roman"/>
          <w:sz w:val="12"/>
          <w:szCs w:val="16"/>
        </w:rPr>
        <w:t>we</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endowed</w:t>
      </w:r>
      <w:r w:rsidRPr="009D2EFD">
        <w:rPr>
          <w:rFonts w:eastAsia="Times New Roman" w:cs="Times New Roman"/>
          <w:sz w:val="12"/>
          <w:szCs w:val="16"/>
        </w:rPr>
        <w:t xml:space="preserve"> </w:t>
      </w:r>
      <w:r w:rsidRPr="009D2EFD">
        <w:rPr>
          <w:rFonts w:cs="Times New Roman"/>
          <w:sz w:val="12"/>
          <w:szCs w:val="16"/>
        </w:rPr>
        <w:t>with;</w:t>
      </w:r>
      <w:r w:rsidRPr="009D2EFD">
        <w:rPr>
          <w:rFonts w:eastAsia="Times New Roman" w:cs="Times New Roman"/>
          <w:sz w:val="12"/>
          <w:szCs w:val="16"/>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name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attributes</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complex</w:t>
      </w:r>
      <w:r w:rsidRPr="000D7081">
        <w:rPr>
          <w:rFonts w:eastAsia="Times New Roman" w:cs="Times New Roman"/>
          <w:u w:val="single"/>
          <w:shd w:val="clear" w:color="auto" w:fill="FFFF00"/>
        </w:rPr>
        <w:t xml:space="preserve"> </w:t>
      </w:r>
      <w:proofErr w:type="spellStart"/>
      <w:r w:rsidRPr="000D7081">
        <w:rPr>
          <w:rFonts w:cs="Times New Roman"/>
          <w:u w:val="single"/>
          <w:shd w:val="clear" w:color="auto" w:fill="FFFF00"/>
        </w:rPr>
        <w:t>strategical</w:t>
      </w:r>
      <w:proofErr w:type="spellEnd"/>
      <w:r w:rsidRPr="000D7081">
        <w:rPr>
          <w:rFonts w:eastAsia="Times New Roman" w:cs="Times New Roman"/>
          <w:u w:val="single"/>
          <w:shd w:val="clear" w:color="auto" w:fill="FFFF00"/>
        </w:rPr>
        <w:t xml:space="preserve"> </w:t>
      </w:r>
      <w:r w:rsidRPr="000D7081">
        <w:rPr>
          <w:rFonts w:cs="Times New Roman"/>
          <w:u w:val="single"/>
          <w:shd w:val="clear" w:color="auto" w:fill="FFFF00"/>
        </w:rPr>
        <w:t>situation</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particular</w:t>
      </w:r>
      <w:r w:rsidRPr="009D2EFD">
        <w:rPr>
          <w:rFonts w:eastAsia="Times New Roman" w:cs="Times New Roman"/>
          <w:sz w:val="12"/>
          <w:szCs w:val="16"/>
        </w:rPr>
        <w:t xml:space="preserve"> </w:t>
      </w:r>
      <w:r w:rsidRPr="009D2EFD">
        <w:rPr>
          <w:rFonts w:cs="Times New Roman"/>
          <w:sz w:val="12"/>
          <w:szCs w:val="16"/>
        </w:rPr>
        <w:t>society"</w:t>
      </w:r>
      <w:r w:rsidRPr="009D2EFD">
        <w:rPr>
          <w:rFonts w:eastAsia="Times New Roman" w:cs="Times New Roman"/>
          <w:i/>
          <w:iCs/>
          <w:sz w:val="12"/>
          <w:szCs w:val="16"/>
        </w:rPr>
        <w:t xml:space="preserve"> </w:t>
      </w:r>
      <w:r w:rsidRPr="009D2EFD">
        <w:rPr>
          <w:rFonts w:cs="Times New Roman"/>
          <w:i/>
          <w:iCs/>
          <w:sz w:val="12"/>
          <w:szCs w:val="16"/>
        </w:rPr>
        <w:t>(The</w:t>
      </w:r>
      <w:r w:rsidRPr="009D2EFD">
        <w:rPr>
          <w:rFonts w:eastAsia="Times New Roman" w:cs="Times New Roman"/>
          <w:i/>
          <w:iCs/>
          <w:sz w:val="12"/>
          <w:szCs w:val="16"/>
        </w:rPr>
        <w:t xml:space="preserve"> </w:t>
      </w:r>
      <w:r w:rsidRPr="009D2EFD">
        <w:rPr>
          <w:rFonts w:cs="Times New Roman"/>
          <w:i/>
          <w:iCs/>
          <w:sz w:val="12"/>
          <w:szCs w:val="16"/>
        </w:rPr>
        <w:t>History</w:t>
      </w:r>
      <w:r w:rsidRPr="009D2EFD">
        <w:rPr>
          <w:rFonts w:eastAsia="Times New Roman" w:cs="Times New Roman"/>
          <w:i/>
          <w:iCs/>
          <w:sz w:val="12"/>
          <w:szCs w:val="16"/>
        </w:rPr>
        <w:t xml:space="preserve"> </w:t>
      </w:r>
      <w:r w:rsidRPr="009D2EFD">
        <w:rPr>
          <w:rFonts w:cs="Times New Roman"/>
          <w:i/>
          <w:iCs/>
          <w:sz w:val="12"/>
          <w:szCs w:val="16"/>
        </w:rPr>
        <w:t>of</w:t>
      </w:r>
      <w:r w:rsidRPr="009D2EFD">
        <w:rPr>
          <w:rFonts w:eastAsia="Times New Roman" w:cs="Times New Roman"/>
          <w:i/>
          <w:iCs/>
          <w:sz w:val="12"/>
          <w:szCs w:val="16"/>
        </w:rPr>
        <w:t xml:space="preserve"> </w:t>
      </w:r>
      <w:r w:rsidRPr="009D2EFD">
        <w:rPr>
          <w:rFonts w:cs="Times New Roman"/>
          <w:i/>
          <w:iCs/>
          <w:sz w:val="12"/>
          <w:szCs w:val="16"/>
        </w:rPr>
        <w:t>Sexuality,</w:t>
      </w:r>
      <w:r w:rsidRPr="009D2EFD">
        <w:rPr>
          <w:rFonts w:eastAsia="Times New Roman" w:cs="Times New Roman"/>
          <w:i/>
          <w:iCs/>
          <w:sz w:val="12"/>
          <w:szCs w:val="16"/>
        </w:rPr>
        <w:t xml:space="preserve"> </w:t>
      </w:r>
      <w:r w:rsidRPr="009D2EFD">
        <w:rPr>
          <w:rFonts w:cs="Times New Roman"/>
          <w:sz w:val="12"/>
          <w:szCs w:val="16"/>
        </w:rPr>
        <w:t>p.</w:t>
      </w:r>
      <w:r w:rsidRPr="009D2EFD">
        <w:rPr>
          <w:rFonts w:eastAsia="Times New Roman" w:cs="Times New Roman"/>
          <w:sz w:val="12"/>
          <w:szCs w:val="16"/>
        </w:rPr>
        <w:t xml:space="preserve"> </w:t>
      </w:r>
      <w:r w:rsidRPr="009D2EFD">
        <w:rPr>
          <w:rFonts w:cs="Times New Roman"/>
          <w:sz w:val="12"/>
          <w:szCs w:val="16"/>
        </w:rPr>
        <w:t>93).</w:t>
      </w:r>
      <w:r w:rsidRPr="009D2EFD">
        <w:rPr>
          <w:rFonts w:eastAsia="Times New Roman" w:cs="Times New Roman"/>
          <w:sz w:val="12"/>
          <w:szCs w:val="16"/>
        </w:rPr>
        <w:t xml:space="preserve"> </w:t>
      </w:r>
      <w:r w:rsidRPr="000D7081">
        <w:rPr>
          <w:rFonts w:cs="Times New Roman"/>
          <w:u w:val="single"/>
        </w:rPr>
        <w:t>Neither</w:t>
      </w:r>
      <w:r w:rsidRPr="000D7081">
        <w:rPr>
          <w:rFonts w:eastAsia="Times New Roman" w:cs="Times New Roman"/>
          <w:u w:val="single"/>
        </w:rPr>
        <w:t xml:space="preserve"> </w:t>
      </w:r>
      <w:r w:rsidRPr="000D7081">
        <w:rPr>
          <w:rFonts w:cs="Times New Roman"/>
          <w:u w:val="single"/>
        </w:rPr>
        <w:t>central,</w:t>
      </w:r>
      <w:r w:rsidRPr="000D7081">
        <w:rPr>
          <w:rFonts w:eastAsia="Times New Roman" w:cs="Times New Roman"/>
          <w:u w:val="single"/>
        </w:rPr>
        <w:t xml:space="preserve"> </w:t>
      </w:r>
      <w:r w:rsidRPr="000D7081">
        <w:rPr>
          <w:rFonts w:cs="Times New Roman"/>
          <w:u w:val="single"/>
        </w:rPr>
        <w:t>nor</w:t>
      </w:r>
      <w:r w:rsidRPr="000D7081">
        <w:rPr>
          <w:rFonts w:eastAsia="Times New Roman" w:cs="Times New Roman"/>
          <w:u w:val="single"/>
        </w:rPr>
        <w:t xml:space="preserve"> </w:t>
      </w:r>
      <w:r w:rsidRPr="000D7081">
        <w:rPr>
          <w:rFonts w:cs="Times New Roman"/>
          <w:u w:val="single"/>
        </w:rPr>
        <w:t>unilateral,</w:t>
      </w:r>
      <w:r w:rsidRPr="000D7081">
        <w:rPr>
          <w:rFonts w:eastAsia="Times New Roman" w:cs="Times New Roman"/>
          <w:u w:val="single"/>
        </w:rPr>
        <w:t xml:space="preserve"> </w:t>
      </w:r>
      <w:r w:rsidRPr="000D7081">
        <w:rPr>
          <w:rFonts w:cs="Times New Roman"/>
          <w:u w:val="single"/>
        </w:rPr>
        <w:t>nor</w:t>
      </w:r>
      <w:r w:rsidRPr="000D7081">
        <w:rPr>
          <w:rFonts w:eastAsia="Times New Roman" w:cs="Times New Roman"/>
          <w:u w:val="single"/>
        </w:rPr>
        <w:t xml:space="preserve"> </w:t>
      </w:r>
      <w:r w:rsidRPr="000D7081">
        <w:rPr>
          <w:rFonts w:cs="Times New Roman"/>
          <w:u w:val="single"/>
        </w:rPr>
        <w:t>dominant,</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distributional</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vector,</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operates</w:t>
      </w:r>
      <w:r w:rsidRPr="009D2EFD">
        <w:rPr>
          <w:rFonts w:eastAsia="Times New Roman" w:cs="Times New Roman"/>
          <w:sz w:val="12"/>
          <w:szCs w:val="16"/>
        </w:rPr>
        <w:t xml:space="preserve"> </w:t>
      </w:r>
      <w:r w:rsidRPr="009D2EFD">
        <w:rPr>
          <w:rFonts w:cs="Times New Roman"/>
          <w:sz w:val="12"/>
          <w:szCs w:val="16"/>
        </w:rPr>
        <w:t>through</w:t>
      </w:r>
      <w:r w:rsidRPr="009D2EFD">
        <w:rPr>
          <w:rFonts w:eastAsia="Times New Roman" w:cs="Times New Roman"/>
          <w:sz w:val="12"/>
          <w:szCs w:val="16"/>
        </w:rPr>
        <w:t xml:space="preserve"> </w:t>
      </w:r>
      <w:r w:rsidRPr="009D2EFD">
        <w:rPr>
          <w:rFonts w:cs="Times New Roman"/>
          <w:sz w:val="12"/>
          <w:szCs w:val="16"/>
        </w:rPr>
        <w:t>relays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transmissions.</w:t>
      </w:r>
      <w:r w:rsidRPr="009D2EFD">
        <w:rPr>
          <w:rFonts w:eastAsia="Times New Roman" w:cs="Times New Roman"/>
          <w:sz w:val="12"/>
          <w:szCs w:val="16"/>
        </w:rPr>
        <w:t xml:space="preserve"> </w:t>
      </w:r>
      <w:r w:rsidRPr="009D2EFD">
        <w:rPr>
          <w:rFonts w:cs="Times New Roman"/>
          <w:sz w:val="12"/>
          <w:szCs w:val="16"/>
        </w:rPr>
        <w:t>Because</w:t>
      </w:r>
      <w:r w:rsidRPr="009D2EFD">
        <w:rPr>
          <w:rFonts w:eastAsia="Times New Roman" w:cs="Times New Roman"/>
          <w:sz w:val="12"/>
          <w:szCs w:val="16"/>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an</w:t>
      </w:r>
      <w:r w:rsidRPr="000D7081">
        <w:rPr>
          <w:rFonts w:eastAsia="Times New Roman" w:cs="Times New Roman"/>
          <w:u w:val="single"/>
        </w:rPr>
        <w:t xml:space="preserve"> </w:t>
      </w:r>
      <w:r w:rsidRPr="000D7081">
        <w:rPr>
          <w:rFonts w:cs="Times New Roman"/>
          <w:u w:val="single"/>
        </w:rPr>
        <w:t>immanent,</w:t>
      </w:r>
      <w:r w:rsidRPr="000D7081">
        <w:rPr>
          <w:rFonts w:eastAsia="Times New Roman" w:cs="Times New Roman"/>
          <w:u w:val="single"/>
        </w:rPr>
        <w:t xml:space="preserve"> </w:t>
      </w:r>
      <w:r w:rsidRPr="000D7081">
        <w:rPr>
          <w:rFonts w:cs="Times New Roman"/>
          <w:u w:val="single"/>
        </w:rPr>
        <w:t>unlimited</w:t>
      </w:r>
      <w:r w:rsidRPr="000D7081">
        <w:rPr>
          <w:rFonts w:eastAsia="Times New Roman" w:cs="Times New Roman"/>
          <w:u w:val="single"/>
        </w:rPr>
        <w:t xml:space="preserve"> </w:t>
      </w:r>
      <w:r w:rsidRPr="000D7081">
        <w:rPr>
          <w:rFonts w:cs="Times New Roman"/>
          <w:u w:val="single"/>
        </w:rPr>
        <w:t>field</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forces</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we</w:t>
      </w:r>
      <w:r w:rsidRPr="009D2EFD">
        <w:rPr>
          <w:rFonts w:eastAsia="Times New Roman" w:cs="Times New Roman"/>
          <w:sz w:val="12"/>
          <w:szCs w:val="16"/>
        </w:rPr>
        <w:t xml:space="preserve"> </w:t>
      </w:r>
      <w:r w:rsidRPr="009D2EFD">
        <w:rPr>
          <w:rFonts w:cs="Times New Roman"/>
          <w:sz w:val="12"/>
          <w:szCs w:val="16"/>
        </w:rPr>
        <w:t>still</w:t>
      </w:r>
      <w:r w:rsidRPr="009D2EFD">
        <w:rPr>
          <w:rFonts w:eastAsia="Times New Roman" w:cs="Times New Roman"/>
          <w:sz w:val="12"/>
          <w:szCs w:val="16"/>
        </w:rPr>
        <w:t xml:space="preserve"> </w:t>
      </w:r>
      <w:r w:rsidRPr="009D2EFD">
        <w:rPr>
          <w:rFonts w:cs="Times New Roman"/>
          <w:sz w:val="12"/>
          <w:szCs w:val="16"/>
        </w:rPr>
        <w:t>do</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understand</w:t>
      </w:r>
      <w:r w:rsidRPr="009D2EFD">
        <w:rPr>
          <w:rFonts w:eastAsia="Times New Roman" w:cs="Times New Roman"/>
          <w:sz w:val="12"/>
          <w:szCs w:val="16"/>
        </w:rPr>
        <w:t xml:space="preserve"> </w:t>
      </w:r>
      <w:r w:rsidRPr="009D2EFD">
        <w:rPr>
          <w:rFonts w:cs="Times New Roman"/>
          <w:sz w:val="12"/>
          <w:szCs w:val="16"/>
        </w:rPr>
        <w:t>what</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runs</w:t>
      </w:r>
      <w:r w:rsidRPr="009D2EFD">
        <w:rPr>
          <w:rFonts w:eastAsia="Times New Roman" w:cs="Times New Roman"/>
          <w:sz w:val="12"/>
          <w:szCs w:val="16"/>
        </w:rPr>
        <w:t xml:space="preserve"> </w:t>
      </w:r>
      <w:r w:rsidRPr="009D2EFD">
        <w:rPr>
          <w:rFonts w:cs="Times New Roman"/>
          <w:sz w:val="12"/>
          <w:szCs w:val="16"/>
        </w:rPr>
        <w:t>into</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what</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stumbles</w:t>
      </w:r>
      <w:r w:rsidRPr="009D2EFD">
        <w:rPr>
          <w:rFonts w:eastAsia="Times New Roman" w:cs="Times New Roman"/>
          <w:sz w:val="12"/>
          <w:szCs w:val="16"/>
        </w:rPr>
        <w:t xml:space="preserve"> </w:t>
      </w:r>
      <w:r w:rsidRPr="009D2EFD">
        <w:rPr>
          <w:rFonts w:cs="Times New Roman"/>
          <w:sz w:val="12"/>
          <w:szCs w:val="16"/>
        </w:rPr>
        <w:t>since</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expansion,</w:t>
      </w:r>
      <w:r w:rsidRPr="009D2EFD">
        <w:rPr>
          <w:rFonts w:eastAsia="Times New Roman" w:cs="Times New Roman"/>
          <w:sz w:val="12"/>
          <w:szCs w:val="16"/>
        </w:rPr>
        <w:t xml:space="preserve"> </w:t>
      </w:r>
      <w:r w:rsidRPr="009D2EFD">
        <w:rPr>
          <w:rFonts w:cs="Times New Roman"/>
          <w:sz w:val="12"/>
          <w:szCs w:val="16"/>
        </w:rPr>
        <w:t>pure</w:t>
      </w:r>
      <w:r w:rsidRPr="009D2EFD">
        <w:rPr>
          <w:rFonts w:eastAsia="Times New Roman" w:cs="Times New Roman"/>
          <w:sz w:val="12"/>
          <w:szCs w:val="16"/>
        </w:rPr>
        <w:t xml:space="preserve"> </w:t>
      </w:r>
      <w:r w:rsidRPr="009D2EFD">
        <w:rPr>
          <w:rFonts w:cs="Times New Roman"/>
          <w:sz w:val="12"/>
          <w:szCs w:val="16"/>
        </w:rPr>
        <w:t>magnetization.</w:t>
      </w:r>
      <w:r w:rsidRPr="009D2EFD">
        <w:rPr>
          <w:rFonts w:eastAsia="Times New Roman" w:cs="Times New Roman"/>
          <w:sz w:val="12"/>
          <w:szCs w:val="16"/>
        </w:rPr>
        <w:t xml:space="preserve"> </w:t>
      </w:r>
      <w:r w:rsidRPr="009D2EFD">
        <w:rPr>
          <w:rFonts w:cs="Times New Roman"/>
          <w:sz w:val="12"/>
          <w:szCs w:val="16"/>
        </w:rPr>
        <w:t>However,</w:t>
      </w:r>
      <w:r w:rsidRPr="009D2EFD">
        <w:rPr>
          <w:rFonts w:eastAsia="Times New Roman" w:cs="Times New Roman"/>
          <w:sz w:val="12"/>
          <w:szCs w:val="16"/>
        </w:rPr>
        <w:t xml:space="preserve"> </w:t>
      </w:r>
      <w:r w:rsidRPr="009D2EFD">
        <w:rPr>
          <w:rFonts w:cs="Times New Roman"/>
          <w:sz w:val="12"/>
          <w:szCs w:val="16"/>
        </w:rPr>
        <w:t>if</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were</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magnetic</w:t>
      </w:r>
      <w:r w:rsidRPr="009D2EFD">
        <w:rPr>
          <w:rFonts w:eastAsia="Times New Roman" w:cs="Times New Roman"/>
          <w:sz w:val="12"/>
          <w:szCs w:val="16"/>
        </w:rPr>
        <w:t xml:space="preserve"> </w:t>
      </w:r>
      <w:r w:rsidRPr="009D2EFD">
        <w:rPr>
          <w:rFonts w:cs="Times New Roman"/>
          <w:sz w:val="12"/>
          <w:szCs w:val="16"/>
        </w:rPr>
        <w:t>infiltration</w:t>
      </w:r>
      <w:r w:rsidRPr="009D2EFD">
        <w:rPr>
          <w:rFonts w:eastAsia="Times New Roman" w:cs="Times New Roman"/>
          <w:sz w:val="12"/>
          <w:szCs w:val="16"/>
        </w:rPr>
        <w:t xml:space="preserve"> </w:t>
      </w:r>
      <w:r w:rsidRPr="009D2EFD">
        <w:rPr>
          <w:rFonts w:cs="Times New Roman"/>
          <w:sz w:val="12"/>
          <w:szCs w:val="16"/>
        </w:rPr>
        <w:t>ad</w:t>
      </w:r>
      <w:r w:rsidRPr="009D2EFD">
        <w:rPr>
          <w:rFonts w:eastAsia="Times New Roman" w:cs="Times New Roman"/>
          <w:sz w:val="12"/>
          <w:szCs w:val="16"/>
        </w:rPr>
        <w:t xml:space="preserve"> </w:t>
      </w:r>
      <w:r w:rsidRPr="009D2EFD">
        <w:rPr>
          <w:rFonts w:cs="Times New Roman"/>
          <w:sz w:val="12"/>
          <w:szCs w:val="16"/>
        </w:rPr>
        <w:t>infinitum</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social</w:t>
      </w:r>
      <w:r w:rsidRPr="009D2EFD">
        <w:rPr>
          <w:rFonts w:eastAsia="Times New Roman" w:cs="Times New Roman"/>
          <w:sz w:val="12"/>
          <w:szCs w:val="16"/>
        </w:rPr>
        <w:t xml:space="preserve"> </w:t>
      </w:r>
      <w:r w:rsidRPr="009D2EFD">
        <w:rPr>
          <w:rFonts w:cs="Times New Roman"/>
          <w:sz w:val="12"/>
          <w:szCs w:val="16"/>
        </w:rPr>
        <w:t>field,</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would</w:t>
      </w:r>
      <w:r w:rsidRPr="009D2EFD">
        <w:rPr>
          <w:rFonts w:eastAsia="Times New Roman" w:cs="Times New Roman"/>
          <w:sz w:val="12"/>
          <w:szCs w:val="16"/>
        </w:rPr>
        <w:t xml:space="preserve"> </w:t>
      </w:r>
      <w:r w:rsidRPr="009D2EFD">
        <w:rPr>
          <w:rFonts w:cs="Times New Roman"/>
          <w:sz w:val="12"/>
          <w:szCs w:val="16"/>
        </w:rPr>
        <w:t>long</w:t>
      </w:r>
      <w:r w:rsidRPr="009D2EFD">
        <w:rPr>
          <w:rFonts w:eastAsia="Times New Roman" w:cs="Times New Roman"/>
          <w:sz w:val="12"/>
          <w:szCs w:val="16"/>
        </w:rPr>
        <w:t xml:space="preserve"> </w:t>
      </w:r>
      <w:r w:rsidRPr="009D2EFD">
        <w:rPr>
          <w:rFonts w:cs="Times New Roman"/>
          <w:sz w:val="12"/>
          <w:szCs w:val="16"/>
        </w:rPr>
        <w:t>ago</w:t>
      </w:r>
      <w:r w:rsidRPr="009D2EFD">
        <w:rPr>
          <w:rFonts w:eastAsia="Times New Roman" w:cs="Times New Roman"/>
          <w:sz w:val="12"/>
          <w:szCs w:val="16"/>
        </w:rPr>
        <w:t xml:space="preserve"> </w:t>
      </w:r>
      <w:r w:rsidRPr="009D2EFD">
        <w:rPr>
          <w:rFonts w:cs="Times New Roman"/>
          <w:sz w:val="12"/>
          <w:szCs w:val="16"/>
        </w:rPr>
        <w:t>have</w:t>
      </w:r>
      <w:r w:rsidRPr="009D2EFD">
        <w:rPr>
          <w:rFonts w:eastAsia="Times New Roman" w:cs="Times New Roman"/>
          <w:sz w:val="12"/>
          <w:szCs w:val="16"/>
        </w:rPr>
        <w:t xml:space="preserve"> </w:t>
      </w:r>
      <w:r w:rsidRPr="009D2EFD">
        <w:rPr>
          <w:rFonts w:cs="Times New Roman"/>
          <w:sz w:val="12"/>
          <w:szCs w:val="16"/>
        </w:rPr>
        <w:t>ceased</w:t>
      </w:r>
      <w:r w:rsidRPr="009D2EFD">
        <w:rPr>
          <w:rFonts w:eastAsia="Times New Roman" w:cs="Times New Roman"/>
          <w:sz w:val="12"/>
          <w:szCs w:val="16"/>
        </w:rPr>
        <w:t xml:space="preserve"> </w:t>
      </w:r>
      <w:r w:rsidRPr="009D2EFD">
        <w:rPr>
          <w:rFonts w:cs="Times New Roman"/>
          <w:sz w:val="12"/>
          <w:szCs w:val="16"/>
        </w:rPr>
        <w:t>meeting</w:t>
      </w:r>
      <w:r w:rsidRPr="009D2EFD">
        <w:rPr>
          <w:rFonts w:eastAsia="Times New Roman" w:cs="Times New Roman"/>
          <w:sz w:val="12"/>
          <w:szCs w:val="16"/>
        </w:rPr>
        <w:t xml:space="preserve"> </w:t>
      </w:r>
      <w:r w:rsidRPr="009D2EFD">
        <w:rPr>
          <w:rFonts w:cs="Times New Roman"/>
          <w:sz w:val="12"/>
          <w:szCs w:val="16"/>
        </w:rPr>
        <w:t>with</w:t>
      </w:r>
      <w:r w:rsidRPr="009D2EFD">
        <w:rPr>
          <w:rFonts w:eastAsia="Times New Roman" w:cs="Times New Roman"/>
          <w:sz w:val="12"/>
          <w:szCs w:val="16"/>
        </w:rPr>
        <w:t xml:space="preserve"> </w:t>
      </w:r>
      <w:r w:rsidRPr="009D2EFD">
        <w:rPr>
          <w:rFonts w:cs="Times New Roman"/>
          <w:sz w:val="12"/>
          <w:szCs w:val="16"/>
        </w:rPr>
        <w:t>any</w:t>
      </w:r>
      <w:r w:rsidRPr="009D2EFD">
        <w:rPr>
          <w:rFonts w:eastAsia="Times New Roman" w:cs="Times New Roman"/>
          <w:sz w:val="12"/>
          <w:szCs w:val="16"/>
        </w:rPr>
        <w:t xml:space="preserve"> </w:t>
      </w:r>
      <w:r w:rsidRPr="009D2EFD">
        <w:rPr>
          <w:rFonts w:cs="Times New Roman"/>
          <w:sz w:val="12"/>
          <w:szCs w:val="16"/>
        </w:rPr>
        <w:t>resistance.</w:t>
      </w:r>
      <w:r w:rsidRPr="009D2EFD">
        <w:rPr>
          <w:rFonts w:eastAsia="Times New Roman" w:cs="Times New Roman"/>
          <w:sz w:val="12"/>
          <w:szCs w:val="16"/>
        </w:rPr>
        <w:t xml:space="preserve"> </w:t>
      </w:r>
      <w:r w:rsidRPr="009D2EFD">
        <w:rPr>
          <w:rFonts w:cs="Times New Roman"/>
          <w:sz w:val="12"/>
          <w:szCs w:val="16"/>
        </w:rPr>
        <w:t>Inversely,</w:t>
      </w:r>
      <w:r w:rsidRPr="009D2EFD">
        <w:rPr>
          <w:rFonts w:eastAsia="Times New Roman" w:cs="Times New Roman"/>
          <w:sz w:val="12"/>
          <w:szCs w:val="16"/>
        </w:rPr>
        <w:t xml:space="preserve"> </w:t>
      </w:r>
      <w:r w:rsidRPr="000D7081">
        <w:rPr>
          <w:rFonts w:cs="Times New Roman"/>
          <w:u w:val="single"/>
          <w:shd w:val="clear" w:color="auto" w:fill="FFFF00"/>
        </w:rPr>
        <w:t>if</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were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one-sidedness</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an</w:t>
      </w:r>
      <w:r w:rsidRPr="000D7081">
        <w:rPr>
          <w:rFonts w:eastAsia="Times New Roman" w:cs="Times New Roman"/>
          <w:u w:val="single"/>
          <w:shd w:val="clear" w:color="auto" w:fill="FFFF00"/>
        </w:rPr>
        <w:t xml:space="preserve"> </w:t>
      </w:r>
      <w:r w:rsidRPr="000D7081">
        <w:rPr>
          <w:rFonts w:cs="Times New Roman"/>
          <w:u w:val="single"/>
          <w:shd w:val="clear" w:color="auto" w:fill="FFFF00"/>
        </w:rPr>
        <w:t>act</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submission,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as</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traditional</w:t>
      </w:r>
      <w:r w:rsidRPr="000D7081">
        <w:rPr>
          <w:rFonts w:eastAsia="Times New Roman" w:cs="Times New Roman"/>
          <w:u w:val="single"/>
          <w:shd w:val="clear" w:color="auto" w:fill="FFFF00"/>
        </w:rPr>
        <w:t xml:space="preserve"> </w:t>
      </w:r>
      <w:r w:rsidRPr="000D7081">
        <w:rPr>
          <w:rFonts w:cs="Times New Roman"/>
          <w:u w:val="single"/>
          <w:shd w:val="clear" w:color="auto" w:fill="FFFF00"/>
        </w:rPr>
        <w:t>"optic,"</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would</w:t>
      </w:r>
      <w:r w:rsidRPr="000D7081">
        <w:rPr>
          <w:rFonts w:eastAsia="Times New Roman" w:cs="Times New Roman"/>
          <w:u w:val="single"/>
          <w:shd w:val="clear" w:color="auto" w:fill="FFFF00"/>
        </w:rPr>
        <w:t xml:space="preserve"> </w:t>
      </w:r>
      <w:r w:rsidRPr="000D7081">
        <w:rPr>
          <w:rFonts w:cs="Times New Roman"/>
          <w:u w:val="single"/>
          <w:shd w:val="clear" w:color="auto" w:fill="FFFF00"/>
        </w:rPr>
        <w:t>long</w:t>
      </w:r>
      <w:r w:rsidRPr="000D7081">
        <w:rPr>
          <w:rFonts w:eastAsia="Times New Roman" w:cs="Times New Roman"/>
          <w:u w:val="single"/>
          <w:shd w:val="clear" w:color="auto" w:fill="FFFF00"/>
        </w:rPr>
        <w:t xml:space="preserve"> </w:t>
      </w:r>
      <w:r w:rsidRPr="000D7081">
        <w:rPr>
          <w:rFonts w:cs="Times New Roman"/>
          <w:u w:val="single"/>
          <w:shd w:val="clear" w:color="auto" w:fill="FFFF00"/>
        </w:rPr>
        <w:t>ago</w:t>
      </w:r>
      <w:r w:rsidRPr="000D7081">
        <w:rPr>
          <w:rFonts w:eastAsia="Times New Roman" w:cs="Times New Roman"/>
          <w:u w:val="single"/>
          <w:shd w:val="clear" w:color="auto" w:fill="FFFF00"/>
        </w:rPr>
        <w:t xml:space="preserve"> </w:t>
      </w:r>
      <w:r w:rsidRPr="000D7081">
        <w:rPr>
          <w:rFonts w:cs="Times New Roman"/>
          <w:u w:val="single"/>
          <w:shd w:val="clear" w:color="auto" w:fill="FFFF00"/>
        </w:rPr>
        <w:t>have</w:t>
      </w:r>
      <w:r w:rsidRPr="000D7081">
        <w:rPr>
          <w:rFonts w:eastAsia="Times New Roman" w:cs="Times New Roman"/>
          <w:u w:val="single"/>
          <w:shd w:val="clear" w:color="auto" w:fill="FFFF00"/>
        </w:rPr>
        <w:t xml:space="preserve"> </w:t>
      </w:r>
      <w:r w:rsidRPr="000D7081">
        <w:rPr>
          <w:rFonts w:cs="Times New Roman"/>
          <w:u w:val="single"/>
          <w:shd w:val="clear" w:color="auto" w:fill="FFFF00"/>
        </w:rPr>
        <w:t>been</w:t>
      </w:r>
      <w:r w:rsidRPr="000D7081">
        <w:rPr>
          <w:rFonts w:eastAsia="Times New Roman" w:cs="Times New Roman"/>
          <w:u w:val="single"/>
          <w:shd w:val="clear" w:color="auto" w:fill="FFFF00"/>
        </w:rPr>
        <w:t xml:space="preserve"> </w:t>
      </w:r>
      <w:r w:rsidRPr="000D7081">
        <w:rPr>
          <w:rFonts w:cs="Times New Roman"/>
          <w:u w:val="single"/>
          <w:shd w:val="clear" w:color="auto" w:fill="FFFF00"/>
        </w:rPr>
        <w:t>overthrown</w:t>
      </w:r>
      <w:r w:rsidRPr="000D7081">
        <w:rPr>
          <w:rFonts w:eastAsia="Times New Roman" w:cs="Times New Roman"/>
          <w:u w:val="single"/>
        </w:rPr>
        <w:t xml:space="preserve"> </w:t>
      </w:r>
      <w:r w:rsidRPr="000D7081">
        <w:rPr>
          <w:rFonts w:cs="Times New Roman"/>
          <w:u w:val="single"/>
        </w:rPr>
        <w:t>everywhere.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would</w:t>
      </w:r>
      <w:r w:rsidRPr="000D7081">
        <w:rPr>
          <w:rFonts w:eastAsia="Times New Roman" w:cs="Times New Roman"/>
          <w:u w:val="single"/>
        </w:rPr>
        <w:t xml:space="preserve"> </w:t>
      </w:r>
      <w:r w:rsidRPr="000D7081">
        <w:rPr>
          <w:rFonts w:cs="Times New Roman"/>
          <w:u w:val="single"/>
        </w:rPr>
        <w:t>have</w:t>
      </w:r>
      <w:r w:rsidRPr="000D7081">
        <w:rPr>
          <w:rFonts w:eastAsia="Times New Roman" w:cs="Times New Roman"/>
          <w:u w:val="single"/>
        </w:rPr>
        <w:t xml:space="preserve"> </w:t>
      </w:r>
      <w:r w:rsidRPr="000D7081">
        <w:rPr>
          <w:rFonts w:cs="Times New Roman"/>
          <w:u w:val="single"/>
        </w:rPr>
        <w:t>collapsed</w:t>
      </w:r>
      <w:r w:rsidRPr="000D7081">
        <w:rPr>
          <w:rFonts w:eastAsia="Times New Roman" w:cs="Times New Roman"/>
          <w:u w:val="single"/>
        </w:rPr>
        <w:t xml:space="preserve"> </w:t>
      </w:r>
      <w:r w:rsidRPr="000D7081">
        <w:rPr>
          <w:rFonts w:cs="Times New Roman"/>
          <w:u w:val="single"/>
        </w:rPr>
        <w:t>under</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pressure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0D7081">
        <w:rPr>
          <w:rFonts w:cs="Times New Roman"/>
          <w:u w:val="single"/>
        </w:rPr>
        <w:t>antagonistic</w:t>
      </w:r>
      <w:r w:rsidRPr="000D7081">
        <w:rPr>
          <w:rFonts w:eastAsia="Times New Roman" w:cs="Times New Roman"/>
          <w:u w:val="single"/>
        </w:rPr>
        <w:t xml:space="preserve"> </w:t>
      </w:r>
      <w:r w:rsidRPr="000D7081">
        <w:rPr>
          <w:rFonts w:cs="Times New Roman"/>
          <w:u w:val="single"/>
        </w:rPr>
        <w:t>forces.</w:t>
      </w:r>
      <w:r w:rsidRPr="000D7081">
        <w:rPr>
          <w:rFonts w:eastAsia="Times New Roman" w:cs="Times New Roman"/>
          <w:u w:val="single"/>
        </w:rPr>
        <w:t xml:space="preserve"> </w:t>
      </w:r>
      <w:r w:rsidRPr="000D7081">
        <w:rPr>
          <w:rFonts w:cs="Times New Roman"/>
          <w:u w:val="single"/>
        </w:rPr>
        <w:t>Yet</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has</w:t>
      </w:r>
      <w:r w:rsidRPr="000D7081">
        <w:rPr>
          <w:rFonts w:eastAsia="Times New Roman" w:cs="Times New Roman"/>
          <w:u w:val="single"/>
        </w:rPr>
        <w:t xml:space="preserve"> </w:t>
      </w:r>
      <w:r w:rsidRPr="000D7081">
        <w:rPr>
          <w:rFonts w:cs="Times New Roman"/>
          <w:u w:val="single"/>
        </w:rPr>
        <w:t>never</w:t>
      </w:r>
      <w:r w:rsidRPr="000D7081">
        <w:rPr>
          <w:rFonts w:eastAsia="Times New Roman" w:cs="Times New Roman"/>
          <w:u w:val="single"/>
        </w:rPr>
        <w:t xml:space="preserve"> </w:t>
      </w:r>
      <w:r w:rsidRPr="000D7081">
        <w:rPr>
          <w:rFonts w:cs="Times New Roman"/>
          <w:u w:val="single"/>
        </w:rPr>
        <w:t>happened</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apart</w:t>
      </w:r>
      <w:r w:rsidRPr="009D2EFD">
        <w:rPr>
          <w:rFonts w:eastAsia="Times New Roman" w:cs="Times New Roman"/>
          <w:sz w:val="12"/>
          <w:szCs w:val="16"/>
        </w:rPr>
        <w:t xml:space="preserve"> </w:t>
      </w:r>
      <w:r w:rsidRPr="009D2EFD">
        <w:rPr>
          <w:rFonts w:cs="Times New Roman"/>
          <w:sz w:val="12"/>
          <w:szCs w:val="16"/>
        </w:rPr>
        <w:t>from</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few</w:t>
      </w:r>
      <w:r w:rsidRPr="009D2EFD">
        <w:rPr>
          <w:rFonts w:eastAsia="Times New Roman" w:cs="Times New Roman"/>
          <w:sz w:val="12"/>
          <w:szCs w:val="16"/>
        </w:rPr>
        <w:t xml:space="preserve"> </w:t>
      </w:r>
      <w:r w:rsidRPr="009D2EFD">
        <w:rPr>
          <w:rFonts w:cs="Times New Roman"/>
          <w:sz w:val="12"/>
          <w:szCs w:val="16"/>
        </w:rPr>
        <w:t>"historical"</w:t>
      </w:r>
      <w:r w:rsidRPr="009D2EFD">
        <w:rPr>
          <w:rFonts w:eastAsia="Times New Roman" w:cs="Times New Roman"/>
          <w:sz w:val="12"/>
          <w:szCs w:val="16"/>
        </w:rPr>
        <w:t xml:space="preserve"> </w:t>
      </w:r>
      <w:r w:rsidRPr="009D2EFD">
        <w:rPr>
          <w:rFonts w:cs="Times New Roman"/>
          <w:sz w:val="12"/>
          <w:szCs w:val="16"/>
        </w:rPr>
        <w:t>exceptions.</w:t>
      </w:r>
      <w:r w:rsidRPr="009D2EFD">
        <w:rPr>
          <w:rFonts w:eastAsia="Times New Roman" w:cs="Times New Roman"/>
          <w:sz w:val="12"/>
          <w:szCs w:val="16"/>
        </w:rPr>
        <w:t xml:space="preserve"> </w:t>
      </w:r>
      <w:r w:rsidRPr="009D2EFD">
        <w:rPr>
          <w:rFonts w:cs="Times New Roman"/>
          <w:sz w:val="12"/>
          <w:szCs w:val="16"/>
        </w:rPr>
        <w:t>For</w:t>
      </w:r>
      <w:r w:rsidRPr="009D2EFD">
        <w:rPr>
          <w:rFonts w:eastAsia="Times New Roman" w:cs="Times New Roman"/>
          <w:sz w:val="12"/>
          <w:szCs w:val="16"/>
        </w:rPr>
        <w:t xml:space="preserve"> </w:t>
      </w:r>
      <w:r w:rsidRPr="009D2EFD">
        <w:rPr>
          <w:rFonts w:cs="Times New Roman"/>
          <w:sz w:val="12"/>
          <w:szCs w:val="16"/>
        </w:rPr>
        <w:t>"materialist"</w:t>
      </w:r>
      <w:r w:rsidRPr="009D2EFD">
        <w:rPr>
          <w:rFonts w:eastAsia="Times New Roman" w:cs="Times New Roman"/>
          <w:sz w:val="12"/>
          <w:szCs w:val="16"/>
        </w:rPr>
        <w:t xml:space="preserve"> </w:t>
      </w:r>
      <w:r w:rsidRPr="009D2EFD">
        <w:rPr>
          <w:rFonts w:cs="Times New Roman"/>
          <w:sz w:val="12"/>
          <w:szCs w:val="16"/>
        </w:rPr>
        <w:t>thinking,</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can</w:t>
      </w:r>
      <w:r w:rsidRPr="009D2EFD">
        <w:rPr>
          <w:rFonts w:eastAsia="Times New Roman" w:cs="Times New Roman"/>
          <w:sz w:val="12"/>
          <w:szCs w:val="16"/>
        </w:rPr>
        <w:t xml:space="preserve"> </w:t>
      </w:r>
      <w:r w:rsidRPr="009D2EFD">
        <w:rPr>
          <w:rFonts w:cs="Times New Roman"/>
          <w:sz w:val="12"/>
          <w:szCs w:val="16"/>
        </w:rPr>
        <w:t>only</w:t>
      </w:r>
      <w:r w:rsidRPr="009D2EFD">
        <w:rPr>
          <w:rFonts w:eastAsia="Times New Roman" w:cs="Times New Roman"/>
          <w:sz w:val="12"/>
          <w:szCs w:val="16"/>
        </w:rPr>
        <w:t xml:space="preserve"> </w:t>
      </w:r>
      <w:r w:rsidRPr="009D2EFD">
        <w:rPr>
          <w:rFonts w:cs="Times New Roman"/>
          <w:sz w:val="12"/>
          <w:szCs w:val="16"/>
        </w:rPr>
        <w:t>appear</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an</w:t>
      </w:r>
      <w:r w:rsidRPr="009D2EFD">
        <w:rPr>
          <w:rFonts w:eastAsia="Times New Roman" w:cs="Times New Roman"/>
          <w:sz w:val="12"/>
          <w:szCs w:val="16"/>
        </w:rPr>
        <w:t xml:space="preserve"> </w:t>
      </w:r>
      <w:r w:rsidRPr="009D2EFD">
        <w:rPr>
          <w:rFonts w:cs="Times New Roman"/>
          <w:sz w:val="12"/>
          <w:szCs w:val="16"/>
        </w:rPr>
        <w:t>internally</w:t>
      </w:r>
      <w:r w:rsidRPr="009D2EFD">
        <w:rPr>
          <w:rFonts w:eastAsia="Times New Roman" w:cs="Times New Roman"/>
          <w:sz w:val="12"/>
          <w:szCs w:val="16"/>
        </w:rPr>
        <w:t xml:space="preserve"> </w:t>
      </w:r>
      <w:r w:rsidRPr="009D2EFD">
        <w:rPr>
          <w:rFonts w:cs="Times New Roman"/>
          <w:sz w:val="12"/>
          <w:szCs w:val="16"/>
        </w:rPr>
        <w:t>insoluble</w:t>
      </w:r>
      <w:r w:rsidRPr="009D2EFD">
        <w:rPr>
          <w:rFonts w:eastAsia="Times New Roman" w:cs="Times New Roman"/>
          <w:sz w:val="12"/>
          <w:szCs w:val="16"/>
        </w:rPr>
        <w:t xml:space="preserve"> </w:t>
      </w:r>
      <w:r w:rsidRPr="009D2EFD">
        <w:rPr>
          <w:rFonts w:cs="Times New Roman"/>
          <w:sz w:val="12"/>
          <w:szCs w:val="16"/>
        </w:rPr>
        <w:t>problem:</w:t>
      </w:r>
      <w:r w:rsidRPr="009D2EFD">
        <w:rPr>
          <w:rFonts w:eastAsia="Times New Roman" w:cs="Times New Roman"/>
          <w:sz w:val="12"/>
          <w:szCs w:val="16"/>
        </w:rPr>
        <w:t xml:space="preserve"> </w:t>
      </w:r>
      <w:r w:rsidRPr="000D7081">
        <w:rPr>
          <w:rFonts w:cs="Times New Roman"/>
          <w:u w:val="single"/>
        </w:rPr>
        <w:t>why</w:t>
      </w:r>
      <w:r w:rsidRPr="000D7081">
        <w:rPr>
          <w:rFonts w:eastAsia="Times New Roman" w:cs="Times New Roman"/>
          <w:u w:val="single"/>
        </w:rPr>
        <w:t xml:space="preserve"> </w:t>
      </w:r>
      <w:r w:rsidRPr="000D7081">
        <w:rPr>
          <w:rFonts w:cs="Times New Roman"/>
          <w:u w:val="single"/>
        </w:rPr>
        <w:t>don't</w:t>
      </w:r>
      <w:r w:rsidRPr="000D7081">
        <w:rPr>
          <w:rFonts w:eastAsia="Times New Roman" w:cs="Times New Roman"/>
          <w:u w:val="single"/>
        </w:rPr>
        <w:t xml:space="preserve"> </w:t>
      </w:r>
      <w:r w:rsidRPr="000D7081">
        <w:rPr>
          <w:rFonts w:cs="Times New Roman"/>
          <w:u w:val="single"/>
        </w:rPr>
        <w:t>"dominated"</w:t>
      </w:r>
      <w:r w:rsidRPr="000D7081">
        <w:rPr>
          <w:rFonts w:eastAsia="Times New Roman" w:cs="Times New Roman"/>
          <w:u w:val="single"/>
        </w:rPr>
        <w:t xml:space="preserve"> </w:t>
      </w:r>
      <w:r w:rsidRPr="000D7081">
        <w:rPr>
          <w:rFonts w:cs="Times New Roman"/>
          <w:u w:val="single"/>
        </w:rPr>
        <w:t>masses</w:t>
      </w:r>
      <w:r w:rsidRPr="000D7081">
        <w:rPr>
          <w:rFonts w:eastAsia="Times New Roman" w:cs="Times New Roman"/>
          <w:u w:val="single"/>
        </w:rPr>
        <w:t xml:space="preserve"> </w:t>
      </w:r>
      <w:r w:rsidRPr="000D7081">
        <w:rPr>
          <w:rFonts w:cs="Times New Roman"/>
          <w:u w:val="single"/>
        </w:rPr>
        <w:t>immediately</w:t>
      </w:r>
      <w:r w:rsidRPr="000D7081">
        <w:rPr>
          <w:rFonts w:eastAsia="Times New Roman" w:cs="Times New Roman"/>
          <w:u w:val="single"/>
        </w:rPr>
        <w:t xml:space="preserve"> </w:t>
      </w:r>
      <w:r w:rsidRPr="000D7081">
        <w:rPr>
          <w:rFonts w:cs="Times New Roman"/>
          <w:u w:val="single"/>
        </w:rPr>
        <w:t>overthrow</w:t>
      </w:r>
      <w:r w:rsidRPr="000D7081">
        <w:rPr>
          <w:rFonts w:eastAsia="Times New Roman" w:cs="Times New Roman"/>
          <w:u w:val="single"/>
        </w:rPr>
        <w:t xml:space="preserve"> </w:t>
      </w:r>
      <w:r w:rsidRPr="000D7081">
        <w:rPr>
          <w:rFonts w:cs="Times New Roman"/>
          <w:u w:val="single"/>
        </w:rPr>
        <w:t>power?</w:t>
      </w:r>
      <w:r w:rsidRPr="009D2EFD">
        <w:rPr>
          <w:rFonts w:eastAsia="Times New Roman" w:cs="Times New Roman"/>
          <w:sz w:val="12"/>
          <w:szCs w:val="16"/>
        </w:rPr>
        <w:t xml:space="preserve"> </w:t>
      </w:r>
      <w:r w:rsidRPr="009D2EFD">
        <w:rPr>
          <w:rFonts w:cs="Times New Roman"/>
          <w:sz w:val="12"/>
          <w:szCs w:val="16"/>
        </w:rPr>
        <w:t>Why</w:t>
      </w:r>
      <w:r w:rsidRPr="009D2EFD">
        <w:rPr>
          <w:rFonts w:eastAsia="Times New Roman" w:cs="Times New Roman"/>
          <w:sz w:val="12"/>
          <w:szCs w:val="16"/>
        </w:rPr>
        <w:t xml:space="preserve"> </w:t>
      </w:r>
      <w:r w:rsidRPr="009D2EFD">
        <w:rPr>
          <w:rFonts w:cs="Times New Roman"/>
          <w:sz w:val="12"/>
          <w:szCs w:val="16"/>
        </w:rPr>
        <w:t>fascism?</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unilateral</w:t>
      </w:r>
      <w:r w:rsidRPr="009D2EFD">
        <w:rPr>
          <w:rFonts w:eastAsia="Times New Roman" w:cs="Times New Roman"/>
          <w:sz w:val="12"/>
          <w:szCs w:val="16"/>
        </w:rPr>
        <w:t xml:space="preserve"> </w:t>
      </w:r>
      <w:r w:rsidRPr="009D2EFD">
        <w:rPr>
          <w:rFonts w:cs="Times New Roman"/>
          <w:sz w:val="12"/>
          <w:szCs w:val="16"/>
        </w:rPr>
        <w:t>theory</w:t>
      </w:r>
      <w:r w:rsidRPr="009D2EFD">
        <w:rPr>
          <w:rFonts w:eastAsia="Times New Roman" w:cs="Times New Roman"/>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9D2EFD">
        <w:rPr>
          <w:rFonts w:cs="Times New Roman"/>
          <w:sz w:val="12"/>
          <w:szCs w:val="16"/>
        </w:rPr>
        <w:t>we</w:t>
      </w:r>
      <w:r w:rsidRPr="009D2EFD">
        <w:rPr>
          <w:rFonts w:eastAsia="Times New Roman" w:cs="Times New Roman"/>
          <w:sz w:val="12"/>
          <w:szCs w:val="16"/>
        </w:rPr>
        <w:t xml:space="preserve"> </w:t>
      </w:r>
      <w:r w:rsidRPr="009D2EFD">
        <w:rPr>
          <w:rFonts w:cs="Times New Roman"/>
          <w:sz w:val="12"/>
          <w:szCs w:val="16"/>
        </w:rPr>
        <w:t>understand</w:t>
      </w:r>
      <w:r w:rsidRPr="009D2EFD">
        <w:rPr>
          <w:rFonts w:eastAsia="Times New Roman" w:cs="Times New Roman"/>
          <w:sz w:val="12"/>
          <w:szCs w:val="16"/>
        </w:rPr>
        <w:t xml:space="preserve"> </w:t>
      </w:r>
      <w:r w:rsidRPr="009D2EFD">
        <w:rPr>
          <w:rFonts w:cs="Times New Roman"/>
          <w:sz w:val="12"/>
          <w:szCs w:val="16"/>
        </w:rPr>
        <w:t>why</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survives,</w:t>
      </w:r>
      <w:r w:rsidRPr="009D2EFD">
        <w:rPr>
          <w:rFonts w:eastAsia="Times New Roman" w:cs="Times New Roman"/>
          <w:sz w:val="12"/>
          <w:szCs w:val="16"/>
        </w:rPr>
        <w:t xml:space="preserve"> </w:t>
      </w:r>
      <w:r w:rsidRPr="009D2EFD">
        <w:rPr>
          <w:rFonts w:cs="Times New Roman"/>
          <w:sz w:val="12"/>
          <w:szCs w:val="16"/>
        </w:rPr>
        <w:t>particularly</w:t>
      </w:r>
      <w:r w:rsidRPr="009D2EFD">
        <w:rPr>
          <w:rFonts w:eastAsia="Times New Roman" w:cs="Times New Roman"/>
          <w:sz w:val="12"/>
          <w:szCs w:val="16"/>
        </w:rPr>
        <w:t xml:space="preserve"> </w:t>
      </w:r>
      <w:r w:rsidRPr="009D2EFD">
        <w:rPr>
          <w:rFonts w:cs="Times New Roman"/>
          <w:sz w:val="12"/>
          <w:szCs w:val="16"/>
        </w:rPr>
        <w:t>among</w:t>
      </w:r>
      <w:r w:rsidRPr="009D2EFD">
        <w:rPr>
          <w:rFonts w:eastAsia="Times New Roman" w:cs="Times New Roman"/>
          <w:sz w:val="12"/>
          <w:szCs w:val="16"/>
        </w:rPr>
        <w:t xml:space="preserve"> </w:t>
      </w:r>
      <w:r w:rsidRPr="009D2EFD">
        <w:rPr>
          <w:rFonts w:cs="Times New Roman"/>
          <w:sz w:val="12"/>
          <w:szCs w:val="16"/>
        </w:rPr>
        <w:t>"revolutionaries"</w:t>
      </w:r>
      <w:r w:rsidRPr="009D2EFD">
        <w:rPr>
          <w:rFonts w:eastAsia="Times New Roman" w:cs="Times New Roman"/>
          <w:sz w:val="12"/>
          <w:szCs w:val="16"/>
        </w:rPr>
        <w:t xml:space="preserve"> –</w:t>
      </w:r>
      <w:r w:rsidRPr="009D2EFD">
        <w:rPr>
          <w:rFonts w:cs="Times New Roman"/>
          <w:sz w:val="12"/>
          <w:szCs w:val="16"/>
        </w:rPr>
        <w:t>they</w:t>
      </w:r>
      <w:r w:rsidRPr="009D2EFD">
        <w:rPr>
          <w:rFonts w:eastAsia="Times New Roman" w:cs="Times New Roman"/>
          <w:sz w:val="12"/>
          <w:szCs w:val="16"/>
        </w:rPr>
        <w:t xml:space="preserve"> </w:t>
      </w:r>
      <w:r w:rsidRPr="009D2EFD">
        <w:rPr>
          <w:rFonts w:cs="Times New Roman"/>
          <w:sz w:val="12"/>
          <w:szCs w:val="16"/>
        </w:rPr>
        <w:t>would</w:t>
      </w:r>
      <w:r w:rsidRPr="009D2EFD">
        <w:rPr>
          <w:rFonts w:eastAsia="Times New Roman" w:cs="Times New Roman"/>
          <w:sz w:val="12"/>
          <w:szCs w:val="16"/>
        </w:rPr>
        <w:t xml:space="preserve"> </w:t>
      </w:r>
      <w:r w:rsidRPr="009D2EFD">
        <w:rPr>
          <w:rFonts w:cs="Times New Roman"/>
          <w:sz w:val="12"/>
          <w:szCs w:val="16"/>
        </w:rPr>
        <w:t>really</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for</w:t>
      </w:r>
      <w:r w:rsidRPr="009D2EFD">
        <w:rPr>
          <w:rFonts w:eastAsia="Times New Roman" w:cs="Times New Roman"/>
          <w:sz w:val="12"/>
          <w:szCs w:val="16"/>
        </w:rPr>
        <w:t xml:space="preserve"> </w:t>
      </w:r>
      <w:r w:rsidRPr="009D2EFD">
        <w:rPr>
          <w:rFonts w:cs="Times New Roman"/>
          <w:sz w:val="12"/>
          <w:szCs w:val="16"/>
        </w:rPr>
        <w:t>themselves),</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native</w:t>
      </w:r>
      <w:r w:rsidRPr="009D2EFD">
        <w:rPr>
          <w:rFonts w:eastAsia="Times New Roman" w:cs="Times New Roman"/>
          <w:sz w:val="12"/>
          <w:szCs w:val="16"/>
        </w:rPr>
        <w:t xml:space="preserve"> </w:t>
      </w:r>
      <w:r w:rsidRPr="009D2EFD">
        <w:rPr>
          <w:rFonts w:cs="Times New Roman"/>
          <w:sz w:val="12"/>
          <w:szCs w:val="16"/>
        </w:rPr>
        <w:t>vision,</w:t>
      </w:r>
      <w:r w:rsidRPr="009D2EFD">
        <w:rPr>
          <w:rFonts w:eastAsia="Times New Roman" w:cs="Times New Roman"/>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9D2EFD">
        <w:rPr>
          <w:rFonts w:cs="Times New Roman"/>
          <w:sz w:val="12"/>
          <w:szCs w:val="16"/>
        </w:rPr>
        <w:t>also</w:t>
      </w:r>
      <w:r w:rsidRPr="009D2EFD">
        <w:rPr>
          <w:rFonts w:eastAsia="Times New Roman" w:cs="Times New Roman"/>
          <w:sz w:val="12"/>
          <w:szCs w:val="16"/>
        </w:rPr>
        <w:t xml:space="preserve"> </w:t>
      </w:r>
      <w:r w:rsidRPr="000D7081">
        <w:rPr>
          <w:rFonts w:cs="Times New Roman"/>
          <w:u w:val="single"/>
        </w:rPr>
        <w:t>against</w:t>
      </w:r>
      <w:r w:rsidRPr="000D7081">
        <w:rPr>
          <w:rFonts w:eastAsia="Times New Roman" w:cs="Times New Roman"/>
          <w:u w:val="single"/>
        </w:rPr>
        <w:t xml:space="preserve"> </w:t>
      </w:r>
      <w:r w:rsidRPr="000D7081">
        <w:rPr>
          <w:rFonts w:cs="Times New Roman"/>
          <w:u w:val="single"/>
        </w:rPr>
        <w:t>Foucault's</w:t>
      </w:r>
      <w:r w:rsidRPr="009D2EFD">
        <w:rPr>
          <w:rFonts w:eastAsia="Times New Roman" w:cs="Times New Roman"/>
          <w:sz w:val="12"/>
          <w:szCs w:val="16"/>
        </w:rPr>
        <w:t xml:space="preserve"> </w:t>
      </w:r>
      <w:r w:rsidRPr="009D2EFD">
        <w:rPr>
          <w:rFonts w:cs="Times New Roman"/>
          <w:sz w:val="12"/>
          <w:szCs w:val="16"/>
        </w:rPr>
        <w:t>functional</w:t>
      </w:r>
      <w:r w:rsidRPr="009D2EFD">
        <w:rPr>
          <w:rFonts w:eastAsia="Times New Roman" w:cs="Times New Roman"/>
          <w:sz w:val="12"/>
          <w:szCs w:val="16"/>
        </w:rPr>
        <w:t xml:space="preserve"> </w:t>
      </w:r>
      <w:r w:rsidRPr="000D7081">
        <w:rPr>
          <w:rFonts w:cs="Times New Roman"/>
          <w:u w:val="single"/>
        </w:rPr>
        <w:t>vision</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terms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relays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transmissions,</w:t>
      </w:r>
      <w:r w:rsidRPr="009D2EFD">
        <w:rPr>
          <w:rFonts w:eastAsia="Times New Roman" w:cs="Times New Roman"/>
          <w:sz w:val="12"/>
          <w:szCs w:val="16"/>
        </w:rPr>
        <w:t xml:space="preserve"> </w:t>
      </w:r>
      <w:r w:rsidRPr="000D7081">
        <w:rPr>
          <w:rFonts w:cs="Times New Roman"/>
          <w:u w:val="single"/>
        </w:rPr>
        <w:t>we</w:t>
      </w:r>
      <w:r w:rsidRPr="000D7081">
        <w:rPr>
          <w:rFonts w:eastAsia="Times New Roman" w:cs="Times New Roman"/>
          <w:u w:val="single"/>
        </w:rPr>
        <w:t xml:space="preserve"> </w:t>
      </w:r>
      <w:r w:rsidRPr="000D7081">
        <w:rPr>
          <w:rFonts w:cs="Times New Roman"/>
          <w:u w:val="single"/>
        </w:rPr>
        <w:t>must</w:t>
      </w:r>
      <w:r w:rsidRPr="000D7081">
        <w:rPr>
          <w:rFonts w:eastAsia="Times New Roman" w:cs="Times New Roman"/>
          <w:u w:val="single"/>
        </w:rPr>
        <w:t xml:space="preserve"> </w:t>
      </w:r>
      <w:r w:rsidRPr="000D7081">
        <w:rPr>
          <w:rFonts w:cs="Times New Roman"/>
          <w:u w:val="single"/>
        </w:rPr>
        <w:t>say</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i/>
          <w:iCs/>
          <w:u w:val="single"/>
          <w:shd w:val="clear" w:color="auto" w:fill="FFFF00"/>
        </w:rPr>
        <w:t>power</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is</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something</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that</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is</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exchanged</w:t>
      </w:r>
      <w:r w:rsidRPr="000D7081">
        <w:rPr>
          <w:rFonts w:cs="Times New Roman"/>
          <w:i/>
          <w:iCs/>
          <w:u w:val="single"/>
        </w:rPr>
        <w:t>.</w:t>
      </w:r>
      <w:r w:rsidRPr="000D7081">
        <w:rPr>
          <w:rFonts w:eastAsia="Times New Roman" w:cs="Times New Roman"/>
          <w:i/>
          <w:iCs/>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economical</w:t>
      </w:r>
      <w:r w:rsidRPr="000D7081">
        <w:rPr>
          <w:rFonts w:eastAsia="Times New Roman" w:cs="Times New Roman"/>
          <w:u w:val="single"/>
        </w:rPr>
        <w:t xml:space="preserve"> </w:t>
      </w:r>
      <w:r w:rsidRPr="000D7081">
        <w:rPr>
          <w:rFonts w:cs="Times New Roman"/>
          <w:u w:val="single"/>
        </w:rPr>
        <w:t>sense,</w:t>
      </w:r>
      <w:r w:rsidRPr="000D7081">
        <w:rPr>
          <w:rFonts w:eastAsia="Times New Roman" w:cs="Times New Roman"/>
          <w:u w:val="single"/>
        </w:rPr>
        <w:t xml:space="preserve"> </w:t>
      </w:r>
      <w:r w:rsidRPr="000D7081">
        <w:rPr>
          <w:rFonts w:cs="Times New Roman"/>
          <w:u w:val="single"/>
        </w:rPr>
        <w:t>but</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sense</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executed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according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reversible</w:t>
      </w:r>
      <w:r w:rsidRPr="000D7081">
        <w:rPr>
          <w:rFonts w:eastAsia="Times New Roman" w:cs="Times New Roman"/>
          <w:u w:val="single"/>
          <w:shd w:val="clear" w:color="auto" w:fill="FFFF00"/>
        </w:rPr>
        <w:t xml:space="preserve"> </w:t>
      </w:r>
      <w:r w:rsidRPr="000D7081">
        <w:rPr>
          <w:rFonts w:cs="Times New Roman"/>
          <w:u w:val="single"/>
          <w:shd w:val="clear" w:color="auto" w:fill="FFFF00"/>
        </w:rPr>
        <w:t>cycle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seduction,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challenge,</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ruse</w:t>
      </w:r>
      <w:r w:rsidRPr="009D2EFD">
        <w:rPr>
          <w:rFonts w:eastAsia="Times New Roman" w:cs="Times New Roman"/>
          <w:sz w:val="12"/>
          <w:szCs w:val="16"/>
        </w:rPr>
        <w:t xml:space="preserve"> </w:t>
      </w:r>
      <w:r w:rsidRPr="009D2EFD">
        <w:rPr>
          <w:rFonts w:cs="Times New Roman"/>
          <w:sz w:val="12"/>
          <w:szCs w:val="16"/>
        </w:rPr>
        <w:t>(neither</w:t>
      </w:r>
      <w:r w:rsidRPr="009D2EFD">
        <w:rPr>
          <w:rFonts w:eastAsia="Times New Roman" w:cs="Times New Roman"/>
          <w:sz w:val="12"/>
          <w:szCs w:val="16"/>
        </w:rPr>
        <w:t xml:space="preserve"> </w:t>
      </w:r>
      <w:r w:rsidRPr="009D2EFD">
        <w:rPr>
          <w:rFonts w:cs="Times New Roman"/>
          <w:sz w:val="12"/>
          <w:szCs w:val="16"/>
        </w:rPr>
        <w:t>axis</w:t>
      </w:r>
      <w:r w:rsidRPr="009D2EFD">
        <w:rPr>
          <w:rFonts w:eastAsia="Times New Roman" w:cs="Times New Roman"/>
          <w:sz w:val="12"/>
          <w:szCs w:val="16"/>
        </w:rPr>
        <w:t xml:space="preserve"> </w:t>
      </w:r>
      <w:r w:rsidRPr="009D2EFD">
        <w:rPr>
          <w:rFonts w:cs="Times New Roman"/>
          <w:sz w:val="12"/>
          <w:szCs w:val="16"/>
        </w:rPr>
        <w:t>nor</w:t>
      </w:r>
      <w:r w:rsidRPr="009D2EFD">
        <w:rPr>
          <w:rFonts w:eastAsia="Times New Roman" w:cs="Times New Roman"/>
          <w:sz w:val="12"/>
          <w:szCs w:val="16"/>
        </w:rPr>
        <w:t xml:space="preserve"> </w:t>
      </w:r>
      <w:r w:rsidRPr="009D2EFD">
        <w:rPr>
          <w:rFonts w:cs="Times New Roman"/>
          <w:sz w:val="12"/>
          <w:szCs w:val="16"/>
        </w:rPr>
        <w:t>indefinite</w:t>
      </w:r>
      <w:r w:rsidRPr="009D2EFD">
        <w:rPr>
          <w:rFonts w:eastAsia="Times New Roman" w:cs="Times New Roman"/>
          <w:sz w:val="12"/>
          <w:szCs w:val="16"/>
        </w:rPr>
        <w:t xml:space="preserve"> </w:t>
      </w:r>
      <w:r w:rsidRPr="009D2EFD">
        <w:rPr>
          <w:rFonts w:cs="Times New Roman"/>
          <w:sz w:val="12"/>
          <w:szCs w:val="16"/>
        </w:rPr>
        <w:t>relay,</w:t>
      </w:r>
      <w:r w:rsidRPr="009D2EFD">
        <w:rPr>
          <w:rFonts w:eastAsia="Times New Roman" w:cs="Times New Roman"/>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cycle).</w:t>
      </w:r>
      <w:r w:rsidRPr="009D2EFD">
        <w:rPr>
          <w:rFonts w:eastAsia="Times New Roman" w:cs="Times New Roman"/>
          <w:sz w:val="12"/>
          <w:szCs w:val="16"/>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if</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cannot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exchanged</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sense,</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simply</w:t>
      </w:r>
      <w:r w:rsidRPr="000D7081">
        <w:rPr>
          <w:rFonts w:eastAsia="Times New Roman" w:cs="Times New Roman"/>
          <w:u w:val="single"/>
          <w:shd w:val="clear" w:color="auto" w:fill="FFFF00"/>
        </w:rPr>
        <w:t xml:space="preserve"> </w:t>
      </w:r>
      <w:r w:rsidRPr="000D7081">
        <w:rPr>
          <w:rFonts w:cs="Times New Roman"/>
          <w:u w:val="single"/>
          <w:shd w:val="clear" w:color="auto" w:fill="FFFF00"/>
        </w:rPr>
        <w:t>disappears.</w:t>
      </w:r>
      <w:r w:rsidRPr="000D7081">
        <w:rPr>
          <w:rFonts w:eastAsia="Times New Roman" w:cs="Times New Roman"/>
          <w:u w:val="single"/>
          <w:shd w:val="clear" w:color="auto" w:fill="FFFF00"/>
        </w:rPr>
        <w:t xml:space="preserve"> </w:t>
      </w:r>
      <w:r w:rsidRPr="000D7081">
        <w:rPr>
          <w:rFonts w:cs="Times New Roman"/>
          <w:u w:val="single"/>
          <w:shd w:val="clear" w:color="auto" w:fill="FFFF00"/>
        </w:rPr>
        <w:t>We</w:t>
      </w:r>
      <w:r w:rsidRPr="000D7081">
        <w:rPr>
          <w:rFonts w:eastAsia="Times New Roman" w:cs="Times New Roman"/>
          <w:u w:val="single"/>
          <w:shd w:val="clear" w:color="auto" w:fill="FFFF00"/>
        </w:rPr>
        <w:t xml:space="preserve"> </w:t>
      </w:r>
      <w:r w:rsidRPr="000D7081">
        <w:rPr>
          <w:rFonts w:cs="Times New Roman"/>
          <w:u w:val="single"/>
          <w:shd w:val="clear" w:color="auto" w:fill="FFFF00"/>
        </w:rPr>
        <w:t>must</w:t>
      </w:r>
      <w:r w:rsidRPr="000D7081">
        <w:rPr>
          <w:rFonts w:eastAsia="Times New Roman" w:cs="Times New Roman"/>
          <w:u w:val="single"/>
          <w:shd w:val="clear" w:color="auto" w:fill="FFFF00"/>
        </w:rPr>
        <w:t xml:space="preserve"> </w:t>
      </w:r>
      <w:r w:rsidRPr="000D7081">
        <w:rPr>
          <w:rFonts w:cs="Times New Roman"/>
          <w:u w:val="single"/>
          <w:shd w:val="clear" w:color="auto" w:fill="FFFF00"/>
        </w:rPr>
        <w:t>say</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i/>
          <w:iCs/>
          <w:u w:val="single"/>
          <w:shd w:val="clear" w:color="auto" w:fill="FFFF00"/>
        </w:rPr>
        <w:t>seduces</w:t>
      </w:r>
      <w:r w:rsidRPr="009D2EFD">
        <w:rPr>
          <w:rFonts w:cs="Times New Roman"/>
          <w:i/>
          <w:iCs/>
          <w:sz w:val="12"/>
          <w:szCs w:val="16"/>
        </w:rPr>
        <w:t>,</w:t>
      </w:r>
      <w:r w:rsidRPr="009D2EFD">
        <w:rPr>
          <w:rFonts w:eastAsia="Times New Roman" w:cs="Times New Roman"/>
          <w:i/>
          <w:iCs/>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vulgar</w:t>
      </w:r>
      <w:r w:rsidRPr="009D2EFD">
        <w:rPr>
          <w:rFonts w:eastAsia="Times New Roman" w:cs="Times New Roman"/>
          <w:sz w:val="12"/>
          <w:szCs w:val="16"/>
        </w:rPr>
        <w:t xml:space="preserve"> </w:t>
      </w:r>
      <w:r w:rsidRPr="009D2EFD">
        <w:rPr>
          <w:rFonts w:cs="Times New Roman"/>
          <w:sz w:val="12"/>
          <w:szCs w:val="16"/>
        </w:rPr>
        <w:t>sense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complicit</w:t>
      </w:r>
      <w:r w:rsidRPr="009D2EFD">
        <w:rPr>
          <w:rFonts w:eastAsia="Times New Roman" w:cs="Times New Roman"/>
          <w:sz w:val="12"/>
          <w:szCs w:val="16"/>
        </w:rPr>
        <w:t xml:space="preserve"> </w:t>
      </w:r>
      <w:r w:rsidRPr="009D2EFD">
        <w:rPr>
          <w:rFonts w:cs="Times New Roman"/>
          <w:sz w:val="12"/>
          <w:szCs w:val="16"/>
        </w:rPr>
        <w:t>form</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desire</w:t>
      </w:r>
      <w:r w:rsidRPr="009D2EFD">
        <w:rPr>
          <w:rFonts w:eastAsia="Times New Roman" w:cs="Times New Roman"/>
          <w:sz w:val="12"/>
          <w:szCs w:val="16"/>
        </w:rPr>
        <w:t xml:space="preserve"> </w:t>
      </w:r>
      <w:r w:rsidRPr="009D2EFD">
        <w:rPr>
          <w:rFonts w:cs="Times New Roman"/>
          <w:sz w:val="12"/>
          <w:szCs w:val="16"/>
        </w:rPr>
        <w:t>on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part</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those</w:t>
      </w:r>
      <w:r w:rsidRPr="009D2EFD">
        <w:rPr>
          <w:rFonts w:eastAsia="Times New Roman" w:cs="Times New Roman"/>
          <w:sz w:val="12"/>
          <w:szCs w:val="16"/>
        </w:rPr>
        <w:t xml:space="preserve"> </w:t>
      </w:r>
      <w:r w:rsidRPr="009D2EFD">
        <w:rPr>
          <w:rFonts w:cs="Times New Roman"/>
          <w:sz w:val="12"/>
          <w:szCs w:val="16"/>
        </w:rPr>
        <w:t>who</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dominated-</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comes</w:t>
      </w:r>
      <w:r w:rsidRPr="009D2EFD">
        <w:rPr>
          <w:rFonts w:eastAsia="Times New Roman" w:cs="Times New Roman"/>
          <w:sz w:val="12"/>
          <w:szCs w:val="16"/>
        </w:rPr>
        <w:t xml:space="preserve"> </w:t>
      </w:r>
      <w:r w:rsidRPr="009D2EFD">
        <w:rPr>
          <w:rFonts w:cs="Times New Roman"/>
          <w:sz w:val="12"/>
          <w:szCs w:val="16"/>
        </w:rPr>
        <w:t>down</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basing</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desire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others,</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really</w:t>
      </w:r>
      <w:r w:rsidRPr="009D2EFD">
        <w:rPr>
          <w:rFonts w:eastAsia="Times New Roman" w:cs="Times New Roman"/>
          <w:sz w:val="12"/>
          <w:szCs w:val="16"/>
        </w:rPr>
        <w:t xml:space="preserve"> </w:t>
      </w:r>
      <w:r w:rsidRPr="009D2EFD">
        <w:rPr>
          <w:rFonts w:cs="Times New Roman"/>
          <w:sz w:val="12"/>
          <w:szCs w:val="16"/>
        </w:rPr>
        <w:t>going</w:t>
      </w:r>
      <w:r w:rsidRPr="009D2EFD">
        <w:rPr>
          <w:rFonts w:eastAsia="Times New Roman" w:cs="Times New Roman"/>
          <w:sz w:val="12"/>
          <w:szCs w:val="16"/>
        </w:rPr>
        <w:t xml:space="preserve"> </w:t>
      </w:r>
      <w:r w:rsidRPr="009D2EFD">
        <w:rPr>
          <w:rFonts w:cs="Times New Roman"/>
          <w:sz w:val="12"/>
          <w:szCs w:val="16"/>
        </w:rPr>
        <w:t>overboard</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taking</w:t>
      </w:r>
      <w:r w:rsidRPr="009D2EFD">
        <w:rPr>
          <w:rFonts w:eastAsia="Times New Roman" w:cs="Times New Roman"/>
          <w:sz w:val="12"/>
          <w:szCs w:val="16"/>
        </w:rPr>
        <w:t xml:space="preserve"> </w:t>
      </w:r>
      <w:r w:rsidRPr="009D2EFD">
        <w:rPr>
          <w:rFonts w:cs="Times New Roman"/>
          <w:sz w:val="12"/>
          <w:szCs w:val="16"/>
        </w:rPr>
        <w:t>people</w:t>
      </w:r>
      <w:r w:rsidRPr="009D2EFD">
        <w:rPr>
          <w:rFonts w:eastAsia="Times New Roman" w:cs="Times New Roman"/>
          <w:sz w:val="12"/>
          <w:szCs w:val="16"/>
        </w:rPr>
        <w:t xml:space="preserve"> </w:t>
      </w:r>
      <w:r w:rsidRPr="009D2EFD">
        <w:rPr>
          <w:rFonts w:cs="Times New Roman"/>
          <w:sz w:val="12"/>
          <w:szCs w:val="16"/>
        </w:rPr>
        <w:t>for</w:t>
      </w:r>
      <w:r w:rsidRPr="009D2EFD">
        <w:rPr>
          <w:rFonts w:eastAsia="Times New Roman" w:cs="Times New Roman"/>
          <w:sz w:val="12"/>
          <w:szCs w:val="16"/>
        </w:rPr>
        <w:t xml:space="preserve"> </w:t>
      </w:r>
      <w:r w:rsidRPr="009D2EFD">
        <w:rPr>
          <w:rFonts w:cs="Times New Roman"/>
          <w:sz w:val="12"/>
          <w:szCs w:val="16"/>
        </w:rPr>
        <w:t>idiots-no,</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seduces</w:t>
      </w:r>
      <w:r w:rsidRPr="009D2EFD">
        <w:rPr>
          <w:rFonts w:eastAsia="Times New Roman" w:cs="Times New Roman"/>
          <w:sz w:val="12"/>
          <w:szCs w:val="16"/>
        </w:rPr>
        <w:t xml:space="preserve"> </w:t>
      </w:r>
      <w:r w:rsidRPr="009D2EFD">
        <w:rPr>
          <w:rFonts w:cs="Times New Roman"/>
          <w:sz w:val="12"/>
          <w:szCs w:val="16"/>
        </w:rPr>
        <w:t>by</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reversibility</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haunts</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upon</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minimal</w:t>
      </w:r>
      <w:r w:rsidRPr="009D2EFD">
        <w:rPr>
          <w:rFonts w:eastAsia="Times New Roman" w:cs="Times New Roman"/>
          <w:sz w:val="12"/>
          <w:szCs w:val="16"/>
        </w:rPr>
        <w:t xml:space="preserve"> </w:t>
      </w:r>
      <w:r w:rsidRPr="009D2EFD">
        <w:rPr>
          <w:rFonts w:cs="Times New Roman"/>
          <w:sz w:val="12"/>
          <w:szCs w:val="16"/>
        </w:rPr>
        <w:t>symbolic</w:t>
      </w:r>
      <w:r w:rsidRPr="009D2EFD">
        <w:rPr>
          <w:rFonts w:eastAsia="Times New Roman" w:cs="Times New Roman"/>
          <w:sz w:val="12"/>
          <w:szCs w:val="16"/>
        </w:rPr>
        <w:t xml:space="preserve"> </w:t>
      </w:r>
      <w:r w:rsidRPr="009D2EFD">
        <w:rPr>
          <w:rFonts w:cs="Times New Roman"/>
          <w:sz w:val="12"/>
          <w:szCs w:val="16"/>
        </w:rPr>
        <w:t>cycle</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set</w:t>
      </w:r>
      <w:r w:rsidRPr="009D2EFD">
        <w:rPr>
          <w:rFonts w:eastAsia="Times New Roman" w:cs="Times New Roman"/>
          <w:sz w:val="12"/>
          <w:szCs w:val="16"/>
        </w:rPr>
        <w:t xml:space="preserve"> </w:t>
      </w:r>
      <w:r w:rsidRPr="009D2EFD">
        <w:rPr>
          <w:rFonts w:cs="Times New Roman"/>
          <w:sz w:val="12"/>
          <w:szCs w:val="16"/>
        </w:rPr>
        <w:t>up.</w:t>
      </w:r>
      <w:r w:rsidRPr="009D2EFD">
        <w:rPr>
          <w:rFonts w:eastAsia="Times New Roman" w:cs="Times New Roman"/>
          <w:sz w:val="12"/>
          <w:szCs w:val="16"/>
        </w:rPr>
        <w:t xml:space="preserve"> </w:t>
      </w:r>
      <w:r w:rsidRPr="009D2EFD">
        <w:rPr>
          <w:rFonts w:cs="Times New Roman"/>
          <w:sz w:val="12"/>
          <w:szCs w:val="16"/>
        </w:rPr>
        <w:t>Dominators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dominated</w:t>
      </w:r>
      <w:r w:rsidRPr="009D2EFD">
        <w:rPr>
          <w:rFonts w:eastAsia="Times New Roman" w:cs="Times New Roman"/>
          <w:sz w:val="12"/>
          <w:szCs w:val="16"/>
        </w:rPr>
        <w:t xml:space="preserve"> </w:t>
      </w:r>
      <w:r w:rsidRPr="009D2EFD">
        <w:rPr>
          <w:rFonts w:cs="Times New Roman"/>
          <w:sz w:val="12"/>
          <w:szCs w:val="16"/>
        </w:rPr>
        <w:t>exist</w:t>
      </w:r>
      <w:r w:rsidRPr="009D2EFD">
        <w:rPr>
          <w:rFonts w:eastAsia="Times New Roman" w:cs="Times New Roman"/>
          <w:sz w:val="12"/>
          <w:szCs w:val="16"/>
        </w:rPr>
        <w:t xml:space="preserve"> </w:t>
      </w:r>
      <w:r w:rsidRPr="009D2EFD">
        <w:rPr>
          <w:rFonts w:cs="Times New Roman"/>
          <w:sz w:val="12"/>
          <w:szCs w:val="16"/>
        </w:rPr>
        <w:t>no</w:t>
      </w:r>
      <w:r w:rsidRPr="009D2EFD">
        <w:rPr>
          <w:rFonts w:eastAsia="Times New Roman" w:cs="Times New Roman"/>
          <w:sz w:val="12"/>
          <w:szCs w:val="16"/>
        </w:rPr>
        <w:t xml:space="preserve"> </w:t>
      </w:r>
      <w:r w:rsidRPr="009D2EFD">
        <w:rPr>
          <w:rFonts w:cs="Times New Roman"/>
          <w:sz w:val="12"/>
          <w:szCs w:val="16"/>
        </w:rPr>
        <w:t>more</w:t>
      </w:r>
      <w:r w:rsidRPr="009D2EFD">
        <w:rPr>
          <w:rFonts w:eastAsia="Times New Roman" w:cs="Times New Roman"/>
          <w:sz w:val="12"/>
          <w:szCs w:val="16"/>
        </w:rPr>
        <w:t xml:space="preserve"> </w:t>
      </w:r>
      <w:r w:rsidRPr="009D2EFD">
        <w:rPr>
          <w:rFonts w:cs="Times New Roman"/>
          <w:sz w:val="12"/>
          <w:szCs w:val="16"/>
        </w:rPr>
        <w:t>than</w:t>
      </w:r>
      <w:r w:rsidRPr="009D2EFD">
        <w:rPr>
          <w:rFonts w:eastAsia="Times New Roman" w:cs="Times New Roman"/>
          <w:sz w:val="12"/>
          <w:szCs w:val="16"/>
        </w:rPr>
        <w:t xml:space="preserve"> </w:t>
      </w:r>
      <w:r w:rsidRPr="009D2EFD">
        <w:rPr>
          <w:rFonts w:cs="Times New Roman"/>
          <w:sz w:val="12"/>
          <w:szCs w:val="16"/>
        </w:rPr>
        <w:t>victims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executioners.</w:t>
      </w:r>
      <w:r w:rsidRPr="009D2EFD">
        <w:rPr>
          <w:rFonts w:eastAsia="Times New Roman" w:cs="Times New Roman"/>
          <w:sz w:val="12"/>
          <w:szCs w:val="16"/>
        </w:rPr>
        <w:t xml:space="preserve"> </w:t>
      </w:r>
      <w:r w:rsidRPr="009D2EFD">
        <w:rPr>
          <w:rFonts w:cs="Times New Roman"/>
          <w:sz w:val="12"/>
          <w:szCs w:val="16"/>
        </w:rPr>
        <w:t>(While</w:t>
      </w:r>
      <w:r w:rsidRPr="009D2EFD">
        <w:rPr>
          <w:rFonts w:eastAsia="Times New Roman" w:cs="Times New Roman"/>
          <w:sz w:val="12"/>
          <w:szCs w:val="16"/>
        </w:rPr>
        <w:t xml:space="preserve"> </w:t>
      </w:r>
      <w:r w:rsidRPr="009D2EFD">
        <w:rPr>
          <w:rFonts w:cs="Times New Roman"/>
          <w:sz w:val="12"/>
          <w:szCs w:val="16"/>
        </w:rPr>
        <w:t>exploiters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exploited</w:t>
      </w:r>
      <w:r w:rsidRPr="009D2EFD">
        <w:rPr>
          <w:rFonts w:eastAsia="Times New Roman" w:cs="Times New Roman"/>
          <w:sz w:val="12"/>
          <w:szCs w:val="16"/>
        </w:rPr>
        <w:t xml:space="preserve"> </w:t>
      </w:r>
      <w:r w:rsidRPr="009D2EFD">
        <w:rPr>
          <w:rFonts w:cs="Times New Roman"/>
          <w:sz w:val="12"/>
          <w:szCs w:val="16"/>
        </w:rPr>
        <w:t>do</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fact</w:t>
      </w:r>
      <w:r w:rsidRPr="009D2EFD">
        <w:rPr>
          <w:rFonts w:eastAsia="Times New Roman" w:cs="Times New Roman"/>
          <w:sz w:val="12"/>
          <w:szCs w:val="16"/>
        </w:rPr>
        <w:t xml:space="preserve"> </w:t>
      </w:r>
      <w:r w:rsidRPr="009D2EFD">
        <w:rPr>
          <w:rFonts w:cs="Times New Roman"/>
          <w:sz w:val="12"/>
          <w:szCs w:val="16"/>
        </w:rPr>
        <w:t>exist,</w:t>
      </w:r>
      <w:r w:rsidRPr="009D2EFD">
        <w:rPr>
          <w:rFonts w:eastAsia="Times New Roman" w:cs="Times New Roman"/>
          <w:sz w:val="12"/>
          <w:szCs w:val="16"/>
        </w:rPr>
        <w:t xml:space="preserve"> </w:t>
      </w:r>
      <w:r w:rsidRPr="009D2EFD">
        <w:rPr>
          <w:rFonts w:cs="Times New Roman"/>
          <w:sz w:val="12"/>
          <w:szCs w:val="16"/>
        </w:rPr>
        <w:t>they</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on</w:t>
      </w:r>
      <w:r w:rsidRPr="009D2EFD">
        <w:rPr>
          <w:rFonts w:eastAsia="Times New Roman" w:cs="Times New Roman"/>
          <w:sz w:val="12"/>
          <w:szCs w:val="16"/>
        </w:rPr>
        <w:t xml:space="preserve"> </w:t>
      </w:r>
      <w:r w:rsidRPr="009D2EFD">
        <w:rPr>
          <w:rFonts w:cs="Times New Roman"/>
          <w:sz w:val="12"/>
          <w:szCs w:val="16"/>
        </w:rPr>
        <w:t>different</w:t>
      </w:r>
      <w:r w:rsidRPr="009D2EFD">
        <w:rPr>
          <w:rFonts w:eastAsia="Times New Roman" w:cs="Times New Roman"/>
          <w:sz w:val="12"/>
          <w:szCs w:val="16"/>
        </w:rPr>
        <w:t xml:space="preserve"> </w:t>
      </w:r>
      <w:r w:rsidRPr="009D2EFD">
        <w:rPr>
          <w:rFonts w:cs="Times New Roman"/>
          <w:sz w:val="12"/>
          <w:szCs w:val="16"/>
        </w:rPr>
        <w:t>sides</w:t>
      </w:r>
      <w:r w:rsidRPr="009D2EFD">
        <w:rPr>
          <w:rFonts w:eastAsia="Times New Roman" w:cs="Times New Roman"/>
          <w:sz w:val="12"/>
          <w:szCs w:val="16"/>
        </w:rPr>
        <w:t xml:space="preserve"> </w:t>
      </w:r>
      <w:r w:rsidRPr="009D2EFD">
        <w:rPr>
          <w:rFonts w:cs="Times New Roman"/>
          <w:sz w:val="12"/>
          <w:szCs w:val="16"/>
        </w:rPr>
        <w:t>because</w:t>
      </w:r>
      <w:r w:rsidRPr="009D2EFD">
        <w:rPr>
          <w:rFonts w:eastAsia="Times New Roman" w:cs="Times New Roman"/>
          <w:sz w:val="12"/>
          <w:szCs w:val="16"/>
        </w:rPr>
        <w:t xml:space="preserve"> </w:t>
      </w:r>
      <w:r w:rsidRPr="009D2EFD">
        <w:rPr>
          <w:rFonts w:cs="Times New Roman"/>
          <w:sz w:val="12"/>
          <w:szCs w:val="16"/>
        </w:rPr>
        <w:t>there</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no</w:t>
      </w:r>
      <w:r w:rsidRPr="009D2EFD">
        <w:rPr>
          <w:rFonts w:eastAsia="Times New Roman" w:cs="Times New Roman"/>
          <w:sz w:val="12"/>
          <w:szCs w:val="16"/>
        </w:rPr>
        <w:t xml:space="preserve"> </w:t>
      </w:r>
      <w:r w:rsidRPr="009D2EFD">
        <w:rPr>
          <w:rFonts w:cs="Times New Roman"/>
          <w:sz w:val="12"/>
          <w:szCs w:val="16"/>
        </w:rPr>
        <w:t>reversibility</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precisely</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point:</w:t>
      </w:r>
      <w:r w:rsidRPr="009D2EFD">
        <w:rPr>
          <w:rFonts w:eastAsia="Times New Roman" w:cs="Times New Roman"/>
          <w:sz w:val="12"/>
          <w:szCs w:val="16"/>
        </w:rPr>
        <w:t xml:space="preserve"> </w:t>
      </w:r>
      <w:r w:rsidRPr="009D2EFD">
        <w:rPr>
          <w:rFonts w:cs="Times New Roman"/>
          <w:sz w:val="12"/>
          <w:szCs w:val="16"/>
        </w:rPr>
        <w:t>nothing</w:t>
      </w:r>
      <w:r w:rsidRPr="009D2EFD">
        <w:rPr>
          <w:rFonts w:eastAsia="Times New Roman" w:cs="Times New Roman"/>
          <w:sz w:val="12"/>
          <w:szCs w:val="16"/>
        </w:rPr>
        <w:t xml:space="preserve"> </w:t>
      </w:r>
      <w:r w:rsidRPr="009D2EFD">
        <w:rPr>
          <w:rFonts w:cs="Times New Roman"/>
          <w:sz w:val="12"/>
          <w:szCs w:val="16"/>
        </w:rPr>
        <w:t>essential</w:t>
      </w:r>
      <w:r w:rsidRPr="009D2EFD">
        <w:rPr>
          <w:rFonts w:eastAsia="Times New Roman" w:cs="Times New Roman"/>
          <w:sz w:val="12"/>
          <w:szCs w:val="16"/>
        </w:rPr>
        <w:t xml:space="preserve"> </w:t>
      </w:r>
      <w:r w:rsidRPr="009D2EFD">
        <w:rPr>
          <w:rFonts w:cs="Times New Roman"/>
          <w:sz w:val="12"/>
          <w:szCs w:val="16"/>
        </w:rPr>
        <w:t>happens</w:t>
      </w:r>
      <w:r w:rsidRPr="009D2EFD">
        <w:rPr>
          <w:rFonts w:eastAsia="Times New Roman" w:cs="Times New Roman"/>
          <w:sz w:val="12"/>
          <w:szCs w:val="16"/>
        </w:rPr>
        <w:t xml:space="preserve"> </w:t>
      </w:r>
      <w:r w:rsidRPr="009D2EFD">
        <w:rPr>
          <w:rFonts w:cs="Times New Roman"/>
          <w:sz w:val="12"/>
          <w:szCs w:val="16"/>
        </w:rPr>
        <w:t>at</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level)</w:t>
      </w:r>
      <w:r w:rsidRPr="009D2EFD">
        <w:rPr>
          <w:rFonts w:eastAsia="Times New Roman" w:cs="Times New Roman"/>
          <w:sz w:val="12"/>
          <w:szCs w:val="16"/>
        </w:rPr>
        <w:t xml:space="preserve"> </w:t>
      </w:r>
      <w:r w:rsidRPr="009D2EFD">
        <w:rPr>
          <w:rFonts w:cs="Times New Roman"/>
          <w:sz w:val="12"/>
          <w:szCs w:val="16"/>
        </w:rPr>
        <w:t>With</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there</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no</w:t>
      </w:r>
      <w:r w:rsidRPr="009D2EFD">
        <w:rPr>
          <w:rFonts w:eastAsia="Times New Roman" w:cs="Times New Roman"/>
          <w:sz w:val="12"/>
          <w:szCs w:val="16"/>
        </w:rPr>
        <w:t xml:space="preserve"> </w:t>
      </w:r>
      <w:r w:rsidRPr="009D2EFD">
        <w:rPr>
          <w:rFonts w:cs="Times New Roman"/>
          <w:sz w:val="12"/>
          <w:szCs w:val="16"/>
        </w:rPr>
        <w:t>antagonistic</w:t>
      </w:r>
      <w:r w:rsidRPr="009D2EFD">
        <w:rPr>
          <w:rFonts w:eastAsia="Times New Roman" w:cs="Times New Roman"/>
          <w:sz w:val="12"/>
          <w:szCs w:val="16"/>
        </w:rPr>
        <w:t xml:space="preserve"> </w:t>
      </w:r>
      <w:r w:rsidRPr="009D2EFD">
        <w:rPr>
          <w:rFonts w:cs="Times New Roman"/>
          <w:sz w:val="12"/>
          <w:szCs w:val="16"/>
        </w:rPr>
        <w:t>positions:</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carried</w:t>
      </w:r>
      <w:r w:rsidRPr="009D2EFD">
        <w:rPr>
          <w:rFonts w:eastAsia="Times New Roman" w:cs="Times New Roman"/>
          <w:sz w:val="12"/>
          <w:szCs w:val="16"/>
        </w:rPr>
        <w:t xml:space="preserve"> </w:t>
      </w:r>
      <w:r w:rsidRPr="009D2EFD">
        <w:rPr>
          <w:rFonts w:cs="Times New Roman"/>
          <w:sz w:val="12"/>
          <w:szCs w:val="16"/>
        </w:rPr>
        <w:t>out</w:t>
      </w:r>
      <w:r w:rsidRPr="009D2EFD">
        <w:rPr>
          <w:rFonts w:eastAsia="Times New Roman" w:cs="Times New Roman"/>
          <w:sz w:val="12"/>
          <w:szCs w:val="16"/>
        </w:rPr>
        <w:t xml:space="preserve"> </w:t>
      </w:r>
      <w:r w:rsidRPr="009D2EFD">
        <w:rPr>
          <w:rFonts w:cs="Times New Roman"/>
          <w:sz w:val="12"/>
          <w:szCs w:val="16"/>
        </w:rPr>
        <w:t>according</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cycle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 xml:space="preserve">seduction.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one-sidedness</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force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relation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cs="Times New Roman"/>
          <w:u w:val="single"/>
          <w:shd w:val="clear" w:color="auto" w:fill="FFFF00"/>
        </w:rPr>
        <w:t>exists,</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one-sidedness</w:t>
      </w:r>
      <w:r w:rsidRPr="000D7081">
        <w:rPr>
          <w:rFonts w:eastAsia="Times New Roman" w:cs="Times New Roman"/>
          <w:u w:val="single"/>
        </w:rPr>
        <w:t xml:space="preserve"> </w:t>
      </w:r>
      <w:r w:rsidRPr="000D7081">
        <w:rPr>
          <w:rFonts w:cs="Times New Roman"/>
          <w:u w:val="single"/>
        </w:rPr>
        <w:t>upon</w:t>
      </w:r>
      <w:r w:rsidRPr="000D7081">
        <w:rPr>
          <w:rFonts w:eastAsia="Times New Roman" w:cs="Times New Roman"/>
          <w:u w:val="single"/>
        </w:rPr>
        <w:t xml:space="preserve"> </w:t>
      </w:r>
      <w:r w:rsidRPr="000D7081">
        <w:rPr>
          <w:rFonts w:cs="Times New Roman"/>
          <w:u w:val="single"/>
        </w:rPr>
        <w:t>which</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"structure"</w:t>
      </w:r>
      <w:r w:rsidRPr="000D7081">
        <w:rPr>
          <w:rFonts w:eastAsia="Times New Roman" w:cs="Times New Roman"/>
          <w:u w:val="single"/>
        </w:rPr>
        <w:t xml:space="preserve"> </w:t>
      </w:r>
      <w:r w:rsidRPr="000D7081">
        <w:rPr>
          <w:rFonts w:cs="Times New Roman"/>
          <w:u w:val="single"/>
        </w:rPr>
        <w:t>might</w:t>
      </w:r>
      <w:r w:rsidRPr="000D7081">
        <w:rPr>
          <w:rFonts w:eastAsia="Times New Roman" w:cs="Times New Roman"/>
          <w:u w:val="single"/>
        </w:rPr>
        <w:t xml:space="preserve"> </w:t>
      </w:r>
      <w:r w:rsidRPr="000D7081">
        <w:rPr>
          <w:rFonts w:cs="Times New Roman"/>
          <w:u w:val="single"/>
        </w:rPr>
        <w:t>be</w:t>
      </w:r>
      <w:r w:rsidRPr="000D7081">
        <w:rPr>
          <w:rFonts w:eastAsia="Times New Roman" w:cs="Times New Roman"/>
          <w:u w:val="single"/>
        </w:rPr>
        <w:t xml:space="preserve"> </w:t>
      </w:r>
      <w:r w:rsidRPr="000D7081">
        <w:rPr>
          <w:rFonts w:cs="Times New Roman"/>
          <w:u w:val="single"/>
        </w:rPr>
        <w:t>established,</w:t>
      </w:r>
      <w:r w:rsidRPr="000D7081">
        <w:rPr>
          <w:rFonts w:eastAsia="Times New Roman" w:cs="Times New Roman"/>
          <w:u w:val="single"/>
        </w:rPr>
        <w:t xml:space="preserve">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form</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"reality"</w:t>
      </w:r>
      <w:r w:rsidRPr="000D7081">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0D7081">
        <w:rPr>
          <w:rFonts w:cs="Times New Roman"/>
          <w:u w:val="single"/>
        </w:rPr>
        <w:t>power</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its</w:t>
      </w:r>
      <w:r w:rsidRPr="009D2EFD">
        <w:rPr>
          <w:rFonts w:eastAsia="Times New Roman" w:cs="Times New Roman"/>
          <w:sz w:val="12"/>
          <w:szCs w:val="16"/>
        </w:rPr>
        <w:t xml:space="preserve"> </w:t>
      </w:r>
      <w:r w:rsidRPr="009D2EFD">
        <w:rPr>
          <w:rFonts w:cs="Times New Roman"/>
          <w:sz w:val="12"/>
          <w:szCs w:val="16"/>
        </w:rPr>
        <w:t>perpetual</w:t>
      </w:r>
      <w:r w:rsidRPr="009D2EFD">
        <w:rPr>
          <w:rFonts w:eastAsia="Times New Roman" w:cs="Times New Roman"/>
          <w:sz w:val="12"/>
          <w:szCs w:val="16"/>
        </w:rPr>
        <w:t xml:space="preserve"> </w:t>
      </w:r>
      <w:r w:rsidRPr="009D2EFD">
        <w:rPr>
          <w:rFonts w:cs="Times New Roman"/>
          <w:sz w:val="12"/>
          <w:szCs w:val="16"/>
        </w:rPr>
        <w:t>movement,</w:t>
      </w:r>
      <w:r w:rsidRPr="009D2EFD">
        <w:rPr>
          <w:rFonts w:eastAsia="Times New Roman" w:cs="Times New Roman"/>
          <w:sz w:val="12"/>
          <w:szCs w:val="16"/>
        </w:rPr>
        <w:t xml:space="preserve"> </w:t>
      </w:r>
      <w:r w:rsidRPr="000D7081">
        <w:rPr>
          <w:rFonts w:cs="Times New Roman"/>
          <w:u w:val="single"/>
          <w:shd w:val="clear" w:color="auto" w:fill="FFFF00"/>
        </w:rPr>
        <w:t>which</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linear</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final</w:t>
      </w:r>
      <w:r w:rsidRPr="009D2EFD">
        <w:rPr>
          <w:rFonts w:eastAsia="Times New Roman" w:cs="Times New Roman"/>
          <w:sz w:val="12"/>
          <w:szCs w:val="16"/>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traditional</w:t>
      </w:r>
      <w:r w:rsidRPr="000D7081">
        <w:rPr>
          <w:rFonts w:eastAsia="Times New Roman" w:cs="Times New Roman"/>
          <w:u w:val="single"/>
          <w:shd w:val="clear" w:color="auto" w:fill="FFFF00"/>
        </w:rPr>
        <w:t xml:space="preserve"> </w:t>
      </w:r>
      <w:r w:rsidRPr="000D7081">
        <w:rPr>
          <w:rFonts w:cs="Times New Roman"/>
          <w:u w:val="single"/>
          <w:shd w:val="clear" w:color="auto" w:fill="FFFF00"/>
        </w:rPr>
        <w:t>vision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but</w:t>
      </w:r>
      <w:r w:rsidRPr="009D2EFD">
        <w:rPr>
          <w:rFonts w:eastAsia="Times New Roman" w:cs="Times New Roman"/>
          <w:sz w:val="12"/>
          <w:szCs w:val="16"/>
        </w:rPr>
        <w:t xml:space="preserve"> </w:t>
      </w:r>
      <w:r w:rsidRPr="009D2EFD">
        <w:rPr>
          <w:rFonts w:cs="Times New Roman"/>
          <w:sz w:val="12"/>
          <w:szCs w:val="16"/>
        </w:rPr>
        <w:t>radiating</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0D7081">
        <w:rPr>
          <w:rFonts w:cs="Times New Roman"/>
          <w:u w:val="single"/>
          <w:shd w:val="clear" w:color="auto" w:fill="FFFF00"/>
        </w:rPr>
        <w:t>spiraling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Foucault.</w:t>
      </w:r>
      <w:r w:rsidRPr="000D7081">
        <w:rPr>
          <w:rFonts w:eastAsia="Times New Roman" w:cs="Times New Roman"/>
          <w:u w:val="single"/>
          <w:shd w:val="clear" w:color="auto" w:fill="FFFF00"/>
        </w:rPr>
        <w:t xml:space="preserve"> </w:t>
      </w:r>
      <w:r w:rsidRPr="000D7081">
        <w:rPr>
          <w:rFonts w:cs="Times New Roman"/>
          <w:u w:val="single"/>
          <w:shd w:val="clear" w:color="auto" w:fill="FFFF00"/>
        </w:rPr>
        <w:t>Unilateral</w:t>
      </w:r>
      <w:r w:rsidRPr="000D7081">
        <w:rPr>
          <w:rFonts w:eastAsia="Times New Roman" w:cs="Times New Roman"/>
          <w:u w:val="single"/>
          <w:shd w:val="clear" w:color="auto" w:fill="FFFF00"/>
        </w:rPr>
        <w:t xml:space="preserve"> </w:t>
      </w:r>
      <w:r w:rsidRPr="000D7081">
        <w:rPr>
          <w:rFonts w:cs="Times New Roman"/>
          <w:u w:val="single"/>
          <w:shd w:val="clear" w:color="auto" w:fill="FFFF00"/>
        </w:rPr>
        <w:t>or</w:t>
      </w:r>
      <w:r w:rsidRPr="000D7081">
        <w:rPr>
          <w:rFonts w:eastAsia="Times New Roman" w:cs="Times New Roman"/>
          <w:u w:val="single"/>
          <w:shd w:val="clear" w:color="auto" w:fill="FFFF00"/>
        </w:rPr>
        <w:t xml:space="preserve"> </w:t>
      </w:r>
      <w:proofErr w:type="spellStart"/>
      <w:r w:rsidRPr="000D7081">
        <w:rPr>
          <w:rFonts w:cs="Times New Roman"/>
          <w:u w:val="single"/>
          <w:shd w:val="clear" w:color="auto" w:fill="FFFF00"/>
        </w:rPr>
        <w:t>segmentary</w:t>
      </w:r>
      <w:proofErr w:type="spellEnd"/>
      <w:r w:rsidRPr="000D7081">
        <w:rPr>
          <w:rFonts w:cs="Times New Roman"/>
          <w:u w:val="single"/>
          <w:shd w:val="clear" w:color="auto" w:fill="FFFF00"/>
        </w:rPr>
        <w:t>:</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dream</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eastAsia="Times New Roman" w:cs="Times New Roman"/>
          <w:u w:val="single"/>
          <w:shd w:val="clear" w:color="auto" w:fill="FFFF00"/>
        </w:rPr>
        <w:t xml:space="preserve"> </w:t>
      </w:r>
      <w:r w:rsidRPr="000D7081">
        <w:rPr>
          <w:rFonts w:cs="Times New Roman"/>
          <w:u w:val="single"/>
          <w:shd w:val="clear" w:color="auto" w:fill="FFFF00"/>
        </w:rPr>
        <w:t>imposed</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us</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reason</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9D2EFD">
        <w:rPr>
          <w:rFonts w:cs="Times New Roman"/>
          <w:sz w:val="12"/>
          <w:szCs w:val="16"/>
        </w:rPr>
        <w:t>nothing</w:t>
      </w:r>
      <w:r w:rsidRPr="009D2EFD">
        <w:rPr>
          <w:rFonts w:eastAsia="Times New Roman" w:cs="Times New Roman"/>
          <w:sz w:val="12"/>
          <w:szCs w:val="16"/>
        </w:rPr>
        <w:t xml:space="preserve"> </w:t>
      </w:r>
      <w:r w:rsidRPr="009D2EFD">
        <w:rPr>
          <w:rFonts w:cs="Times New Roman"/>
          <w:sz w:val="12"/>
          <w:szCs w:val="16"/>
        </w:rPr>
        <w:t>yearns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way;</w:t>
      </w:r>
      <w:r w:rsidRPr="009D2EFD">
        <w:rPr>
          <w:rFonts w:eastAsia="Times New Roman" w:cs="Times New Roman"/>
          <w:sz w:val="12"/>
          <w:szCs w:val="16"/>
        </w:rPr>
        <w:t xml:space="preserve"> </w:t>
      </w:r>
      <w:r w:rsidRPr="009D2EFD">
        <w:rPr>
          <w:rFonts w:cs="Times New Roman"/>
          <w:sz w:val="12"/>
          <w:szCs w:val="16"/>
        </w:rPr>
        <w:t>everything</w:t>
      </w:r>
      <w:r w:rsidRPr="009D2EFD">
        <w:rPr>
          <w:rFonts w:eastAsia="Times New Roman" w:cs="Times New Roman"/>
          <w:sz w:val="12"/>
          <w:szCs w:val="16"/>
        </w:rPr>
        <w:t xml:space="preserve"> </w:t>
      </w:r>
      <w:r w:rsidRPr="009D2EFD">
        <w:rPr>
          <w:rFonts w:cs="Times New Roman"/>
          <w:sz w:val="12"/>
          <w:szCs w:val="16"/>
        </w:rPr>
        <w:t>seeks</w:t>
      </w:r>
      <w:r w:rsidRPr="009D2EFD">
        <w:rPr>
          <w:rFonts w:eastAsia="Times New Roman" w:cs="Times New Roman"/>
          <w:sz w:val="12"/>
          <w:szCs w:val="16"/>
        </w:rPr>
        <w:t xml:space="preserve"> </w:t>
      </w:r>
      <w:r w:rsidRPr="009D2EFD">
        <w:rPr>
          <w:rFonts w:cs="Times New Roman"/>
          <w:sz w:val="12"/>
          <w:szCs w:val="16"/>
        </w:rPr>
        <w:t>its</w:t>
      </w:r>
      <w:r w:rsidRPr="009D2EFD">
        <w:rPr>
          <w:rFonts w:eastAsia="Times New Roman" w:cs="Times New Roman"/>
          <w:sz w:val="12"/>
          <w:szCs w:val="16"/>
        </w:rPr>
        <w:t xml:space="preserve"> </w:t>
      </w:r>
      <w:r w:rsidRPr="009D2EFD">
        <w:rPr>
          <w:rFonts w:cs="Times New Roman"/>
          <w:sz w:val="12"/>
          <w:szCs w:val="16"/>
        </w:rPr>
        <w:t>own</w:t>
      </w:r>
      <w:r w:rsidRPr="009D2EFD">
        <w:rPr>
          <w:rFonts w:eastAsia="Times New Roman" w:cs="Times New Roman"/>
          <w:sz w:val="12"/>
          <w:szCs w:val="16"/>
        </w:rPr>
        <w:t xml:space="preserve"> </w:t>
      </w:r>
      <w:r w:rsidRPr="009D2EFD">
        <w:rPr>
          <w:rFonts w:cs="Times New Roman"/>
          <w:sz w:val="12"/>
          <w:szCs w:val="16"/>
        </w:rPr>
        <w:t>death,</w:t>
      </w:r>
      <w:r w:rsidRPr="009D2EFD">
        <w:rPr>
          <w:rFonts w:eastAsia="Times New Roman" w:cs="Times New Roman"/>
          <w:sz w:val="12"/>
          <w:szCs w:val="16"/>
        </w:rPr>
        <w:t xml:space="preserve"> </w:t>
      </w:r>
      <w:r w:rsidRPr="009D2EFD">
        <w:rPr>
          <w:rFonts w:cs="Times New Roman"/>
          <w:sz w:val="12"/>
          <w:szCs w:val="16"/>
        </w:rPr>
        <w:t>including</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rather-but</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same</w:t>
      </w:r>
      <w:r w:rsidRPr="009D2EFD">
        <w:rPr>
          <w:rFonts w:eastAsia="Times New Roman" w:cs="Times New Roman"/>
          <w:sz w:val="12"/>
          <w:szCs w:val="16"/>
        </w:rPr>
        <w:t xml:space="preserve"> </w:t>
      </w:r>
      <w:r w:rsidRPr="009D2EFD">
        <w:rPr>
          <w:rFonts w:cs="Times New Roman"/>
          <w:sz w:val="12"/>
          <w:szCs w:val="16"/>
        </w:rPr>
        <w:t>thing-everything</w:t>
      </w:r>
      <w:r w:rsidRPr="009D2EFD">
        <w:rPr>
          <w:rFonts w:eastAsia="Times New Roman" w:cs="Times New Roman"/>
          <w:sz w:val="12"/>
          <w:szCs w:val="16"/>
        </w:rPr>
        <w:t xml:space="preserve"> </w:t>
      </w:r>
      <w:r w:rsidRPr="009D2EFD">
        <w:rPr>
          <w:rFonts w:cs="Times New Roman"/>
          <w:sz w:val="12"/>
          <w:szCs w:val="16"/>
        </w:rPr>
        <w:t>wants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exchanged,</w:t>
      </w:r>
      <w:r w:rsidRPr="009D2EFD">
        <w:rPr>
          <w:rFonts w:eastAsia="Times New Roman" w:cs="Times New Roman"/>
          <w:sz w:val="12"/>
          <w:szCs w:val="16"/>
        </w:rPr>
        <w:t xml:space="preserve"> </w:t>
      </w:r>
      <w:r w:rsidRPr="009D2EFD">
        <w:rPr>
          <w:rFonts w:cs="Times New Roman"/>
          <w:sz w:val="12"/>
          <w:szCs w:val="16"/>
        </w:rPr>
        <w:t>reversed,</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abolished</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cycle</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fact</w:t>
      </w:r>
      <w:r w:rsidRPr="009D2EFD">
        <w:rPr>
          <w:rFonts w:eastAsia="Times New Roman" w:cs="Times New Roman"/>
          <w:sz w:val="12"/>
          <w:szCs w:val="16"/>
        </w:rPr>
        <w:t xml:space="preserve"> </w:t>
      </w:r>
      <w:r w:rsidRPr="009D2EFD">
        <w:rPr>
          <w:rFonts w:cs="Times New Roman"/>
          <w:sz w:val="12"/>
          <w:szCs w:val="16"/>
        </w:rPr>
        <w:t>why</w:t>
      </w:r>
      <w:r w:rsidRPr="009D2EFD">
        <w:rPr>
          <w:rFonts w:eastAsia="Times New Roman" w:cs="Times New Roman"/>
          <w:sz w:val="12"/>
          <w:szCs w:val="16"/>
        </w:rPr>
        <w:t xml:space="preserve"> </w:t>
      </w:r>
      <w:r w:rsidRPr="009D2EFD">
        <w:rPr>
          <w:rFonts w:cs="Times New Roman"/>
          <w:sz w:val="12"/>
          <w:szCs w:val="16"/>
        </w:rPr>
        <w:t>neither</w:t>
      </w:r>
      <w:r w:rsidRPr="009D2EFD">
        <w:rPr>
          <w:rFonts w:eastAsia="Times New Roman" w:cs="Times New Roman"/>
          <w:sz w:val="12"/>
          <w:szCs w:val="16"/>
        </w:rPr>
        <w:t xml:space="preserve"> </w:t>
      </w:r>
      <w:r w:rsidRPr="009D2EFD">
        <w:rPr>
          <w:rFonts w:cs="Times New Roman"/>
          <w:sz w:val="12"/>
          <w:szCs w:val="16"/>
        </w:rPr>
        <w:t>repression</w:t>
      </w:r>
      <w:r w:rsidRPr="009D2EFD">
        <w:rPr>
          <w:rFonts w:eastAsia="Times New Roman" w:cs="Times New Roman"/>
          <w:sz w:val="12"/>
          <w:szCs w:val="16"/>
        </w:rPr>
        <w:t xml:space="preserve"> </w:t>
      </w:r>
      <w:r w:rsidRPr="009D2EFD">
        <w:rPr>
          <w:rFonts w:cs="Times New Roman"/>
          <w:sz w:val="12"/>
          <w:szCs w:val="16"/>
        </w:rPr>
        <w:t>nor</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unconscious</w:t>
      </w:r>
      <w:r w:rsidRPr="009D2EFD">
        <w:rPr>
          <w:rFonts w:eastAsia="Times New Roman" w:cs="Times New Roman"/>
          <w:sz w:val="12"/>
          <w:szCs w:val="16"/>
        </w:rPr>
        <w:t xml:space="preserve"> </w:t>
      </w:r>
      <w:r w:rsidRPr="009D2EFD">
        <w:rPr>
          <w:rFonts w:cs="Times New Roman"/>
          <w:sz w:val="12"/>
          <w:szCs w:val="16"/>
        </w:rPr>
        <w:t>exists:</w:t>
      </w:r>
      <w:r w:rsidRPr="009D2EFD">
        <w:rPr>
          <w:rFonts w:eastAsia="Times New Roman" w:cs="Times New Roman"/>
          <w:sz w:val="12"/>
          <w:szCs w:val="16"/>
        </w:rPr>
        <w:t xml:space="preserve"> </w:t>
      </w:r>
      <w:r w:rsidRPr="009D2EFD">
        <w:rPr>
          <w:rFonts w:cs="Times New Roman"/>
          <w:sz w:val="12"/>
          <w:szCs w:val="16"/>
        </w:rPr>
        <w:t>reversibility</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always</w:t>
      </w:r>
      <w:r w:rsidRPr="009D2EFD">
        <w:rPr>
          <w:rFonts w:eastAsia="Times New Roman" w:cs="Times New Roman"/>
          <w:sz w:val="12"/>
          <w:szCs w:val="16"/>
        </w:rPr>
        <w:t xml:space="preserve"> </w:t>
      </w:r>
      <w:r w:rsidRPr="009D2EFD">
        <w:rPr>
          <w:rFonts w:cs="Times New Roman"/>
          <w:sz w:val="12"/>
          <w:szCs w:val="16"/>
        </w:rPr>
        <w:t>already</w:t>
      </w:r>
      <w:r w:rsidRPr="009D2EFD">
        <w:rPr>
          <w:rFonts w:eastAsia="Times New Roman" w:cs="Times New Roman"/>
          <w:sz w:val="12"/>
          <w:szCs w:val="16"/>
        </w:rPr>
        <w:t xml:space="preserve"> </w:t>
      </w:r>
      <w:r w:rsidRPr="009D2EFD">
        <w:rPr>
          <w:rFonts w:cs="Times New Roman"/>
          <w:sz w:val="12"/>
          <w:szCs w:val="16"/>
        </w:rPr>
        <w:t>there).</w:t>
      </w:r>
      <w:r w:rsidRPr="009D2EFD">
        <w:rPr>
          <w:rFonts w:eastAsia="Times New Roman" w:cs="Times New Roman"/>
          <w:sz w:val="12"/>
          <w:szCs w:val="16"/>
        </w:rPr>
        <w:t xml:space="preserve"> </w:t>
      </w:r>
      <w:r w:rsidRPr="009D2EFD">
        <w:rPr>
          <w:rFonts w:cs="Times New Roman"/>
          <w:i/>
          <w:iCs/>
          <w:sz w:val="12"/>
          <w:szCs w:val="16"/>
        </w:rPr>
        <w:t>That</w:t>
      </w:r>
      <w:r w:rsidRPr="009D2EFD">
        <w:rPr>
          <w:rFonts w:eastAsia="Times New Roman" w:cs="Times New Roman"/>
          <w:i/>
          <w:iCs/>
          <w:sz w:val="12"/>
          <w:szCs w:val="16"/>
        </w:rPr>
        <w:t xml:space="preserve"> </w:t>
      </w:r>
      <w:r w:rsidRPr="009D2EFD">
        <w:rPr>
          <w:rFonts w:cs="Times New Roman"/>
          <w:i/>
          <w:iCs/>
          <w:sz w:val="12"/>
          <w:szCs w:val="16"/>
        </w:rPr>
        <w:t>alone</w:t>
      </w:r>
      <w:r w:rsidRPr="009D2EFD">
        <w:rPr>
          <w:rFonts w:eastAsia="Times New Roman" w:cs="Times New Roman"/>
          <w:i/>
          <w:iCs/>
          <w:sz w:val="12"/>
          <w:szCs w:val="16"/>
        </w:rPr>
        <w:t xml:space="preserve"> </w:t>
      </w:r>
      <w:r w:rsidRPr="009D2EFD">
        <w:rPr>
          <w:rFonts w:cs="Times New Roman"/>
          <w:i/>
          <w:iCs/>
          <w:sz w:val="12"/>
          <w:szCs w:val="16"/>
        </w:rPr>
        <w:t>is</w:t>
      </w:r>
      <w:r w:rsidRPr="009D2EFD">
        <w:rPr>
          <w:rFonts w:eastAsia="Times New Roman" w:cs="Times New Roman"/>
          <w:i/>
          <w:iCs/>
          <w:sz w:val="12"/>
          <w:szCs w:val="16"/>
        </w:rPr>
        <w:t xml:space="preserve"> </w:t>
      </w:r>
      <w:r w:rsidRPr="009D2EFD">
        <w:rPr>
          <w:rFonts w:cs="Times New Roman"/>
          <w:i/>
          <w:iCs/>
          <w:sz w:val="12"/>
          <w:szCs w:val="16"/>
        </w:rPr>
        <w:t>what</w:t>
      </w:r>
      <w:r w:rsidRPr="009D2EFD">
        <w:rPr>
          <w:rFonts w:eastAsia="Times New Roman" w:cs="Times New Roman"/>
          <w:i/>
          <w:iCs/>
          <w:sz w:val="12"/>
          <w:szCs w:val="16"/>
        </w:rPr>
        <w:t xml:space="preserve"> </w:t>
      </w:r>
      <w:r w:rsidRPr="009D2EFD">
        <w:rPr>
          <w:rFonts w:cs="Times New Roman"/>
          <w:i/>
          <w:iCs/>
          <w:sz w:val="12"/>
          <w:szCs w:val="16"/>
        </w:rPr>
        <w:t>seduces</w:t>
      </w:r>
      <w:r w:rsidRPr="009D2EFD">
        <w:rPr>
          <w:rFonts w:eastAsia="Times New Roman" w:cs="Times New Roman"/>
          <w:i/>
          <w:iCs/>
          <w:sz w:val="12"/>
          <w:szCs w:val="16"/>
        </w:rPr>
        <w:t xml:space="preserve"> </w:t>
      </w:r>
      <w:r w:rsidRPr="009D2EFD">
        <w:rPr>
          <w:rFonts w:cs="Times New Roman"/>
          <w:i/>
          <w:iCs/>
          <w:sz w:val="12"/>
          <w:szCs w:val="16"/>
        </w:rPr>
        <w:t>deep</w:t>
      </w:r>
      <w:r w:rsidRPr="009D2EFD">
        <w:rPr>
          <w:rFonts w:eastAsia="Times New Roman" w:cs="Times New Roman"/>
          <w:i/>
          <w:iCs/>
          <w:sz w:val="12"/>
          <w:szCs w:val="16"/>
        </w:rPr>
        <w:t xml:space="preserve"> </w:t>
      </w:r>
      <w:r w:rsidRPr="009D2EFD">
        <w:rPr>
          <w:rFonts w:cs="Times New Roman"/>
          <w:i/>
          <w:iCs/>
          <w:sz w:val="12"/>
          <w:szCs w:val="16"/>
        </w:rPr>
        <w:t>down,</w:t>
      </w:r>
      <w:r w:rsidRPr="009D2EFD">
        <w:rPr>
          <w:rFonts w:eastAsia="Times New Roman" w:cs="Times New Roman"/>
          <w:i/>
          <w:iCs/>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alone</w:t>
      </w:r>
      <w:r w:rsidRPr="009D2EFD">
        <w:rPr>
          <w:rFonts w:eastAsia="Times New Roman" w:cs="Times New Roman"/>
          <w:sz w:val="12"/>
          <w:szCs w:val="16"/>
        </w:rPr>
        <w:t xml:space="preserve"> </w:t>
      </w:r>
      <w:r w:rsidRPr="009D2EFD">
        <w:rPr>
          <w:rFonts w:cs="Times New Roman"/>
          <w:sz w:val="12"/>
          <w:szCs w:val="16"/>
        </w:rPr>
        <w:t>constitutes</w:t>
      </w:r>
      <w:r w:rsidRPr="009D2EFD">
        <w:rPr>
          <w:rFonts w:eastAsia="Times New Roman" w:cs="Times New Roman"/>
          <w:sz w:val="12"/>
          <w:szCs w:val="16"/>
        </w:rPr>
        <w:t xml:space="preserve"> </w:t>
      </w:r>
      <w:r w:rsidRPr="009D2EFD">
        <w:rPr>
          <w:rFonts w:cs="Times New Roman"/>
          <w:sz w:val="12"/>
          <w:szCs w:val="16"/>
        </w:rPr>
        <w:t>pure</w:t>
      </w:r>
      <w:r w:rsidRPr="009D2EFD">
        <w:rPr>
          <w:rFonts w:eastAsia="Times New Roman" w:cs="Times New Roman"/>
          <w:sz w:val="12"/>
          <w:szCs w:val="16"/>
        </w:rPr>
        <w:t xml:space="preserve"> </w:t>
      </w:r>
      <w:proofErr w:type="spellStart"/>
      <w:r w:rsidRPr="009D2EFD">
        <w:rPr>
          <w:rFonts w:cs="Times New Roman"/>
          <w:i/>
          <w:iCs/>
          <w:sz w:val="12"/>
          <w:szCs w:val="16"/>
        </w:rPr>
        <w:t>jouissance</w:t>
      </w:r>
      <w:proofErr w:type="spellEnd"/>
      <w:r w:rsidRPr="009D2EFD">
        <w:rPr>
          <w:rFonts w:cs="Times New Roman"/>
          <w:i/>
          <w:iCs/>
          <w:sz w:val="12"/>
          <w:szCs w:val="16"/>
        </w:rPr>
        <w:t>,</w:t>
      </w:r>
      <w:r w:rsidRPr="009D2EFD">
        <w:rPr>
          <w:rFonts w:eastAsia="Times New Roman" w:cs="Times New Roman"/>
          <w:i/>
          <w:iCs/>
          <w:sz w:val="12"/>
          <w:szCs w:val="16"/>
        </w:rPr>
        <w:t xml:space="preserve"> </w:t>
      </w:r>
      <w:r w:rsidRPr="009D2EFD">
        <w:rPr>
          <w:rFonts w:cs="Times New Roman"/>
          <w:sz w:val="12"/>
          <w:szCs w:val="16"/>
        </w:rPr>
        <w:t>while</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only</w:t>
      </w:r>
      <w:r w:rsidRPr="009D2EFD">
        <w:rPr>
          <w:rFonts w:eastAsia="Times New Roman" w:cs="Times New Roman"/>
          <w:sz w:val="12"/>
          <w:szCs w:val="16"/>
        </w:rPr>
        <w:t xml:space="preserve"> </w:t>
      </w:r>
      <w:r w:rsidRPr="009D2EFD">
        <w:rPr>
          <w:rFonts w:cs="Times New Roman"/>
          <w:sz w:val="12"/>
          <w:szCs w:val="16"/>
        </w:rPr>
        <w:t>satisfies</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particular</w:t>
      </w:r>
      <w:r w:rsidRPr="009D2EFD">
        <w:rPr>
          <w:rFonts w:eastAsia="Times New Roman" w:cs="Times New Roman"/>
          <w:sz w:val="12"/>
          <w:szCs w:val="16"/>
        </w:rPr>
        <w:t xml:space="preserve"> </w:t>
      </w:r>
      <w:r w:rsidRPr="009D2EFD">
        <w:rPr>
          <w:rFonts w:cs="Times New Roman"/>
          <w:sz w:val="12"/>
          <w:szCs w:val="16"/>
        </w:rPr>
        <w:t>form</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hegemonic</w:t>
      </w:r>
      <w:r w:rsidRPr="009D2EFD">
        <w:rPr>
          <w:rFonts w:eastAsia="Times New Roman" w:cs="Times New Roman"/>
          <w:sz w:val="12"/>
          <w:szCs w:val="16"/>
        </w:rPr>
        <w:t xml:space="preserve"> </w:t>
      </w:r>
      <w:r w:rsidRPr="009D2EFD">
        <w:rPr>
          <w:rFonts w:cs="Times New Roman"/>
          <w:sz w:val="12"/>
          <w:szCs w:val="16"/>
        </w:rPr>
        <w:t>logic</w:t>
      </w:r>
      <w:r w:rsidRPr="009D2EFD">
        <w:rPr>
          <w:rFonts w:eastAsia="Times New Roman" w:cs="Times New Roman"/>
          <w:sz w:val="12"/>
          <w:szCs w:val="16"/>
        </w:rPr>
        <w:t xml:space="preserve"> </w:t>
      </w:r>
      <w:r w:rsidRPr="009D2EFD">
        <w:rPr>
          <w:rFonts w:cs="Times New Roman"/>
          <w:sz w:val="12"/>
          <w:szCs w:val="16"/>
        </w:rPr>
        <w:t>belonging</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reason.</w:t>
      </w:r>
      <w:r w:rsidRPr="009D2EFD">
        <w:rPr>
          <w:rFonts w:eastAsia="Times New Roman" w:cs="Times New Roman"/>
          <w:sz w:val="12"/>
          <w:szCs w:val="16"/>
        </w:rPr>
        <w:t xml:space="preserve"> </w:t>
      </w:r>
      <w:r w:rsidRPr="009D2EFD">
        <w:rPr>
          <w:rFonts w:cs="Times New Roman"/>
          <w:sz w:val="12"/>
          <w:szCs w:val="16"/>
        </w:rPr>
        <w:t>Seduction</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elsewhere</w:t>
      </w:r>
      <w:r w:rsidRPr="009D2EFD">
        <w:rPr>
          <w:rFonts w:cs="Times New Roman"/>
          <w:sz w:val="12"/>
        </w:rPr>
        <w:t xml:space="preserve">. </w:t>
      </w:r>
      <w:r w:rsidRPr="000D7081">
        <w:rPr>
          <w:rFonts w:cs="Times New Roman"/>
          <w:u w:val="single"/>
        </w:rPr>
        <w:t>Seduction</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stronger</w:t>
      </w:r>
      <w:r w:rsidRPr="000D7081">
        <w:rPr>
          <w:rFonts w:eastAsia="Times New Roman" w:cs="Times New Roman"/>
          <w:u w:val="single"/>
        </w:rPr>
        <w:t xml:space="preserve"> </w:t>
      </w:r>
      <w:r w:rsidRPr="000D7081">
        <w:rPr>
          <w:rFonts w:cs="Times New Roman"/>
          <w:u w:val="single"/>
        </w:rPr>
        <w:t>than</w:t>
      </w:r>
      <w:r w:rsidRPr="000D7081">
        <w:rPr>
          <w:rFonts w:eastAsia="Times New Roman" w:cs="Times New Roman"/>
          <w:u w:val="single"/>
        </w:rPr>
        <w:t xml:space="preserve"> </w:t>
      </w:r>
      <w:r w:rsidRPr="000D7081">
        <w:rPr>
          <w:rFonts w:cs="Times New Roman"/>
          <w:u w:val="single"/>
        </w:rPr>
        <w:t>power</w:t>
      </w:r>
      <w:r w:rsidRPr="000D7081">
        <w:rPr>
          <w:rFonts w:eastAsia="Times New Roman" w:cs="Times New Roman"/>
          <w:u w:val="single"/>
        </w:rPr>
        <w:t xml:space="preserve"> </w:t>
      </w:r>
      <w:r w:rsidRPr="000D7081">
        <w:rPr>
          <w:rFonts w:cs="Times New Roman"/>
          <w:u w:val="single"/>
        </w:rPr>
        <w:t>because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0D7081">
        <w:rPr>
          <w:rFonts w:cs="Times New Roman"/>
          <w:u w:val="single"/>
        </w:rPr>
        <w:t>reversible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mortal</w:t>
      </w:r>
      <w:r w:rsidRPr="009D2EFD">
        <w:rPr>
          <w:rFonts w:eastAsia="Times New Roman" w:cs="Times New Roman"/>
          <w:sz w:val="12"/>
          <w:szCs w:val="16"/>
        </w:rPr>
        <w:t xml:space="preserve"> </w:t>
      </w:r>
      <w:r w:rsidRPr="009D2EFD">
        <w:rPr>
          <w:rFonts w:cs="Times New Roman"/>
          <w:sz w:val="12"/>
          <w:szCs w:val="16"/>
        </w:rPr>
        <w:t>process,</w:t>
      </w:r>
      <w:r w:rsidRPr="009D2EFD">
        <w:rPr>
          <w:rFonts w:eastAsia="Times New Roman" w:cs="Times New Roman"/>
          <w:sz w:val="12"/>
          <w:szCs w:val="16"/>
        </w:rPr>
        <w:t xml:space="preserve"> </w:t>
      </w:r>
      <w:r w:rsidRPr="009D2EFD">
        <w:rPr>
          <w:rFonts w:cs="Times New Roman"/>
          <w:sz w:val="12"/>
          <w:szCs w:val="16"/>
        </w:rPr>
        <w:t>while</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wants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irreversible</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value,</w:t>
      </w:r>
      <w:r w:rsidRPr="009D2EFD">
        <w:rPr>
          <w:rFonts w:eastAsia="Times New Roman" w:cs="Times New Roman"/>
          <w:sz w:val="12"/>
          <w:szCs w:val="16"/>
        </w:rPr>
        <w:t xml:space="preserve"> </w:t>
      </w:r>
      <w:r w:rsidRPr="009D2EFD">
        <w:rPr>
          <w:rFonts w:cs="Times New Roman"/>
          <w:sz w:val="12"/>
          <w:szCs w:val="16"/>
        </w:rPr>
        <w:t>as</w:t>
      </w:r>
      <w:r w:rsidRPr="009D2EFD">
        <w:rPr>
          <w:rFonts w:eastAsia="Times New Roman" w:cs="Times New Roman"/>
          <w:sz w:val="12"/>
          <w:szCs w:val="16"/>
        </w:rPr>
        <w:t xml:space="preserve"> </w:t>
      </w:r>
      <w:r w:rsidRPr="009D2EFD">
        <w:rPr>
          <w:rFonts w:cs="Times New Roman"/>
          <w:sz w:val="12"/>
          <w:szCs w:val="16"/>
        </w:rPr>
        <w:t>well</w:t>
      </w:r>
      <w:r w:rsidRPr="009D2EFD">
        <w:rPr>
          <w:rFonts w:eastAsia="Times New Roman" w:cs="Times New Roman"/>
          <w:sz w:val="12"/>
          <w:szCs w:val="16"/>
        </w:rPr>
        <w:t xml:space="preserve"> </w:t>
      </w:r>
      <w:r w:rsidRPr="009D2EFD">
        <w:rPr>
          <w:rFonts w:cs="Times New Roman"/>
          <w:sz w:val="12"/>
          <w:szCs w:val="16"/>
        </w:rPr>
        <w:t>as</w:t>
      </w:r>
      <w:r w:rsidRPr="009D2EFD">
        <w:rPr>
          <w:rFonts w:eastAsia="Times New Roman" w:cs="Times New Roman"/>
          <w:sz w:val="12"/>
          <w:szCs w:val="16"/>
        </w:rPr>
        <w:t xml:space="preserve"> </w:t>
      </w:r>
      <w:r w:rsidRPr="009D2EFD">
        <w:rPr>
          <w:rFonts w:cs="Times New Roman"/>
          <w:sz w:val="12"/>
          <w:szCs w:val="16"/>
        </w:rPr>
        <w:t>cumulative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immortal</w:t>
      </w:r>
      <w:r w:rsidRPr="009D2EFD">
        <w:rPr>
          <w:rFonts w:eastAsia="Times New Roman" w:cs="Times New Roman"/>
          <w:sz w:val="12"/>
          <w:szCs w:val="16"/>
        </w:rPr>
        <w:t xml:space="preserve"> </w:t>
      </w:r>
      <w:r w:rsidRPr="009D2EFD">
        <w:rPr>
          <w:rFonts w:cs="Times New Roman"/>
          <w:sz w:val="12"/>
          <w:szCs w:val="16"/>
        </w:rPr>
        <w:t>like</w:t>
      </w:r>
      <w:r w:rsidRPr="009D2EFD">
        <w:rPr>
          <w:rFonts w:eastAsia="Times New Roman" w:cs="Times New Roman"/>
          <w:sz w:val="12"/>
          <w:szCs w:val="16"/>
        </w:rPr>
        <w:t xml:space="preserve"> </w:t>
      </w:r>
      <w:r w:rsidRPr="009D2EFD">
        <w:rPr>
          <w:rFonts w:cs="Times New Roman"/>
          <w:sz w:val="12"/>
          <w:szCs w:val="16"/>
        </w:rPr>
        <w:t>value.</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shares</w:t>
      </w:r>
      <w:r w:rsidRPr="009D2EFD">
        <w:rPr>
          <w:rFonts w:eastAsia="Times New Roman" w:cs="Times New Roman"/>
          <w:sz w:val="12"/>
          <w:szCs w:val="16"/>
        </w:rPr>
        <w:t xml:space="preserve"> </w:t>
      </w:r>
      <w:r w:rsidRPr="009D2EFD">
        <w:rPr>
          <w:rFonts w:cs="Times New Roman"/>
          <w:sz w:val="12"/>
          <w:szCs w:val="16"/>
        </w:rPr>
        <w:t>all</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illusions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real</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wants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eastAsia="HiddenHorzOCR" w:cs="Times New Roman"/>
          <w:sz w:val="12"/>
          <w:szCs w:val="16"/>
        </w:rPr>
        <w:t>belong</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order</w:t>
      </w:r>
      <w:r w:rsidRPr="009D2EFD">
        <w:rPr>
          <w:rFonts w:eastAsia="Times New Roman" w:cs="Times New Roman"/>
          <w:sz w:val="12"/>
          <w:szCs w:val="16"/>
        </w:rPr>
        <w:t xml:space="preserve"> </w:t>
      </w:r>
      <w:r w:rsidRPr="009D2EFD">
        <w:rPr>
          <w:rFonts w:eastAsia="HiddenHorzOCR"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real</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so</w:t>
      </w:r>
      <w:r w:rsidRPr="009D2EFD">
        <w:rPr>
          <w:rFonts w:eastAsia="Times New Roman" w:cs="Times New Roman"/>
          <w:sz w:val="12"/>
          <w:szCs w:val="16"/>
        </w:rPr>
        <w:t xml:space="preserve"> </w:t>
      </w:r>
      <w:r w:rsidRPr="009D2EFD">
        <w:rPr>
          <w:rFonts w:cs="Times New Roman"/>
          <w:sz w:val="12"/>
          <w:szCs w:val="16"/>
        </w:rPr>
        <w:t>falls</w:t>
      </w:r>
      <w:r w:rsidRPr="009D2EFD">
        <w:rPr>
          <w:rFonts w:eastAsia="Times New Roman" w:cs="Times New Roman"/>
          <w:sz w:val="12"/>
          <w:szCs w:val="16"/>
        </w:rPr>
        <w:t xml:space="preserve"> </w:t>
      </w:r>
      <w:r w:rsidRPr="009D2EFD">
        <w:rPr>
          <w:rFonts w:cs="Times New Roman"/>
          <w:sz w:val="12"/>
          <w:szCs w:val="16"/>
        </w:rPr>
        <w:t>over</w:t>
      </w:r>
      <w:r w:rsidRPr="009D2EFD">
        <w:rPr>
          <w:rFonts w:eastAsia="Times New Roman" w:cs="Times New Roman"/>
          <w:sz w:val="12"/>
          <w:szCs w:val="16"/>
        </w:rPr>
        <w:t xml:space="preserve"> </w:t>
      </w:r>
      <w:r w:rsidRPr="009D2EFD">
        <w:rPr>
          <w:rFonts w:cs="Times New Roman"/>
          <w:sz w:val="12"/>
          <w:szCs w:val="16"/>
        </w:rPr>
        <w:t>into</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imaginary</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into</w:t>
      </w:r>
      <w:r w:rsidRPr="009D2EFD">
        <w:rPr>
          <w:rFonts w:eastAsia="Times New Roman" w:cs="Times New Roman"/>
          <w:sz w:val="12"/>
          <w:szCs w:val="16"/>
        </w:rPr>
        <w:t xml:space="preserve"> </w:t>
      </w:r>
      <w:r w:rsidRPr="009D2EFD">
        <w:rPr>
          <w:rFonts w:cs="Times New Roman"/>
          <w:sz w:val="12"/>
          <w:szCs w:val="16"/>
        </w:rPr>
        <w:t>self</w:t>
      </w:r>
      <w:r w:rsidRPr="009D2EFD">
        <w:rPr>
          <w:rFonts w:eastAsia="Times New Roman" w:cs="Times New Roman"/>
          <w:sz w:val="12"/>
          <w:szCs w:val="16"/>
        </w:rPr>
        <w:t xml:space="preserve"> </w:t>
      </w:r>
      <w:r w:rsidRPr="009D2EFD">
        <w:rPr>
          <w:rFonts w:eastAsia="HiddenHorzOCR" w:cs="Times New Roman"/>
          <w:sz w:val="12"/>
          <w:szCs w:val="16"/>
        </w:rPr>
        <w:t>superstition</w:t>
      </w:r>
      <w:r w:rsidRPr="009D2EFD">
        <w:rPr>
          <w:rFonts w:eastAsia="Times New Roman" w:cs="Times New Roman"/>
          <w:sz w:val="12"/>
          <w:szCs w:val="16"/>
        </w:rPr>
        <w:t xml:space="preserve"> </w:t>
      </w:r>
      <w:r w:rsidRPr="009D2EFD">
        <w:rPr>
          <w:rFonts w:cs="Times New Roman"/>
          <w:sz w:val="12"/>
          <w:szCs w:val="16"/>
        </w:rPr>
        <w:t>(helped</w:t>
      </w:r>
      <w:r w:rsidRPr="009D2EFD">
        <w:rPr>
          <w:rFonts w:eastAsia="Times New Roman" w:cs="Times New Roman"/>
          <w:sz w:val="12"/>
          <w:szCs w:val="16"/>
        </w:rPr>
        <w:t xml:space="preserve"> </w:t>
      </w:r>
      <w:r w:rsidRPr="009D2EFD">
        <w:rPr>
          <w:rFonts w:cs="Times New Roman"/>
          <w:sz w:val="12"/>
          <w:szCs w:val="16"/>
        </w:rPr>
        <w:t>by</w:t>
      </w:r>
      <w:r w:rsidRPr="009D2EFD">
        <w:rPr>
          <w:rFonts w:eastAsia="Times New Roman" w:cs="Times New Roman"/>
          <w:sz w:val="12"/>
          <w:szCs w:val="16"/>
        </w:rPr>
        <w:t xml:space="preserve"> </w:t>
      </w:r>
      <w:r w:rsidRPr="009D2EFD">
        <w:rPr>
          <w:rFonts w:cs="Times New Roman"/>
          <w:sz w:val="12"/>
          <w:szCs w:val="16"/>
        </w:rPr>
        <w:t>theories</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analyze</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even</w:t>
      </w:r>
      <w:r w:rsidRPr="009D2EFD">
        <w:rPr>
          <w:rFonts w:eastAsia="Times New Roman" w:cs="Times New Roman"/>
          <w:sz w:val="12"/>
          <w:szCs w:val="16"/>
        </w:rPr>
        <w:t xml:space="preserve"> </w:t>
      </w:r>
      <w:r w:rsidRPr="009D2EFD">
        <w:rPr>
          <w:rFonts w:cs="Times New Roman"/>
          <w:sz w:val="12"/>
          <w:szCs w:val="16"/>
        </w:rPr>
        <w:t>if</w:t>
      </w:r>
      <w:r w:rsidRPr="009D2EFD">
        <w:rPr>
          <w:rFonts w:eastAsia="Times New Roman" w:cs="Times New Roman"/>
          <w:sz w:val="12"/>
          <w:szCs w:val="16"/>
        </w:rPr>
        <w:t xml:space="preserve"> </w:t>
      </w:r>
      <w:r w:rsidRPr="009D2EFD">
        <w:rPr>
          <w:rFonts w:cs="Times New Roman"/>
          <w:sz w:val="12"/>
          <w:szCs w:val="16"/>
        </w:rPr>
        <w:t>only</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challenge</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0D7081">
        <w:rPr>
          <w:rFonts w:cs="Times New Roman"/>
          <w:u w:val="single"/>
        </w:rPr>
        <w:t>Seduction</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however,</w:t>
      </w:r>
      <w:r w:rsidRPr="009D2EFD">
        <w:rPr>
          <w:rFonts w:eastAsia="Times New Roman" w:cs="Times New Roman"/>
          <w:sz w:val="12"/>
          <w:szCs w:val="16"/>
        </w:rPr>
        <w:t xml:space="preserve"> </w:t>
      </w:r>
      <w:r w:rsidRPr="000D7081">
        <w:rPr>
          <w:rFonts w:cs="Times New Roman"/>
          <w:u w:val="single"/>
        </w:rPr>
        <w:t>does</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partake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real</w:t>
      </w:r>
      <w:r w:rsidRPr="000D7081">
        <w:rPr>
          <w:rFonts w:eastAsia="Times New Roman" w:cs="Times New Roman"/>
          <w:u w:val="single"/>
        </w:rPr>
        <w:t xml:space="preserve"> </w:t>
      </w:r>
      <w:r w:rsidRPr="000D7081">
        <w:rPr>
          <w:rFonts w:cs="Times New Roman"/>
          <w:u w:val="single"/>
        </w:rPr>
        <w:t>order.</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never</w:t>
      </w:r>
      <w:r w:rsidRPr="000D7081">
        <w:rPr>
          <w:rFonts w:eastAsia="Times New Roman" w:cs="Times New Roman"/>
          <w:u w:val="single"/>
        </w:rPr>
        <w:t xml:space="preserve"> </w:t>
      </w:r>
      <w:r w:rsidRPr="000D7081">
        <w:rPr>
          <w:rFonts w:cs="Times New Roman"/>
          <w:u w:val="single"/>
        </w:rPr>
        <w:t>belongs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order</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force</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force</w:t>
      </w:r>
      <w:r w:rsidRPr="009D2EFD">
        <w:rPr>
          <w:rFonts w:eastAsia="Times New Roman" w:cs="Times New Roman"/>
          <w:sz w:val="12"/>
          <w:szCs w:val="16"/>
        </w:rPr>
        <w:t xml:space="preserve"> </w:t>
      </w:r>
      <w:r w:rsidRPr="009D2EFD">
        <w:rPr>
          <w:rFonts w:cs="Times New Roman"/>
          <w:sz w:val="12"/>
          <w:szCs w:val="16"/>
        </w:rPr>
        <w:t>relations.</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precisely</w:t>
      </w:r>
      <w:r w:rsidRPr="009D2EFD">
        <w:rPr>
          <w:rFonts w:eastAsia="Times New Roman" w:cs="Times New Roman"/>
          <w:sz w:val="12"/>
          <w:szCs w:val="16"/>
        </w:rPr>
        <w:t xml:space="preserve"> </w:t>
      </w:r>
      <w:r w:rsidRPr="009D2EFD">
        <w:rPr>
          <w:rFonts w:cs="Times New Roman"/>
          <w:sz w:val="12"/>
          <w:szCs w:val="16"/>
        </w:rPr>
        <w:t>for</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reason</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0D7081">
        <w:rPr>
          <w:rFonts w:cs="Times New Roman"/>
          <w:u w:val="single"/>
        </w:rPr>
        <w:t>seduction</w:t>
      </w:r>
      <w:r w:rsidRPr="000D7081">
        <w:rPr>
          <w:rFonts w:eastAsia="Times New Roman" w:cs="Times New Roman"/>
          <w:u w:val="single"/>
        </w:rPr>
        <w:t xml:space="preserve"> </w:t>
      </w:r>
      <w:r w:rsidRPr="000D7081">
        <w:rPr>
          <w:rFonts w:cs="Times New Roman"/>
          <w:u w:val="single"/>
        </w:rPr>
        <w:t>envelops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whole</w:t>
      </w:r>
      <w:r w:rsidRPr="000D7081">
        <w:rPr>
          <w:rFonts w:eastAsia="Times New Roman" w:cs="Times New Roman"/>
          <w:u w:val="single"/>
        </w:rPr>
        <w:t xml:space="preserve"> </w:t>
      </w:r>
      <w:r w:rsidRPr="000D7081">
        <w:rPr>
          <w:rFonts w:cs="Times New Roman"/>
          <w:i/>
          <w:iCs/>
          <w:u w:val="single"/>
        </w:rPr>
        <w:t>real</w:t>
      </w:r>
      <w:r w:rsidRPr="000D7081">
        <w:rPr>
          <w:rFonts w:eastAsia="Times New Roman" w:cs="Times New Roman"/>
          <w:i/>
          <w:iCs/>
          <w:u w:val="single"/>
        </w:rPr>
        <w:t xml:space="preserve"> </w:t>
      </w:r>
      <w:r w:rsidRPr="000D7081">
        <w:rPr>
          <w:rFonts w:cs="Times New Roman"/>
          <w:u w:val="single"/>
        </w:rPr>
        <w:t>process</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power</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as</w:t>
      </w:r>
      <w:r w:rsidRPr="009D2EFD">
        <w:rPr>
          <w:rFonts w:eastAsia="Times New Roman" w:cs="Times New Roman"/>
          <w:sz w:val="12"/>
          <w:szCs w:val="16"/>
        </w:rPr>
        <w:t xml:space="preserve"> </w:t>
      </w:r>
      <w:r w:rsidRPr="009D2EFD">
        <w:rPr>
          <w:rFonts w:cs="Times New Roman"/>
          <w:sz w:val="12"/>
          <w:szCs w:val="16"/>
        </w:rPr>
        <w:t>well</w:t>
      </w:r>
      <w:r w:rsidRPr="009D2EFD">
        <w:rPr>
          <w:rFonts w:eastAsia="Times New Roman" w:cs="Times New Roman"/>
          <w:sz w:val="12"/>
          <w:szCs w:val="16"/>
        </w:rPr>
        <w:t xml:space="preserve"> </w:t>
      </w:r>
      <w:r w:rsidRPr="009D2EFD">
        <w:rPr>
          <w:rFonts w:cs="Times New Roman"/>
          <w:sz w:val="12"/>
          <w:szCs w:val="16"/>
        </w:rPr>
        <w:t>as</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whole</w:t>
      </w:r>
      <w:r w:rsidRPr="009D2EFD">
        <w:rPr>
          <w:rFonts w:eastAsia="Times New Roman" w:cs="Times New Roman"/>
          <w:sz w:val="12"/>
          <w:szCs w:val="16"/>
        </w:rPr>
        <w:t xml:space="preserve"> </w:t>
      </w:r>
      <w:r w:rsidRPr="009D2EFD">
        <w:rPr>
          <w:rFonts w:cs="Times New Roman"/>
          <w:i/>
          <w:iCs/>
          <w:sz w:val="12"/>
          <w:szCs w:val="16"/>
        </w:rPr>
        <w:t>real</w:t>
      </w:r>
      <w:r w:rsidRPr="009D2EFD">
        <w:rPr>
          <w:rFonts w:eastAsia="Times New Roman" w:cs="Times New Roman"/>
          <w:i/>
          <w:iCs/>
          <w:sz w:val="12"/>
          <w:szCs w:val="16"/>
        </w:rPr>
        <w:t xml:space="preserve"> </w:t>
      </w:r>
      <w:r w:rsidRPr="009D2EFD">
        <w:rPr>
          <w:rFonts w:cs="Times New Roman"/>
          <w:sz w:val="12"/>
          <w:szCs w:val="16"/>
        </w:rPr>
        <w:t>order</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never-ending</w:t>
      </w:r>
      <w:r w:rsidRPr="000D7081">
        <w:rPr>
          <w:rFonts w:eastAsia="Times New Roman" w:cs="Times New Roman"/>
          <w:u w:val="single"/>
        </w:rPr>
        <w:t xml:space="preserve"> </w:t>
      </w:r>
      <w:r w:rsidRPr="000D7081">
        <w:rPr>
          <w:rFonts w:cs="Times New Roman"/>
          <w:u w:val="single"/>
        </w:rPr>
        <w:t>reversibility</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proofErr w:type="spellStart"/>
      <w:r w:rsidRPr="000D7081">
        <w:rPr>
          <w:rFonts w:cs="Times New Roman"/>
          <w:u w:val="single"/>
        </w:rPr>
        <w:t>disaccumulation</w:t>
      </w:r>
      <w:proofErr w:type="spellEnd"/>
      <w:r w:rsidRPr="000D7081">
        <w:rPr>
          <w:rFonts w:cs="Times New Roman"/>
          <w:u w:val="single"/>
        </w:rPr>
        <w:t>-without</w:t>
      </w:r>
      <w:r w:rsidRPr="000D7081">
        <w:rPr>
          <w:rFonts w:eastAsia="Times New Roman" w:cs="Times New Roman"/>
          <w:u w:val="single"/>
        </w:rPr>
        <w:t xml:space="preserve"> </w:t>
      </w:r>
      <w:r w:rsidRPr="000D7081">
        <w:rPr>
          <w:rFonts w:cs="Times New Roman"/>
          <w:u w:val="single"/>
        </w:rPr>
        <w:t>which</w:t>
      </w:r>
      <w:r w:rsidRPr="000D7081">
        <w:rPr>
          <w:rFonts w:eastAsia="Times New Roman" w:cs="Times New Roman"/>
          <w:u w:val="single"/>
        </w:rPr>
        <w:t xml:space="preserve"> </w:t>
      </w:r>
      <w:r w:rsidRPr="000D7081">
        <w:rPr>
          <w:rFonts w:cs="Times New Roman"/>
          <w:i/>
          <w:iCs/>
          <w:u w:val="single"/>
        </w:rPr>
        <w:t>neither</w:t>
      </w:r>
      <w:r w:rsidRPr="000D7081">
        <w:rPr>
          <w:rFonts w:eastAsia="Times New Roman" w:cs="Times New Roman"/>
          <w:i/>
          <w:iCs/>
          <w:u w:val="single"/>
        </w:rPr>
        <w:t xml:space="preserve"> </w:t>
      </w:r>
      <w:r w:rsidRPr="000D7081">
        <w:rPr>
          <w:rFonts w:cs="Times New Roman"/>
          <w:i/>
          <w:iCs/>
          <w:u w:val="single"/>
        </w:rPr>
        <w:t>power</w:t>
      </w:r>
      <w:r w:rsidRPr="000D7081">
        <w:rPr>
          <w:rFonts w:eastAsia="Times New Roman" w:cs="Times New Roman"/>
          <w:i/>
          <w:iCs/>
          <w:u w:val="single"/>
        </w:rPr>
        <w:t xml:space="preserve"> </w:t>
      </w:r>
      <w:r w:rsidRPr="000D7081">
        <w:rPr>
          <w:rFonts w:cs="Times New Roman"/>
          <w:i/>
          <w:iCs/>
          <w:u w:val="single"/>
        </w:rPr>
        <w:t>nor</w:t>
      </w:r>
      <w:r w:rsidRPr="000D7081">
        <w:rPr>
          <w:rFonts w:eastAsia="Times New Roman" w:cs="Times New Roman"/>
          <w:i/>
          <w:iCs/>
          <w:u w:val="single"/>
        </w:rPr>
        <w:t xml:space="preserve"> </w:t>
      </w:r>
      <w:r w:rsidRPr="000D7081">
        <w:rPr>
          <w:rFonts w:cs="Times New Roman"/>
          <w:i/>
          <w:iCs/>
          <w:u w:val="single"/>
        </w:rPr>
        <w:t>production</w:t>
      </w:r>
      <w:r w:rsidRPr="000D7081">
        <w:rPr>
          <w:rFonts w:eastAsia="Times New Roman" w:cs="Times New Roman"/>
          <w:i/>
          <w:iCs/>
          <w:u w:val="single"/>
        </w:rPr>
        <w:t xml:space="preserve"> </w:t>
      </w:r>
      <w:r w:rsidRPr="000D7081">
        <w:rPr>
          <w:rFonts w:cs="Times New Roman"/>
          <w:i/>
          <w:iCs/>
          <w:u w:val="single"/>
        </w:rPr>
        <w:t>would</w:t>
      </w:r>
      <w:r w:rsidRPr="000D7081">
        <w:rPr>
          <w:rFonts w:eastAsia="Times New Roman" w:cs="Times New Roman"/>
          <w:i/>
          <w:iCs/>
          <w:u w:val="single"/>
        </w:rPr>
        <w:t xml:space="preserve"> </w:t>
      </w:r>
      <w:r w:rsidRPr="000D7081">
        <w:rPr>
          <w:rFonts w:cs="Times New Roman"/>
          <w:i/>
          <w:iCs/>
          <w:u w:val="single"/>
        </w:rPr>
        <w:t>even</w:t>
      </w:r>
      <w:r w:rsidRPr="000D7081">
        <w:rPr>
          <w:rFonts w:eastAsia="Times New Roman" w:cs="Times New Roman"/>
          <w:i/>
          <w:iCs/>
          <w:u w:val="single"/>
        </w:rPr>
        <w:t xml:space="preserve"> </w:t>
      </w:r>
      <w:r w:rsidRPr="000D7081">
        <w:rPr>
          <w:rFonts w:cs="Times New Roman"/>
          <w:i/>
          <w:iCs/>
          <w:u w:val="single"/>
        </w:rPr>
        <w:t>exist</w:t>
      </w:r>
      <w:r w:rsidRPr="009D2EFD">
        <w:rPr>
          <w:rFonts w:cs="Times New Roman"/>
          <w:iCs/>
          <w:sz w:val="12"/>
        </w:rPr>
        <w:t xml:space="preserve">. </w:t>
      </w:r>
      <w:r w:rsidRPr="009D2EFD">
        <w:rPr>
          <w:rFonts w:cs="Times New Roman"/>
          <w:sz w:val="12"/>
          <w:szCs w:val="16"/>
        </w:rPr>
        <w:t>Behind</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at</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very</w:t>
      </w:r>
      <w:r w:rsidRPr="009D2EFD">
        <w:rPr>
          <w:rFonts w:eastAsia="Times New Roman" w:cs="Times New Roman"/>
          <w:sz w:val="12"/>
          <w:szCs w:val="16"/>
        </w:rPr>
        <w:t xml:space="preserve"> </w:t>
      </w:r>
      <w:r w:rsidRPr="009D2EFD">
        <w:rPr>
          <w:rFonts w:cs="Times New Roman"/>
          <w:sz w:val="12"/>
          <w:szCs w:val="16"/>
        </w:rPr>
        <w:t>heart</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power</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there</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void</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gives</w:t>
      </w:r>
      <w:r w:rsidRPr="009D2EFD">
        <w:rPr>
          <w:rFonts w:eastAsia="Times New Roman" w:cs="Times New Roman"/>
          <w:sz w:val="12"/>
          <w:szCs w:val="16"/>
        </w:rPr>
        <w:t xml:space="preserve"> </w:t>
      </w:r>
      <w:r w:rsidRPr="009D2EFD">
        <w:rPr>
          <w:rFonts w:cs="Times New Roman"/>
          <w:sz w:val="12"/>
          <w:szCs w:val="16"/>
        </w:rPr>
        <w:t>them</w:t>
      </w:r>
      <w:r w:rsidRPr="009D2EFD">
        <w:rPr>
          <w:rFonts w:eastAsia="Times New Roman" w:cs="Times New Roman"/>
          <w:sz w:val="12"/>
          <w:szCs w:val="16"/>
        </w:rPr>
        <w:t xml:space="preserve"> </w:t>
      </w:r>
      <w:r w:rsidRPr="009D2EFD">
        <w:rPr>
          <w:rFonts w:cs="Times New Roman"/>
          <w:sz w:val="12"/>
          <w:szCs w:val="16"/>
        </w:rPr>
        <w:t>today</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last</w:t>
      </w:r>
      <w:r w:rsidRPr="009D2EFD">
        <w:rPr>
          <w:rFonts w:eastAsia="Times New Roman" w:cs="Times New Roman"/>
          <w:sz w:val="12"/>
          <w:szCs w:val="16"/>
        </w:rPr>
        <w:t xml:space="preserve"> </w:t>
      </w:r>
      <w:r w:rsidRPr="009D2EFD">
        <w:rPr>
          <w:rFonts w:cs="Times New Roman"/>
          <w:sz w:val="12"/>
          <w:szCs w:val="16"/>
        </w:rPr>
        <w:t>glimmer</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reality.</w:t>
      </w:r>
      <w:r w:rsidRPr="009D2EFD">
        <w:rPr>
          <w:rFonts w:eastAsia="Times New Roman" w:cs="Times New Roman"/>
          <w:sz w:val="12"/>
          <w:szCs w:val="16"/>
        </w:rPr>
        <w:t xml:space="preserve"> </w:t>
      </w:r>
      <w:r w:rsidRPr="009D2EFD">
        <w:rPr>
          <w:rFonts w:cs="Times New Roman"/>
          <w:sz w:val="12"/>
          <w:szCs w:val="16"/>
        </w:rPr>
        <w:t>Without</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reverses</w:t>
      </w:r>
      <w:r w:rsidRPr="009D2EFD">
        <w:rPr>
          <w:rFonts w:eastAsia="Times New Roman" w:cs="Times New Roman"/>
          <w:sz w:val="12"/>
          <w:szCs w:val="16"/>
        </w:rPr>
        <w:t xml:space="preserve"> </w:t>
      </w:r>
      <w:r w:rsidRPr="009D2EFD">
        <w:rPr>
          <w:rFonts w:cs="Times New Roman"/>
          <w:sz w:val="12"/>
          <w:szCs w:val="16"/>
        </w:rPr>
        <w:t>them,</w:t>
      </w:r>
      <w:r w:rsidRPr="009D2EFD">
        <w:rPr>
          <w:rFonts w:eastAsia="Times New Roman" w:cs="Times New Roman"/>
          <w:sz w:val="12"/>
          <w:szCs w:val="16"/>
        </w:rPr>
        <w:t xml:space="preserve"> </w:t>
      </w:r>
      <w:r w:rsidRPr="009D2EFD">
        <w:rPr>
          <w:rFonts w:cs="Times New Roman"/>
          <w:sz w:val="12"/>
          <w:szCs w:val="16"/>
        </w:rPr>
        <w:t>cancels</w:t>
      </w:r>
      <w:r w:rsidRPr="009D2EFD">
        <w:rPr>
          <w:rFonts w:eastAsia="Times New Roman" w:cs="Times New Roman"/>
          <w:sz w:val="12"/>
          <w:szCs w:val="16"/>
        </w:rPr>
        <w:t xml:space="preserve"> </w:t>
      </w:r>
      <w:r w:rsidRPr="009D2EFD">
        <w:rPr>
          <w:rFonts w:cs="Times New Roman"/>
          <w:sz w:val="12"/>
          <w:szCs w:val="16"/>
        </w:rPr>
        <w:t>them,</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seduces</w:t>
      </w:r>
      <w:r w:rsidRPr="009D2EFD">
        <w:rPr>
          <w:rFonts w:eastAsia="Times New Roman" w:cs="Times New Roman"/>
          <w:sz w:val="12"/>
          <w:szCs w:val="16"/>
        </w:rPr>
        <w:t xml:space="preserve"> </w:t>
      </w:r>
      <w:r w:rsidRPr="009D2EFD">
        <w:rPr>
          <w:rFonts w:cs="Times New Roman"/>
          <w:sz w:val="12"/>
          <w:szCs w:val="16"/>
        </w:rPr>
        <w:t>them,</w:t>
      </w:r>
      <w:r w:rsidRPr="009D2EFD">
        <w:rPr>
          <w:rFonts w:eastAsia="Times New Roman" w:cs="Times New Roman"/>
          <w:sz w:val="12"/>
          <w:szCs w:val="16"/>
        </w:rPr>
        <w:t xml:space="preserve"> </w:t>
      </w:r>
      <w:r w:rsidRPr="009D2EFD">
        <w:rPr>
          <w:rFonts w:cs="Times New Roman"/>
          <w:sz w:val="12"/>
          <w:szCs w:val="16"/>
        </w:rPr>
        <w:t>they</w:t>
      </w:r>
      <w:r w:rsidRPr="009D2EFD">
        <w:rPr>
          <w:rFonts w:eastAsia="Times New Roman" w:cs="Times New Roman"/>
          <w:sz w:val="12"/>
          <w:szCs w:val="16"/>
        </w:rPr>
        <w:t xml:space="preserve"> </w:t>
      </w:r>
      <w:r w:rsidRPr="009D2EFD">
        <w:rPr>
          <w:rFonts w:cs="Times New Roman"/>
          <w:sz w:val="12"/>
          <w:szCs w:val="16"/>
        </w:rPr>
        <w:t>would</w:t>
      </w:r>
      <w:r w:rsidRPr="009D2EFD">
        <w:rPr>
          <w:rFonts w:eastAsia="Times New Roman" w:cs="Times New Roman"/>
          <w:sz w:val="12"/>
          <w:szCs w:val="16"/>
        </w:rPr>
        <w:t xml:space="preserve"> </w:t>
      </w:r>
      <w:r w:rsidRPr="009D2EFD">
        <w:rPr>
          <w:rFonts w:cs="Times New Roman"/>
          <w:sz w:val="12"/>
          <w:szCs w:val="16"/>
        </w:rPr>
        <w:t>never</w:t>
      </w:r>
      <w:r w:rsidRPr="009D2EFD">
        <w:rPr>
          <w:rFonts w:eastAsia="Times New Roman" w:cs="Times New Roman"/>
          <w:sz w:val="12"/>
          <w:szCs w:val="16"/>
        </w:rPr>
        <w:t xml:space="preserve"> </w:t>
      </w:r>
      <w:r w:rsidRPr="009D2EFD">
        <w:rPr>
          <w:rFonts w:cs="Times New Roman"/>
          <w:sz w:val="12"/>
          <w:szCs w:val="16"/>
        </w:rPr>
        <w:t>have</w:t>
      </w:r>
      <w:r w:rsidRPr="009D2EFD">
        <w:rPr>
          <w:rFonts w:eastAsia="Times New Roman" w:cs="Times New Roman"/>
          <w:sz w:val="12"/>
          <w:szCs w:val="16"/>
        </w:rPr>
        <w:t xml:space="preserve"> </w:t>
      </w:r>
      <w:r w:rsidRPr="009D2EFD">
        <w:rPr>
          <w:rFonts w:cs="Times New Roman"/>
          <w:sz w:val="12"/>
          <w:szCs w:val="16"/>
        </w:rPr>
        <w:t>attained</w:t>
      </w:r>
      <w:r w:rsidRPr="009D2EFD">
        <w:rPr>
          <w:rFonts w:eastAsia="Times New Roman" w:cs="Times New Roman"/>
          <w:sz w:val="12"/>
          <w:szCs w:val="16"/>
        </w:rPr>
        <w:t xml:space="preserve"> </w:t>
      </w:r>
      <w:r w:rsidRPr="009D2EFD">
        <w:rPr>
          <w:rFonts w:cs="Times New Roman"/>
          <w:sz w:val="12"/>
          <w:szCs w:val="16"/>
        </w:rPr>
        <w:t>reality</w:t>
      </w:r>
      <w:r w:rsidRPr="009D2EFD">
        <w:rPr>
          <w:rFonts w:cs="Times New Roman"/>
          <w:sz w:val="12"/>
        </w:rPr>
        <w:t xml:space="preserve">. </w:t>
      </w:r>
      <w:r w:rsidRPr="000D7081">
        <w:rPr>
          <w:rFonts w:cs="Times New Roman"/>
          <w:u w:val="single"/>
          <w:shd w:val="clear" w:color="auto" w:fill="FFFF00"/>
        </w:rPr>
        <w:t>Besides,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real</w:t>
      </w:r>
      <w:r w:rsidRPr="000D7081">
        <w:rPr>
          <w:rFonts w:eastAsia="Times New Roman" w:cs="Times New Roman"/>
          <w:u w:val="single"/>
          <w:shd w:val="clear" w:color="auto" w:fill="FFFF00"/>
        </w:rPr>
        <w:t xml:space="preserve"> </w:t>
      </w:r>
      <w:r w:rsidRPr="000D7081">
        <w:rPr>
          <w:rFonts w:cs="Times New Roman"/>
          <w:u w:val="single"/>
          <w:shd w:val="clear" w:color="auto" w:fill="FFFF00"/>
        </w:rPr>
        <w:t>has</w:t>
      </w:r>
      <w:r w:rsidRPr="000D7081">
        <w:rPr>
          <w:rFonts w:eastAsia="Times New Roman" w:cs="Times New Roman"/>
          <w:u w:val="single"/>
          <w:shd w:val="clear" w:color="auto" w:fill="FFFF00"/>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eastAsia="HiddenHorzOCR" w:cs="Times New Roman"/>
          <w:u w:val="single"/>
          <w:shd w:val="clear" w:color="auto" w:fill="FFFF00"/>
        </w:rPr>
        <w:t>interested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anyone.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locus</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disenchantment</w:t>
      </w:r>
      <w:r w:rsidRPr="009D2EFD">
        <w:rPr>
          <w:rFonts w:eastAsia="Times New Roman" w:cs="Times New Roman"/>
          <w:sz w:val="12"/>
          <w:szCs w:val="16"/>
        </w:rPr>
        <w:t xml:space="preserve"> </w:t>
      </w:r>
      <w:r w:rsidRPr="009D2EFD">
        <w:rPr>
          <w:rFonts w:cs="Times New Roman"/>
          <w:sz w:val="12"/>
          <w:szCs w:val="16"/>
        </w:rPr>
        <w:t>par</w:t>
      </w:r>
      <w:r w:rsidRPr="009D2EFD">
        <w:rPr>
          <w:rFonts w:eastAsia="Times New Roman" w:cs="Times New Roman"/>
          <w:sz w:val="12"/>
          <w:szCs w:val="16"/>
        </w:rPr>
        <w:t xml:space="preserve"> </w:t>
      </w:r>
      <w:r w:rsidRPr="009D2EFD">
        <w:rPr>
          <w:rFonts w:cs="Times New Roman"/>
          <w:sz w:val="12"/>
          <w:szCs w:val="16"/>
        </w:rPr>
        <w:t>excellence,</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locus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simulacrum</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accumulation</w:t>
      </w:r>
      <w:r w:rsidRPr="009D2EFD">
        <w:rPr>
          <w:rFonts w:eastAsia="Times New Roman" w:cs="Times New Roman"/>
          <w:sz w:val="12"/>
          <w:szCs w:val="16"/>
        </w:rPr>
        <w:t xml:space="preserve"> </w:t>
      </w:r>
      <w:r w:rsidRPr="009D2EFD">
        <w:rPr>
          <w:rFonts w:cs="Times New Roman"/>
          <w:sz w:val="12"/>
          <w:szCs w:val="16"/>
        </w:rPr>
        <w:t>against</w:t>
      </w:r>
      <w:r w:rsidRPr="009D2EFD">
        <w:rPr>
          <w:rFonts w:eastAsia="Times New Roman" w:cs="Times New Roman"/>
          <w:sz w:val="12"/>
          <w:szCs w:val="16"/>
        </w:rPr>
        <w:t xml:space="preserve"> </w:t>
      </w:r>
      <w:r w:rsidRPr="009D2EFD">
        <w:rPr>
          <w:rFonts w:cs="Times New Roman"/>
          <w:sz w:val="12"/>
          <w:szCs w:val="16"/>
        </w:rPr>
        <w:t>death.</w:t>
      </w:r>
      <w:r w:rsidRPr="009D2EFD">
        <w:rPr>
          <w:rFonts w:eastAsia="Times New Roman" w:cs="Times New Roman"/>
          <w:sz w:val="12"/>
          <w:szCs w:val="16"/>
        </w:rPr>
        <w:t xml:space="preserve"> </w:t>
      </w:r>
      <w:r w:rsidRPr="009D2EFD">
        <w:rPr>
          <w:rFonts w:cs="Times New Roman"/>
          <w:sz w:val="12"/>
          <w:szCs w:val="16"/>
        </w:rPr>
        <w:t>Nothing</w:t>
      </w:r>
      <w:r w:rsidRPr="009D2EFD">
        <w:rPr>
          <w:rFonts w:eastAsia="Times New Roman" w:cs="Times New Roman"/>
          <w:sz w:val="12"/>
          <w:szCs w:val="16"/>
        </w:rPr>
        <w:t xml:space="preserve"> </w:t>
      </w:r>
      <w:r w:rsidRPr="009D2EFD">
        <w:rPr>
          <w:rFonts w:cs="Times New Roman"/>
          <w:sz w:val="12"/>
          <w:szCs w:val="16"/>
        </w:rPr>
        <w:t>could</w:t>
      </w:r>
      <w:r w:rsidRPr="009D2EFD">
        <w:rPr>
          <w:rFonts w:eastAsia="Times New Roman" w:cs="Times New Roman"/>
          <w:sz w:val="12"/>
          <w:szCs w:val="16"/>
        </w:rPr>
        <w:t xml:space="preserve"> </w:t>
      </w:r>
      <w:r w:rsidRPr="009D2EFD">
        <w:rPr>
          <w:rFonts w:cs="Times New Roman"/>
          <w:sz w:val="12"/>
          <w:szCs w:val="16"/>
        </w:rPr>
        <w:t>be</w:t>
      </w:r>
      <w:r w:rsidRPr="009D2EFD">
        <w:rPr>
          <w:rFonts w:eastAsia="Times New Roman" w:cs="Times New Roman"/>
          <w:sz w:val="12"/>
          <w:szCs w:val="16"/>
        </w:rPr>
        <w:t xml:space="preserve"> </w:t>
      </w:r>
      <w:r w:rsidRPr="009D2EFD">
        <w:rPr>
          <w:rFonts w:cs="Times New Roman"/>
          <w:sz w:val="12"/>
          <w:szCs w:val="16"/>
        </w:rPr>
        <w:t>worse.</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imaginary</w:t>
      </w:r>
      <w:r w:rsidRPr="009D2EFD">
        <w:rPr>
          <w:rFonts w:eastAsia="Times New Roman" w:cs="Times New Roman"/>
          <w:sz w:val="12"/>
          <w:szCs w:val="16"/>
        </w:rPr>
        <w:t xml:space="preserve"> </w:t>
      </w:r>
      <w:r w:rsidRPr="009D2EFD">
        <w:rPr>
          <w:rFonts w:cs="Times New Roman"/>
          <w:sz w:val="12"/>
          <w:szCs w:val="16"/>
        </w:rPr>
        <w:t>catastrophe</w:t>
      </w:r>
      <w:r w:rsidRPr="009D2EFD">
        <w:rPr>
          <w:rFonts w:eastAsia="Times New Roman" w:cs="Times New Roman"/>
          <w:sz w:val="12"/>
          <w:szCs w:val="16"/>
        </w:rPr>
        <w:t xml:space="preserve"> </w:t>
      </w:r>
      <w:r w:rsidRPr="009D2EFD">
        <w:rPr>
          <w:rFonts w:cs="Times New Roman"/>
          <w:sz w:val="12"/>
          <w:szCs w:val="16"/>
        </w:rPr>
        <w:t>standing</w:t>
      </w:r>
      <w:r w:rsidRPr="009D2EFD">
        <w:rPr>
          <w:rFonts w:eastAsia="Times New Roman" w:cs="Times New Roman"/>
          <w:sz w:val="12"/>
          <w:szCs w:val="16"/>
        </w:rPr>
        <w:t xml:space="preserve"> </w:t>
      </w:r>
      <w:r w:rsidRPr="009D2EFD">
        <w:rPr>
          <w:rFonts w:cs="Times New Roman"/>
          <w:sz w:val="12"/>
          <w:szCs w:val="16"/>
        </w:rPr>
        <w:t>behind</w:t>
      </w:r>
      <w:r w:rsidRPr="009D2EFD">
        <w:rPr>
          <w:rFonts w:eastAsia="Times New Roman" w:cs="Times New Roman"/>
          <w:sz w:val="12"/>
          <w:szCs w:val="16"/>
        </w:rPr>
        <w:t xml:space="preserve"> </w:t>
      </w:r>
      <w:r w:rsidRPr="009D2EFD">
        <w:rPr>
          <w:rFonts w:cs="Times New Roman"/>
          <w:sz w:val="12"/>
          <w:szCs w:val="16"/>
        </w:rPr>
        <w:t>them</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sometimes</w:t>
      </w:r>
      <w:r w:rsidRPr="009D2EFD">
        <w:rPr>
          <w:rFonts w:eastAsia="Times New Roman" w:cs="Times New Roman"/>
          <w:sz w:val="12"/>
          <w:szCs w:val="16"/>
        </w:rPr>
        <w:t xml:space="preserve"> </w:t>
      </w:r>
      <w:r w:rsidRPr="009D2EFD">
        <w:rPr>
          <w:rFonts w:cs="Times New Roman"/>
          <w:sz w:val="12"/>
          <w:szCs w:val="16"/>
        </w:rPr>
        <w:t>makes</w:t>
      </w:r>
      <w:r w:rsidRPr="009D2EFD">
        <w:rPr>
          <w:rFonts w:eastAsia="Times New Roman" w:cs="Times New Roman"/>
          <w:sz w:val="12"/>
          <w:szCs w:val="16"/>
        </w:rPr>
        <w:t xml:space="preserve"> </w:t>
      </w:r>
      <w:r w:rsidRPr="009D2EFD">
        <w:rPr>
          <w:rFonts w:cs="Times New Roman"/>
          <w:sz w:val="12"/>
          <w:szCs w:val="16"/>
        </w:rPr>
        <w:t>reality</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truth</w:t>
      </w:r>
      <w:r w:rsidRPr="009D2EFD">
        <w:rPr>
          <w:rFonts w:eastAsia="Times New Roman" w:cs="Times New Roman"/>
          <w:sz w:val="12"/>
          <w:szCs w:val="16"/>
        </w:rPr>
        <w:t xml:space="preserve"> </w:t>
      </w:r>
      <w:r w:rsidRPr="009D2EFD">
        <w:rPr>
          <w:rFonts w:cs="Times New Roman"/>
          <w:sz w:val="12"/>
          <w:szCs w:val="16"/>
        </w:rPr>
        <w:t>fascinating.</w:t>
      </w:r>
      <w:r w:rsidRPr="009D2EFD">
        <w:rPr>
          <w:rFonts w:eastAsia="Times New Roman" w:cs="Times New Roman"/>
          <w:sz w:val="12"/>
          <w:szCs w:val="16"/>
        </w:rPr>
        <w:t xml:space="preserve"> </w:t>
      </w:r>
      <w:r w:rsidRPr="000D7081">
        <w:rPr>
          <w:rFonts w:cs="Times New Roman"/>
          <w:u w:val="single"/>
          <w:shd w:val="clear" w:color="auto" w:fill="FFFF00"/>
        </w:rPr>
        <w:t>Do</w:t>
      </w:r>
      <w:r w:rsidRPr="000D7081">
        <w:rPr>
          <w:rFonts w:eastAsia="Times New Roman" w:cs="Times New Roman"/>
          <w:u w:val="single"/>
          <w:shd w:val="clear" w:color="auto" w:fill="FFFF00"/>
        </w:rPr>
        <w:t xml:space="preserve"> </w:t>
      </w:r>
      <w:r w:rsidRPr="000D7081">
        <w:rPr>
          <w:rFonts w:cs="Times New Roman"/>
          <w:u w:val="single"/>
          <w:shd w:val="clear" w:color="auto" w:fill="FFFF00"/>
        </w:rPr>
        <w:t>you</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think</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economy,</w:t>
      </w:r>
      <w:r w:rsidRPr="000D7081">
        <w:rPr>
          <w:rFonts w:eastAsia="Times New Roman" w:cs="Times New Roman"/>
          <w:u w:val="single"/>
        </w:rPr>
        <w:t xml:space="preserve"> </w:t>
      </w:r>
      <w:r w:rsidRPr="000D7081">
        <w:rPr>
          <w:rFonts w:cs="Times New Roman"/>
          <w:u w:val="single"/>
        </w:rPr>
        <w:t>sex</w:t>
      </w:r>
      <w:r w:rsidRPr="009D2EFD">
        <w:rPr>
          <w:rFonts w:cs="Times New Roman"/>
          <w:sz w:val="12"/>
          <w:szCs w:val="16"/>
        </w:rPr>
        <w:t>-all</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i/>
          <w:iCs/>
          <w:sz w:val="12"/>
          <w:szCs w:val="16"/>
        </w:rPr>
        <w:t>real's</w:t>
      </w:r>
      <w:r w:rsidRPr="009D2EFD">
        <w:rPr>
          <w:rFonts w:eastAsia="Times New Roman" w:cs="Times New Roman"/>
          <w:i/>
          <w:iCs/>
          <w:sz w:val="12"/>
          <w:szCs w:val="16"/>
        </w:rPr>
        <w:t xml:space="preserve"> </w:t>
      </w:r>
      <w:r w:rsidRPr="009D2EFD">
        <w:rPr>
          <w:rFonts w:cs="Times New Roman"/>
          <w:sz w:val="12"/>
          <w:szCs w:val="16"/>
        </w:rPr>
        <w:t>big</w:t>
      </w:r>
      <w:r w:rsidRPr="009D2EFD">
        <w:rPr>
          <w:rFonts w:eastAsia="Times New Roman" w:cs="Times New Roman"/>
          <w:sz w:val="12"/>
          <w:szCs w:val="16"/>
        </w:rPr>
        <w:t xml:space="preserve"> </w:t>
      </w:r>
      <w:r w:rsidRPr="009D2EFD">
        <w:rPr>
          <w:rFonts w:cs="Times New Roman"/>
          <w:sz w:val="12"/>
          <w:szCs w:val="16"/>
        </w:rPr>
        <w:t>numbers-</w:t>
      </w:r>
      <w:r w:rsidRPr="000D7081">
        <w:rPr>
          <w:rFonts w:cs="Times New Roman"/>
          <w:u w:val="single"/>
          <w:shd w:val="clear" w:color="auto" w:fill="FFFF00"/>
        </w:rPr>
        <w:t>would</w:t>
      </w:r>
      <w:r w:rsidRPr="000D7081">
        <w:rPr>
          <w:rFonts w:eastAsia="Times New Roman" w:cs="Times New Roman"/>
          <w:u w:val="single"/>
          <w:shd w:val="clear" w:color="auto" w:fill="FFFF00"/>
        </w:rPr>
        <w:t xml:space="preserve"> </w:t>
      </w:r>
      <w:r w:rsidRPr="000D7081">
        <w:rPr>
          <w:rFonts w:cs="Times New Roman"/>
          <w:u w:val="single"/>
          <w:shd w:val="clear" w:color="auto" w:fill="FFFF00"/>
        </w:rPr>
        <w:t>have</w:t>
      </w:r>
      <w:r w:rsidRPr="000D7081">
        <w:rPr>
          <w:rFonts w:eastAsia="Times New Roman" w:cs="Times New Roman"/>
          <w:u w:val="single"/>
          <w:shd w:val="clear" w:color="auto" w:fill="FFFF00"/>
        </w:rPr>
        <w:t xml:space="preserve"> </w:t>
      </w:r>
      <w:r w:rsidRPr="000D7081">
        <w:rPr>
          <w:rFonts w:cs="Times New Roman"/>
          <w:u w:val="single"/>
          <w:shd w:val="clear" w:color="auto" w:fill="FFFF00"/>
        </w:rPr>
        <w:lastRenderedPageBreak/>
        <w:t>stood</w:t>
      </w:r>
      <w:r w:rsidRPr="000D7081">
        <w:rPr>
          <w:rFonts w:eastAsia="Times New Roman" w:cs="Times New Roman"/>
          <w:u w:val="single"/>
          <w:shd w:val="clear" w:color="auto" w:fill="FFFF00"/>
        </w:rPr>
        <w:t xml:space="preserve"> </w:t>
      </w:r>
      <w:r w:rsidRPr="000D7081">
        <w:rPr>
          <w:rFonts w:cs="Times New Roman"/>
          <w:u w:val="single"/>
          <w:shd w:val="clear" w:color="auto" w:fill="FFFF00"/>
        </w:rPr>
        <w:t>up</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single</w:t>
      </w:r>
      <w:r w:rsidRPr="000D7081">
        <w:rPr>
          <w:rFonts w:eastAsia="Times New Roman" w:cs="Times New Roman"/>
          <w:u w:val="single"/>
          <w:shd w:val="clear" w:color="auto" w:fill="FFFF00"/>
        </w:rPr>
        <w:t xml:space="preserve"> </w:t>
      </w:r>
      <w:r w:rsidRPr="000D7081">
        <w:rPr>
          <w:rFonts w:cs="Times New Roman"/>
          <w:u w:val="single"/>
          <w:shd w:val="clear" w:color="auto" w:fill="FFFF00"/>
        </w:rPr>
        <w:t>instant</w:t>
      </w:r>
      <w:r w:rsidRPr="000D7081">
        <w:rPr>
          <w:rFonts w:eastAsia="Times New Roman" w:cs="Times New Roman"/>
          <w:u w:val="single"/>
          <w:shd w:val="clear" w:color="auto" w:fill="FFFF00"/>
        </w:rPr>
        <w:t xml:space="preserve"> </w:t>
      </w:r>
      <w:r w:rsidRPr="000D7081">
        <w:rPr>
          <w:rFonts w:cs="Times New Roman"/>
          <w:u w:val="single"/>
          <w:shd w:val="clear" w:color="auto" w:fill="FFFF00"/>
        </w:rPr>
        <w:t>without</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fascination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support</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them</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originates</w:t>
      </w:r>
      <w:r w:rsidRPr="009D2EFD">
        <w:rPr>
          <w:rFonts w:eastAsia="Times New Roman" w:cs="Times New Roman"/>
          <w:sz w:val="12"/>
          <w:szCs w:val="16"/>
        </w:rPr>
        <w:t xml:space="preserve"> </w:t>
      </w:r>
      <w:r w:rsidRPr="009D2EFD">
        <w:rPr>
          <w:rFonts w:cs="Times New Roman"/>
          <w:sz w:val="12"/>
          <w:szCs w:val="16"/>
        </w:rPr>
        <w:t>precisely</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inversed</w:t>
      </w:r>
      <w:r w:rsidRPr="009D2EFD">
        <w:rPr>
          <w:rFonts w:eastAsia="Times New Roman" w:cs="Times New Roman"/>
          <w:sz w:val="12"/>
          <w:szCs w:val="16"/>
        </w:rPr>
        <w:t xml:space="preserve"> </w:t>
      </w:r>
      <w:r w:rsidRPr="009D2EFD">
        <w:rPr>
          <w:rFonts w:cs="Times New Roman"/>
          <w:sz w:val="12"/>
          <w:szCs w:val="16"/>
        </w:rPr>
        <w:t>mirror</w:t>
      </w:r>
      <w:r w:rsidRPr="009D2EFD">
        <w:rPr>
          <w:rFonts w:eastAsia="Times New Roman" w:cs="Times New Roman"/>
          <w:sz w:val="12"/>
          <w:szCs w:val="16"/>
        </w:rPr>
        <w:t xml:space="preserve"> </w:t>
      </w:r>
      <w:r w:rsidRPr="009D2EFD">
        <w:rPr>
          <w:rFonts w:cs="Times New Roman"/>
          <w:sz w:val="12"/>
          <w:szCs w:val="16"/>
        </w:rPr>
        <w:t>where</w:t>
      </w:r>
      <w:r w:rsidRPr="009D2EFD">
        <w:rPr>
          <w:rFonts w:eastAsia="Times New Roman" w:cs="Times New Roman"/>
          <w:sz w:val="12"/>
          <w:szCs w:val="16"/>
        </w:rPr>
        <w:t xml:space="preserve"> </w:t>
      </w:r>
      <w:r w:rsidRPr="009D2EFD">
        <w:rPr>
          <w:rFonts w:cs="Times New Roman"/>
          <w:sz w:val="12"/>
          <w:szCs w:val="16"/>
        </w:rPr>
        <w:t>they</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reflected</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continually</w:t>
      </w:r>
      <w:r w:rsidRPr="009D2EFD">
        <w:rPr>
          <w:rFonts w:eastAsia="Times New Roman" w:cs="Times New Roman"/>
          <w:sz w:val="12"/>
          <w:szCs w:val="16"/>
        </w:rPr>
        <w:t xml:space="preserve"> </w:t>
      </w:r>
      <w:r w:rsidRPr="009D2EFD">
        <w:rPr>
          <w:rFonts w:cs="Times New Roman"/>
          <w:sz w:val="12"/>
          <w:szCs w:val="16"/>
        </w:rPr>
        <w:t>reversed,</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where</w:t>
      </w:r>
      <w:r w:rsidRPr="009D2EFD">
        <w:rPr>
          <w:rFonts w:eastAsia="Times New Roman" w:cs="Times New Roman"/>
          <w:sz w:val="12"/>
          <w:szCs w:val="16"/>
        </w:rPr>
        <w:t xml:space="preserve"> </w:t>
      </w:r>
      <w:r w:rsidRPr="009D2EFD">
        <w:rPr>
          <w:rFonts w:cs="Times New Roman"/>
          <w:sz w:val="12"/>
          <w:szCs w:val="16"/>
        </w:rPr>
        <w:t>their</w:t>
      </w:r>
      <w:r w:rsidRPr="009D2EFD">
        <w:rPr>
          <w:rFonts w:eastAsia="Times New Roman" w:cs="Times New Roman"/>
          <w:sz w:val="12"/>
          <w:szCs w:val="16"/>
        </w:rPr>
        <w:t xml:space="preserve"> </w:t>
      </w:r>
      <w:r w:rsidRPr="009D2EFD">
        <w:rPr>
          <w:rFonts w:cs="Times New Roman"/>
          <w:sz w:val="12"/>
          <w:szCs w:val="16"/>
        </w:rPr>
        <w:t>imaginary</w:t>
      </w:r>
      <w:r w:rsidRPr="009D2EFD">
        <w:rPr>
          <w:rFonts w:eastAsia="Times New Roman" w:cs="Times New Roman"/>
          <w:sz w:val="12"/>
          <w:szCs w:val="16"/>
        </w:rPr>
        <w:t xml:space="preserve"> </w:t>
      </w:r>
      <w:r w:rsidRPr="009D2EFD">
        <w:rPr>
          <w:rFonts w:eastAsia="HiddenHorzOCR" w:cs="Times New Roman"/>
          <w:sz w:val="12"/>
          <w:szCs w:val="16"/>
        </w:rPr>
        <w:t>catastrophe</w:t>
      </w:r>
      <w:r w:rsidRPr="009D2EFD">
        <w:rPr>
          <w:rFonts w:eastAsia="Times New Roman" w:cs="Times New Roman"/>
          <w:sz w:val="12"/>
          <w:szCs w:val="16"/>
        </w:rPr>
        <w:t xml:space="preserve"> </w:t>
      </w:r>
      <w:r w:rsidRPr="009D2EFD">
        <w:rPr>
          <w:rFonts w:cs="Times New Roman"/>
          <w:sz w:val="12"/>
          <w:szCs w:val="16"/>
        </w:rPr>
        <w:t>generates</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tangible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immanent</w:t>
      </w:r>
      <w:r w:rsidRPr="009D2EFD">
        <w:rPr>
          <w:rFonts w:eastAsia="Times New Roman" w:cs="Times New Roman"/>
          <w:sz w:val="12"/>
          <w:szCs w:val="16"/>
        </w:rPr>
        <w:t xml:space="preserve"> </w:t>
      </w:r>
      <w:r w:rsidRPr="009D2EFD">
        <w:rPr>
          <w:rFonts w:cs="Times New Roman"/>
          <w:sz w:val="12"/>
          <w:szCs w:val="16"/>
        </w:rPr>
        <w:t>gratification?</w:t>
      </w:r>
      <w:r w:rsidRPr="009D2EFD">
        <w:rPr>
          <w:rFonts w:eastAsia="Times New Roman" w:cs="Times New Roman"/>
          <w:sz w:val="12"/>
          <w:szCs w:val="16"/>
        </w:rPr>
        <w:t xml:space="preserve"> </w:t>
      </w:r>
      <w:r w:rsidRPr="009D2EFD">
        <w:rPr>
          <w:rFonts w:cs="Times New Roman"/>
          <w:sz w:val="12"/>
          <w:szCs w:val="16"/>
        </w:rPr>
        <w:t>Today</w:t>
      </w:r>
      <w:r w:rsidRPr="009D2EFD">
        <w:rPr>
          <w:rFonts w:eastAsia="Times New Roman" w:cs="Times New Roman"/>
          <w:sz w:val="12"/>
          <w:szCs w:val="16"/>
        </w:rPr>
        <w:t xml:space="preserve"> </w:t>
      </w:r>
      <w:r w:rsidRPr="009D2EFD">
        <w:rPr>
          <w:rFonts w:cs="Times New Roman"/>
          <w:sz w:val="12"/>
          <w:szCs w:val="16"/>
        </w:rPr>
        <w:t>especially,</w:t>
      </w:r>
      <w:r w:rsidRPr="009D2EFD">
        <w:rPr>
          <w:rFonts w:eastAsia="Times New Roman" w:cs="Times New Roman"/>
          <w:sz w:val="12"/>
          <w:szCs w:val="16"/>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real</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no</w:t>
      </w:r>
      <w:r w:rsidRPr="000D7081">
        <w:rPr>
          <w:rFonts w:eastAsia="Times New Roman" w:cs="Times New Roman"/>
          <w:u w:val="single"/>
          <w:shd w:val="clear" w:color="auto" w:fill="FFFF00"/>
        </w:rPr>
        <w:t xml:space="preserve"> </w:t>
      </w:r>
      <w:r w:rsidRPr="000D7081">
        <w:rPr>
          <w:rFonts w:cs="Times New Roman"/>
          <w:u w:val="single"/>
          <w:shd w:val="clear" w:color="auto" w:fill="FFFF00"/>
        </w:rPr>
        <w:t>more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than</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stockpile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dead</w:t>
      </w:r>
      <w:r w:rsidRPr="000D7081">
        <w:rPr>
          <w:rFonts w:eastAsia="Times New Roman" w:cs="Times New Roman"/>
          <w:u w:val="single"/>
          <w:shd w:val="clear" w:color="auto" w:fill="FFFF00"/>
        </w:rPr>
        <w:t xml:space="preserve"> </w:t>
      </w:r>
      <w:r w:rsidRPr="000D7081">
        <w:rPr>
          <w:rFonts w:cs="Times New Roman"/>
          <w:u w:val="single"/>
          <w:shd w:val="clear" w:color="auto" w:fill="FFFF00"/>
        </w:rPr>
        <w:t>matter</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dead</w:t>
      </w:r>
      <w:r w:rsidRPr="009D2EFD">
        <w:rPr>
          <w:rFonts w:eastAsia="Times New Roman" w:cs="Times New Roman"/>
          <w:sz w:val="12"/>
          <w:szCs w:val="16"/>
        </w:rPr>
        <w:t xml:space="preserve"> </w:t>
      </w:r>
      <w:r w:rsidRPr="009D2EFD">
        <w:rPr>
          <w:rFonts w:cs="Times New Roman"/>
          <w:sz w:val="12"/>
          <w:szCs w:val="16"/>
        </w:rPr>
        <w:t>bodies,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dead</w:t>
      </w:r>
      <w:r w:rsidRPr="009D2EFD">
        <w:rPr>
          <w:rFonts w:eastAsia="Times New Roman" w:cs="Times New Roman"/>
          <w:sz w:val="12"/>
          <w:szCs w:val="16"/>
        </w:rPr>
        <w:t xml:space="preserve"> </w:t>
      </w:r>
      <w:r w:rsidRPr="009D2EFD">
        <w:rPr>
          <w:rFonts w:cs="Times New Roman"/>
          <w:sz w:val="12"/>
          <w:szCs w:val="16"/>
        </w:rPr>
        <w:t>language.</w:t>
      </w:r>
      <w:r w:rsidRPr="009D2EFD">
        <w:rPr>
          <w:rFonts w:eastAsia="Times New Roman" w:cs="Times New Roman"/>
          <w:sz w:val="12"/>
          <w:szCs w:val="16"/>
        </w:rPr>
        <w:t xml:space="preserve"> </w:t>
      </w:r>
      <w:r w:rsidRPr="000D7081">
        <w:rPr>
          <w:rFonts w:cs="Times New Roman"/>
          <w:u w:val="single"/>
          <w:shd w:val="clear" w:color="auto" w:fill="FFFF00"/>
        </w:rPr>
        <w:t>It</w:t>
      </w:r>
      <w:r w:rsidRPr="009D2EFD">
        <w:rPr>
          <w:rFonts w:eastAsia="Times New Roman" w:cs="Times New Roman"/>
          <w:sz w:val="12"/>
          <w:szCs w:val="16"/>
        </w:rPr>
        <w:t xml:space="preserve"> </w:t>
      </w:r>
      <w:r w:rsidRPr="009D2EFD">
        <w:rPr>
          <w:rFonts w:cs="Times New Roman"/>
          <w:sz w:val="12"/>
          <w:szCs w:val="16"/>
        </w:rPr>
        <w:t>still</w:t>
      </w:r>
      <w:r w:rsidRPr="009D2EFD">
        <w:rPr>
          <w:rFonts w:eastAsia="Times New Roman" w:cs="Times New Roman"/>
          <w:sz w:val="12"/>
          <w:szCs w:val="16"/>
        </w:rPr>
        <w:t xml:space="preserve"> </w:t>
      </w:r>
      <w:r w:rsidRPr="000D7081">
        <w:rPr>
          <w:rFonts w:cs="Times New Roman"/>
          <w:u w:val="single"/>
          <w:shd w:val="clear" w:color="auto" w:fill="FFFF00"/>
        </w:rPr>
        <w:t>makes</w:t>
      </w:r>
      <w:r w:rsidRPr="000D7081">
        <w:rPr>
          <w:rFonts w:eastAsia="Times New Roman" w:cs="Times New Roman"/>
          <w:u w:val="single"/>
          <w:shd w:val="clear" w:color="auto" w:fill="FFFF00"/>
        </w:rPr>
        <w:t xml:space="preserve"> </w:t>
      </w:r>
      <w:r w:rsidRPr="000D7081">
        <w:rPr>
          <w:rFonts w:cs="Times New Roman"/>
          <w:u w:val="single"/>
          <w:shd w:val="clear" w:color="auto" w:fill="FFFF00"/>
        </w:rPr>
        <w:t>us</w:t>
      </w:r>
      <w:r w:rsidRPr="000D7081">
        <w:rPr>
          <w:rFonts w:eastAsia="Times New Roman" w:cs="Times New Roman"/>
          <w:u w:val="single"/>
          <w:shd w:val="clear" w:color="auto" w:fill="FFFF00"/>
        </w:rPr>
        <w:t xml:space="preserve"> </w:t>
      </w:r>
      <w:r w:rsidRPr="000D7081">
        <w:rPr>
          <w:rFonts w:cs="Times New Roman"/>
          <w:u w:val="single"/>
          <w:shd w:val="clear" w:color="auto" w:fill="FFFF00"/>
        </w:rPr>
        <w:t>feel</w:t>
      </w:r>
      <w:r w:rsidRPr="000D7081">
        <w:rPr>
          <w:rFonts w:eastAsia="Times New Roman" w:cs="Times New Roman"/>
          <w:u w:val="single"/>
          <w:shd w:val="clear" w:color="auto" w:fill="FFFF00"/>
        </w:rPr>
        <w:t xml:space="preserve"> </w:t>
      </w:r>
      <w:r w:rsidRPr="000D7081">
        <w:rPr>
          <w:rFonts w:cs="Times New Roman"/>
          <w:u w:val="single"/>
          <w:shd w:val="clear" w:color="auto" w:fill="FFFF00"/>
        </w:rPr>
        <w:t>secure</w:t>
      </w:r>
      <w:r w:rsidRPr="009D2EFD">
        <w:rPr>
          <w:rFonts w:eastAsia="Times New Roman" w:cs="Times New Roman"/>
          <w:sz w:val="12"/>
          <w:szCs w:val="16"/>
        </w:rPr>
        <w:t xml:space="preserve"> </w:t>
      </w:r>
      <w:r w:rsidRPr="009D2EFD">
        <w:rPr>
          <w:rFonts w:cs="Times New Roman"/>
          <w:sz w:val="12"/>
          <w:szCs w:val="16"/>
        </w:rPr>
        <w:t>today</w:t>
      </w:r>
      <w:r w:rsidRPr="009D2EFD">
        <w:rPr>
          <w:rFonts w:eastAsia="Times New Roman" w:cs="Times New Roman"/>
          <w:sz w:val="12"/>
          <w:szCs w:val="16"/>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evaluate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i/>
          <w:iCs/>
          <w:u w:val="single"/>
          <w:shd w:val="clear" w:color="auto" w:fill="FFFF00"/>
        </w:rPr>
        <w:t>stock</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of</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what</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is</w:t>
      </w:r>
      <w:r w:rsidRPr="000D7081">
        <w:rPr>
          <w:rFonts w:eastAsia="Times New Roman" w:cs="Times New Roman"/>
          <w:i/>
          <w:iCs/>
          <w:u w:val="single"/>
          <w:shd w:val="clear" w:color="auto" w:fill="FFFF00"/>
        </w:rPr>
        <w:t xml:space="preserve"> </w:t>
      </w:r>
      <w:r w:rsidRPr="000D7081">
        <w:rPr>
          <w:rFonts w:cs="Times New Roman"/>
          <w:i/>
          <w:iCs/>
          <w:u w:val="single"/>
          <w:shd w:val="clear" w:color="auto" w:fill="FFFF00"/>
        </w:rPr>
        <w:t>real</w:t>
      </w:r>
      <w:r w:rsidRPr="009D2EFD">
        <w:rPr>
          <w:rFonts w:eastAsia="Times New Roman" w:cs="Times New Roman"/>
          <w:i/>
          <w:iCs/>
          <w:sz w:val="12"/>
          <w:szCs w:val="16"/>
        </w:rPr>
        <w:t xml:space="preserve"> </w:t>
      </w:r>
      <w:r w:rsidRPr="009D2EFD">
        <w:rPr>
          <w:rFonts w:cs="Times New Roman"/>
          <w:sz w:val="12"/>
          <w:szCs w:val="16"/>
        </w:rPr>
        <w:t>(let's</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talk</w:t>
      </w:r>
      <w:r w:rsidRPr="009D2EFD">
        <w:rPr>
          <w:rFonts w:eastAsia="Times New Roman" w:cs="Times New Roman"/>
          <w:sz w:val="12"/>
          <w:szCs w:val="16"/>
        </w:rPr>
        <w:t xml:space="preserve"> </w:t>
      </w:r>
      <w:r w:rsidRPr="009D2EFD">
        <w:rPr>
          <w:rFonts w:cs="Times New Roman"/>
          <w:sz w:val="12"/>
          <w:szCs w:val="16"/>
        </w:rPr>
        <w:t>about</w:t>
      </w:r>
      <w:r w:rsidRPr="009D2EFD">
        <w:rPr>
          <w:rFonts w:eastAsia="Times New Roman" w:cs="Times New Roman"/>
          <w:sz w:val="12"/>
          <w:szCs w:val="16"/>
        </w:rPr>
        <w:t xml:space="preserve"> </w:t>
      </w:r>
      <w:r w:rsidRPr="009D2EFD">
        <w:rPr>
          <w:rFonts w:cs="Times New Roman"/>
          <w:sz w:val="12"/>
          <w:szCs w:val="16"/>
        </w:rPr>
        <w:t>energy:</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ecological</w:t>
      </w:r>
      <w:r w:rsidRPr="009D2EFD">
        <w:rPr>
          <w:rFonts w:eastAsia="Times New Roman" w:cs="Times New Roman"/>
          <w:sz w:val="12"/>
          <w:szCs w:val="16"/>
        </w:rPr>
        <w:t xml:space="preserve"> </w:t>
      </w:r>
      <w:r w:rsidRPr="009D2EFD">
        <w:rPr>
          <w:rFonts w:cs="Times New Roman"/>
          <w:sz w:val="12"/>
          <w:szCs w:val="16"/>
        </w:rPr>
        <w:t>complaint</w:t>
      </w:r>
      <w:r w:rsidRPr="009D2EFD">
        <w:rPr>
          <w:rFonts w:eastAsia="Times New Roman" w:cs="Times New Roman"/>
          <w:sz w:val="12"/>
          <w:szCs w:val="16"/>
        </w:rPr>
        <w:t xml:space="preserve"> </w:t>
      </w:r>
      <w:r w:rsidRPr="009D2EFD">
        <w:rPr>
          <w:rFonts w:cs="Times New Roman"/>
          <w:sz w:val="12"/>
          <w:szCs w:val="16"/>
        </w:rPr>
        <w:t>hides</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fact</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not</w:t>
      </w:r>
      <w:r w:rsidRPr="009D2EFD">
        <w:rPr>
          <w:rFonts w:eastAsia="Times New Roman" w:cs="Times New Roman"/>
          <w:sz w:val="12"/>
          <w:szCs w:val="16"/>
        </w:rPr>
        <w:t xml:space="preserve"> </w:t>
      </w:r>
      <w:r w:rsidRPr="009D2EFD">
        <w:rPr>
          <w:rFonts w:cs="Times New Roman"/>
          <w:sz w:val="12"/>
          <w:szCs w:val="16"/>
        </w:rPr>
        <w:t>material</w:t>
      </w:r>
      <w:r w:rsidRPr="009D2EFD">
        <w:rPr>
          <w:rFonts w:eastAsia="Times New Roman" w:cs="Times New Roman"/>
          <w:sz w:val="12"/>
          <w:szCs w:val="16"/>
        </w:rPr>
        <w:t xml:space="preserve"> </w:t>
      </w:r>
      <w:r w:rsidRPr="009D2EFD">
        <w:rPr>
          <w:rFonts w:cs="Times New Roman"/>
          <w:sz w:val="12"/>
          <w:szCs w:val="16"/>
        </w:rPr>
        <w:t>energy</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disappearing</w:t>
      </w:r>
      <w:r w:rsidRPr="009D2EFD">
        <w:rPr>
          <w:rFonts w:eastAsia="Times New Roman" w:cs="Times New Roman"/>
          <w:sz w:val="12"/>
          <w:szCs w:val="16"/>
        </w:rPr>
        <w:t xml:space="preserve"> </w:t>
      </w:r>
      <w:r w:rsidRPr="009D2EFD">
        <w:rPr>
          <w:rFonts w:cs="Times New Roman"/>
          <w:sz w:val="12"/>
          <w:szCs w:val="16"/>
        </w:rPr>
        <w:t>on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species'</w:t>
      </w:r>
      <w:r w:rsidRPr="009D2EFD">
        <w:rPr>
          <w:rFonts w:eastAsia="Times New Roman" w:cs="Times New Roman"/>
          <w:sz w:val="12"/>
          <w:szCs w:val="16"/>
        </w:rPr>
        <w:t xml:space="preserve"> </w:t>
      </w:r>
      <w:r w:rsidRPr="009D2EFD">
        <w:rPr>
          <w:rFonts w:cs="Times New Roman"/>
          <w:sz w:val="12"/>
          <w:szCs w:val="16"/>
        </w:rPr>
        <w:t>horizon</w:t>
      </w:r>
      <w:r w:rsidRPr="009D2EFD">
        <w:rPr>
          <w:rFonts w:eastAsia="Times New Roman" w:cs="Times New Roman"/>
          <w:sz w:val="12"/>
          <w:szCs w:val="16"/>
        </w:rPr>
        <w:t xml:space="preserve"> </w:t>
      </w:r>
      <w:r w:rsidRPr="009D2EFD">
        <w:rPr>
          <w:rFonts w:cs="Times New Roman"/>
          <w:sz w:val="12"/>
          <w:szCs w:val="16"/>
        </w:rPr>
        <w:t>but</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i/>
          <w:iCs/>
          <w:sz w:val="12"/>
          <w:szCs w:val="16"/>
        </w:rPr>
        <w:t>energy</w:t>
      </w:r>
      <w:r w:rsidRPr="009D2EFD">
        <w:rPr>
          <w:rFonts w:eastAsia="Times New Roman" w:cs="Times New Roman"/>
          <w:i/>
          <w:iCs/>
          <w:sz w:val="12"/>
          <w:szCs w:val="16"/>
        </w:rPr>
        <w:t xml:space="preserve"> </w:t>
      </w:r>
      <w:r w:rsidRPr="009D2EFD">
        <w:rPr>
          <w:rFonts w:cs="Times New Roman"/>
          <w:i/>
          <w:iCs/>
          <w:sz w:val="12"/>
          <w:szCs w:val="16"/>
        </w:rPr>
        <w:t>of</w:t>
      </w:r>
      <w:r w:rsidRPr="009D2EFD">
        <w:rPr>
          <w:rFonts w:eastAsia="Times New Roman" w:cs="Times New Roman"/>
          <w:i/>
          <w:iCs/>
          <w:sz w:val="12"/>
          <w:szCs w:val="16"/>
        </w:rPr>
        <w:t xml:space="preserve"> </w:t>
      </w:r>
      <w:r w:rsidRPr="009D2EFD">
        <w:rPr>
          <w:rFonts w:cs="Times New Roman"/>
          <w:i/>
          <w:iCs/>
          <w:sz w:val="12"/>
          <w:szCs w:val="16"/>
        </w:rPr>
        <w:t>the</w:t>
      </w:r>
      <w:r w:rsidRPr="009D2EFD">
        <w:rPr>
          <w:rFonts w:eastAsia="Times New Roman" w:cs="Times New Roman"/>
          <w:i/>
          <w:iCs/>
          <w:sz w:val="12"/>
          <w:szCs w:val="16"/>
        </w:rPr>
        <w:t xml:space="preserve"> </w:t>
      </w:r>
      <w:r w:rsidRPr="009D2EFD">
        <w:rPr>
          <w:rFonts w:cs="Times New Roman"/>
          <w:i/>
          <w:iCs/>
          <w:sz w:val="12"/>
          <w:szCs w:val="16"/>
        </w:rPr>
        <w:t>real,</w:t>
      </w:r>
      <w:r w:rsidRPr="009D2EFD">
        <w:rPr>
          <w:rFonts w:eastAsia="Times New Roman" w:cs="Times New Roman"/>
          <w:i/>
          <w:iCs/>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reality</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real</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every</w:t>
      </w:r>
      <w:r w:rsidRPr="009D2EFD">
        <w:rPr>
          <w:rFonts w:eastAsia="Times New Roman" w:cs="Times New Roman"/>
          <w:sz w:val="12"/>
          <w:szCs w:val="16"/>
        </w:rPr>
        <w:t xml:space="preserve"> </w:t>
      </w:r>
      <w:r w:rsidRPr="009D2EFD">
        <w:rPr>
          <w:rFonts w:cs="Times New Roman"/>
          <w:sz w:val="12"/>
          <w:szCs w:val="16"/>
        </w:rPr>
        <w:t>serious</w:t>
      </w:r>
      <w:r w:rsidRPr="009D2EFD">
        <w:rPr>
          <w:rFonts w:eastAsia="Times New Roman" w:cs="Times New Roman"/>
          <w:sz w:val="12"/>
          <w:szCs w:val="16"/>
        </w:rPr>
        <w:t xml:space="preserve"> </w:t>
      </w:r>
      <w:r w:rsidRPr="009D2EFD">
        <w:rPr>
          <w:rFonts w:cs="Times New Roman"/>
          <w:sz w:val="12"/>
          <w:szCs w:val="16"/>
        </w:rPr>
        <w:t>possibility,</w:t>
      </w:r>
      <w:r w:rsidRPr="009D2EFD">
        <w:rPr>
          <w:rFonts w:eastAsia="Times New Roman" w:cs="Times New Roman"/>
          <w:sz w:val="12"/>
          <w:szCs w:val="16"/>
        </w:rPr>
        <w:t xml:space="preserve"> </w:t>
      </w:r>
      <w:r w:rsidRPr="009D2EFD">
        <w:rPr>
          <w:rFonts w:cs="Times New Roman"/>
          <w:sz w:val="12"/>
          <w:szCs w:val="16"/>
        </w:rPr>
        <w:t>capitalistic</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revolutionary,</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managing</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real).</w:t>
      </w:r>
      <w:r w:rsidRPr="009D2EFD">
        <w:rPr>
          <w:rFonts w:eastAsia="Times New Roman" w:cs="Times New Roman"/>
          <w:sz w:val="12"/>
          <w:szCs w:val="16"/>
        </w:rPr>
        <w:t xml:space="preserve"> </w:t>
      </w:r>
      <w:r w:rsidRPr="009D2EFD">
        <w:rPr>
          <w:rFonts w:cs="Times New Roman"/>
          <w:sz w:val="12"/>
          <w:szCs w:val="16"/>
        </w:rPr>
        <w:t>If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horizon</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production</w:t>
      </w:r>
      <w:r w:rsidRPr="009D2EFD">
        <w:rPr>
          <w:rFonts w:eastAsia="Times New Roman" w:cs="Times New Roman"/>
          <w:sz w:val="12"/>
          <w:szCs w:val="16"/>
        </w:rPr>
        <w:t xml:space="preserve"> </w:t>
      </w:r>
      <w:r w:rsidRPr="009D2EFD">
        <w:rPr>
          <w:rFonts w:cs="Times New Roman"/>
          <w:sz w:val="12"/>
          <w:szCs w:val="16"/>
        </w:rPr>
        <w:t>has</w:t>
      </w:r>
      <w:r w:rsidRPr="009D2EFD">
        <w:rPr>
          <w:rFonts w:eastAsia="Times New Roman" w:cs="Times New Roman"/>
          <w:sz w:val="12"/>
          <w:szCs w:val="16"/>
        </w:rPr>
        <w:t xml:space="preserve"> </w:t>
      </w:r>
      <w:r w:rsidRPr="009D2EFD">
        <w:rPr>
          <w:rFonts w:cs="Times New Roman"/>
          <w:sz w:val="12"/>
          <w:szCs w:val="16"/>
        </w:rPr>
        <w:t>vanished,</w:t>
      </w:r>
      <w:r w:rsidRPr="009D2EFD">
        <w:rPr>
          <w:rFonts w:eastAsia="Times New Roman" w:cs="Times New Roman"/>
          <w:sz w:val="12"/>
          <w:szCs w:val="16"/>
        </w:rPr>
        <w:t xml:space="preserve"> </w:t>
      </w:r>
      <w:r w:rsidRPr="009D2EFD">
        <w:rPr>
          <w:rFonts w:cs="Times New Roman"/>
          <w:sz w:val="12"/>
          <w:szCs w:val="16"/>
        </w:rPr>
        <w:t>then</w:t>
      </w:r>
      <w:r w:rsidRPr="009D2EFD">
        <w:rPr>
          <w:rFonts w:eastAsia="Times New Roman" w:cs="Times New Roman"/>
          <w:sz w:val="12"/>
          <w:szCs w:val="16"/>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horizon</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speech</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sexuality,</w:t>
      </w:r>
      <w:r w:rsidRPr="000D7081">
        <w:rPr>
          <w:rFonts w:eastAsia="Times New Roman" w:cs="Times New Roman"/>
          <w:u w:val="single"/>
        </w:rPr>
        <w:t xml:space="preserve">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desire</w:t>
      </w:r>
      <w:r w:rsidRPr="000D7081">
        <w:rPr>
          <w:rFonts w:eastAsia="Times New Roman" w:cs="Times New Roman"/>
          <w:u w:val="single"/>
        </w:rPr>
        <w:t xml:space="preserve"> </w:t>
      </w:r>
      <w:r w:rsidRPr="000D7081">
        <w:rPr>
          <w:rFonts w:cs="Times New Roman"/>
          <w:u w:val="single"/>
          <w:shd w:val="clear" w:color="auto" w:fill="FFFF00"/>
        </w:rPr>
        <w:t>can</w:t>
      </w:r>
      <w:r w:rsidRPr="000D7081">
        <w:rPr>
          <w:rFonts w:eastAsia="Times New Roman" w:cs="Times New Roman"/>
          <w:u w:val="single"/>
          <w:shd w:val="clear" w:color="auto" w:fill="FFFF00"/>
        </w:rPr>
        <w:t xml:space="preserve"> </w:t>
      </w:r>
      <w:r w:rsidRPr="000D7081">
        <w:rPr>
          <w:rFonts w:cs="Times New Roman"/>
          <w:u w:val="single"/>
          <w:shd w:val="clear" w:color="auto" w:fill="FFFF00"/>
        </w:rPr>
        <w:t>still</w:t>
      </w:r>
      <w:r w:rsidRPr="000D7081">
        <w:rPr>
          <w:rFonts w:eastAsia="Times New Roman" w:cs="Times New Roman"/>
          <w:u w:val="single"/>
          <w:shd w:val="clear" w:color="auto" w:fill="FFFF00"/>
        </w:rPr>
        <w:t xml:space="preserve"> </w:t>
      </w:r>
      <w:r w:rsidRPr="000D7081">
        <w:rPr>
          <w:rFonts w:cs="Times New Roman"/>
          <w:u w:val="single"/>
          <w:shd w:val="clear" w:color="auto" w:fill="FFFF00"/>
        </w:rPr>
        <w:t>carry</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will</w:t>
      </w:r>
      <w:r w:rsidRPr="000D7081">
        <w:rPr>
          <w:rFonts w:eastAsia="Times New Roman" w:cs="Times New Roman"/>
          <w:u w:val="single"/>
          <w:shd w:val="clear" w:color="auto" w:fill="FFFF00"/>
        </w:rPr>
        <w:t xml:space="preserve"> </w:t>
      </w:r>
      <w:r w:rsidRPr="000D7081">
        <w:rPr>
          <w:rFonts w:cs="Times New Roman"/>
          <w:u w:val="single"/>
          <w:shd w:val="clear" w:color="auto" w:fill="FFFF00"/>
        </w:rPr>
        <w:t>always</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something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liberate,</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enjoy,</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exchange</w:t>
      </w:r>
      <w:r w:rsidRPr="009D2EFD">
        <w:rPr>
          <w:rFonts w:eastAsia="Times New Roman" w:cs="Times New Roman"/>
          <w:sz w:val="12"/>
          <w:szCs w:val="16"/>
        </w:rPr>
        <w:t xml:space="preserve"> </w:t>
      </w:r>
      <w:r w:rsidRPr="009D2EFD">
        <w:rPr>
          <w:rFonts w:cs="Times New Roman"/>
          <w:sz w:val="12"/>
          <w:szCs w:val="16"/>
        </w:rPr>
        <w:t>with</w:t>
      </w:r>
      <w:r w:rsidRPr="009D2EFD">
        <w:rPr>
          <w:rFonts w:eastAsia="Times New Roman" w:cs="Times New Roman"/>
          <w:sz w:val="12"/>
          <w:szCs w:val="16"/>
        </w:rPr>
        <w:t xml:space="preserve"> </w:t>
      </w:r>
      <w:r w:rsidRPr="009D2EFD">
        <w:rPr>
          <w:rFonts w:cs="Times New Roman"/>
          <w:sz w:val="12"/>
          <w:szCs w:val="16"/>
        </w:rPr>
        <w:t>others</w:t>
      </w:r>
      <w:r w:rsidRPr="009D2EFD">
        <w:rPr>
          <w:rFonts w:eastAsia="Times New Roman" w:cs="Times New Roman"/>
          <w:sz w:val="12"/>
          <w:szCs w:val="16"/>
        </w:rPr>
        <w:t xml:space="preserve"> </w:t>
      </w:r>
      <w:r w:rsidRPr="009D2EFD">
        <w:rPr>
          <w:rFonts w:cs="Times New Roman"/>
          <w:sz w:val="12"/>
          <w:szCs w:val="16"/>
        </w:rPr>
        <w:t>through</w:t>
      </w:r>
      <w:r w:rsidRPr="009D2EFD">
        <w:rPr>
          <w:rFonts w:eastAsia="Times New Roman" w:cs="Times New Roman"/>
          <w:sz w:val="12"/>
          <w:szCs w:val="16"/>
        </w:rPr>
        <w:t xml:space="preserve"> </w:t>
      </w:r>
      <w:r w:rsidRPr="009D2EFD">
        <w:rPr>
          <w:rFonts w:cs="Times New Roman"/>
          <w:sz w:val="12"/>
          <w:szCs w:val="16"/>
        </w:rPr>
        <w:t>words:</w:t>
      </w:r>
      <w:r w:rsidRPr="009D2EFD">
        <w:rPr>
          <w:rFonts w:eastAsia="Times New Roman" w:cs="Times New Roman"/>
          <w:sz w:val="12"/>
          <w:szCs w:val="16"/>
        </w:rPr>
        <w:t xml:space="preserve"> </w:t>
      </w:r>
      <w:r w:rsidRPr="000D7081">
        <w:rPr>
          <w:rFonts w:cs="Times New Roman"/>
          <w:u w:val="single"/>
        </w:rPr>
        <w:t>now</w:t>
      </w:r>
      <w:r w:rsidRPr="000D7081">
        <w:rPr>
          <w:rFonts w:eastAsia="Times New Roman" w:cs="Times New Roman"/>
          <w:u w:val="single"/>
        </w:rPr>
        <w:t xml:space="preserve"> </w:t>
      </w:r>
      <w:r w:rsidRPr="000D7081">
        <w:rPr>
          <w:rFonts w:cs="Times New Roman"/>
          <w:u w:val="single"/>
        </w:rPr>
        <w:t>that's</w:t>
      </w:r>
      <w:r w:rsidRPr="000D7081">
        <w:rPr>
          <w:rFonts w:eastAsia="Times New Roman" w:cs="Times New Roman"/>
          <w:u w:val="single"/>
        </w:rPr>
        <w:t xml:space="preserve"> </w:t>
      </w:r>
      <w:r w:rsidRPr="000D7081">
        <w:rPr>
          <w:rFonts w:cs="Times New Roman"/>
          <w:u w:val="single"/>
        </w:rPr>
        <w:t>real,</w:t>
      </w:r>
      <w:r w:rsidRPr="000D7081">
        <w:rPr>
          <w:rFonts w:eastAsia="Times New Roman" w:cs="Times New Roman"/>
          <w:u w:val="single"/>
        </w:rPr>
        <w:t xml:space="preserve"> </w:t>
      </w:r>
      <w:r w:rsidRPr="000D7081">
        <w:rPr>
          <w:rFonts w:cs="Times New Roman"/>
          <w:u w:val="single"/>
        </w:rPr>
        <w:t>that's</w:t>
      </w:r>
      <w:r w:rsidRPr="000D7081">
        <w:rPr>
          <w:rFonts w:eastAsia="Times New Roman" w:cs="Times New Roman"/>
          <w:u w:val="single"/>
        </w:rPr>
        <w:t xml:space="preserve"> </w:t>
      </w:r>
      <w:r w:rsidRPr="000D7081">
        <w:rPr>
          <w:rFonts w:cs="Times New Roman"/>
          <w:u w:val="single"/>
        </w:rPr>
        <w:t>substantial</w:t>
      </w:r>
      <w:r w:rsidRPr="009D2EFD">
        <w:rPr>
          <w:rFonts w:cs="Times New Roman"/>
          <w:sz w:val="12"/>
          <w:szCs w:val="16"/>
        </w:rPr>
        <w:t>,</w:t>
      </w:r>
      <w:r w:rsidRPr="009D2EFD">
        <w:rPr>
          <w:rFonts w:eastAsia="Times New Roman" w:cs="Times New Roman"/>
          <w:sz w:val="12"/>
          <w:szCs w:val="16"/>
        </w:rPr>
        <w:t xml:space="preserve"> </w:t>
      </w:r>
      <w:r w:rsidRPr="009D2EFD">
        <w:rPr>
          <w:rFonts w:cs="Times New Roman"/>
          <w:sz w:val="12"/>
          <w:szCs w:val="16"/>
        </w:rPr>
        <w:t>that's</w:t>
      </w:r>
      <w:r w:rsidRPr="009D2EFD">
        <w:rPr>
          <w:rFonts w:eastAsia="Times New Roman" w:cs="Times New Roman"/>
          <w:sz w:val="12"/>
          <w:szCs w:val="16"/>
        </w:rPr>
        <w:t xml:space="preserve"> </w:t>
      </w:r>
      <w:r w:rsidRPr="009D2EFD">
        <w:rPr>
          <w:rFonts w:cs="Times New Roman"/>
          <w:sz w:val="12"/>
          <w:szCs w:val="16"/>
        </w:rPr>
        <w:t>prospective</w:t>
      </w:r>
      <w:r w:rsidRPr="009D2EFD">
        <w:rPr>
          <w:rFonts w:eastAsia="Times New Roman" w:cs="Times New Roman"/>
          <w:sz w:val="12"/>
          <w:szCs w:val="16"/>
        </w:rPr>
        <w:t xml:space="preserve"> </w:t>
      </w:r>
      <w:r w:rsidRPr="009D2EFD">
        <w:rPr>
          <w:rFonts w:cs="Times New Roman"/>
          <w:sz w:val="12"/>
          <w:szCs w:val="16"/>
        </w:rPr>
        <w:t>stock.</w:t>
      </w:r>
      <w:r w:rsidRPr="009D2EFD">
        <w:rPr>
          <w:rFonts w:eastAsia="Times New Roman" w:cs="Times New Roman"/>
          <w:sz w:val="12"/>
          <w:szCs w:val="16"/>
        </w:rPr>
        <w:t xml:space="preserve"> </w:t>
      </w:r>
      <w:r w:rsidRPr="000D7081">
        <w:rPr>
          <w:rFonts w:cs="Times New Roman"/>
          <w:u w:val="single"/>
          <w:shd w:val="clear" w:color="auto" w:fill="FFFF00"/>
        </w:rPr>
        <w:t>That's</w:t>
      </w:r>
      <w:r w:rsidRPr="000D7081">
        <w:rPr>
          <w:rFonts w:eastAsia="Times New Roman" w:cs="Times New Roman"/>
          <w:u w:val="single"/>
          <w:shd w:val="clear" w:color="auto" w:fill="FFFF00"/>
        </w:rPr>
        <w:t xml:space="preserve"> </w:t>
      </w:r>
      <w:r w:rsidRPr="000D7081">
        <w:rPr>
          <w:rFonts w:cs="Times New Roman"/>
          <w:u w:val="single"/>
          <w:shd w:val="clear" w:color="auto" w:fill="FFFF00"/>
        </w:rPr>
        <w:t>power</w:t>
      </w:r>
      <w:r w:rsidRPr="009D2EFD">
        <w:rPr>
          <w:rFonts w:cs="Times New Roman"/>
          <w:sz w:val="12"/>
        </w:rPr>
        <w:t>.</w:t>
      </w: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rPr>
          <w:rFonts w:eastAsia="Times New Roman"/>
          <w:color w:val="000000"/>
        </w:rPr>
      </w:pPr>
      <w:r w:rsidRPr="000D7081">
        <w:rPr>
          <w:rFonts w:eastAsia="Times New Roman"/>
          <w:color w:val="000000"/>
        </w:rPr>
        <w:t>Even if they do solve colonization, this only makes Indian people responsible for themselves.</w:t>
      </w:r>
    </w:p>
    <w:p w:rsidR="009D2EFD" w:rsidRPr="000D7081" w:rsidRDefault="009D2EFD" w:rsidP="009D2EFD">
      <w:pPr>
        <w:spacing w:line="200" w:lineRule="atLeast"/>
        <w:rPr>
          <w:rFonts w:eastAsia="Times New Roman" w:cs="Times New Roman"/>
        </w:rPr>
      </w:pPr>
    </w:p>
    <w:p w:rsidR="009D2EFD" w:rsidRPr="000D7081" w:rsidRDefault="009D2EFD" w:rsidP="009D2EFD">
      <w:pPr>
        <w:spacing w:line="200" w:lineRule="atLeast"/>
        <w:rPr>
          <w:rFonts w:cs="Times New Roman"/>
          <w:sz w:val="16"/>
          <w:szCs w:val="16"/>
        </w:rPr>
      </w:pPr>
      <w:r w:rsidRPr="000D7081">
        <w:rPr>
          <w:rFonts w:eastAsia="Times New Roman" w:cs="Times New Roman"/>
          <w:u w:val="single"/>
        </w:rPr>
        <w:t>Baudrillard ’</w:t>
      </w:r>
      <w:r w:rsidRPr="000D7081">
        <w:rPr>
          <w:rFonts w:cs="Times New Roman"/>
          <w:u w:val="single"/>
        </w:rPr>
        <w:t>05</w:t>
      </w:r>
      <w:r w:rsidRPr="000D7081">
        <w:rPr>
          <w:rFonts w:eastAsia="Times New Roman" w:cs="Times New Roman"/>
        </w:rPr>
        <w:t xml:space="preserve"> </w:t>
      </w:r>
      <w:r w:rsidRPr="000D7081">
        <w:rPr>
          <w:rFonts w:eastAsia="Times New Roman" w:cs="Times New Roman"/>
          <w:sz w:val="16"/>
          <w:szCs w:val="16"/>
        </w:rPr>
        <w:t xml:space="preserve">(The </w:t>
      </w:r>
      <w:r w:rsidRPr="000D7081">
        <w:rPr>
          <w:rFonts w:cs="Times New Roman"/>
          <w:sz w:val="16"/>
          <w:szCs w:val="16"/>
        </w:rPr>
        <w:t>Intelligence</w:t>
      </w:r>
      <w:r w:rsidRPr="000D7081">
        <w:rPr>
          <w:rFonts w:eastAsia="Times New Roman" w:cs="Times New Roman"/>
          <w:sz w:val="16"/>
          <w:szCs w:val="16"/>
        </w:rPr>
        <w:t xml:space="preserve"> </w:t>
      </w:r>
      <w:r w:rsidRPr="000D7081">
        <w:rPr>
          <w:rFonts w:cs="Times New Roman"/>
          <w:sz w:val="16"/>
          <w:szCs w:val="16"/>
        </w:rPr>
        <w:t>of</w:t>
      </w:r>
      <w:r w:rsidRPr="000D7081">
        <w:rPr>
          <w:rFonts w:eastAsia="Times New Roman" w:cs="Times New Roman"/>
          <w:sz w:val="16"/>
          <w:szCs w:val="16"/>
        </w:rPr>
        <w:t xml:space="preserve"> </w:t>
      </w:r>
      <w:r w:rsidRPr="000D7081">
        <w:rPr>
          <w:rFonts w:cs="Times New Roman"/>
          <w:sz w:val="16"/>
          <w:szCs w:val="16"/>
        </w:rPr>
        <w:t>Evil)</w:t>
      </w:r>
    </w:p>
    <w:p w:rsidR="009D2EFD" w:rsidRPr="000D7081" w:rsidRDefault="009D2EFD" w:rsidP="009D2EFD">
      <w:pPr>
        <w:spacing w:line="200" w:lineRule="atLeast"/>
        <w:rPr>
          <w:rFonts w:eastAsia="Times New Roman" w:cs="Times New Roman"/>
        </w:rPr>
      </w:pPr>
      <w:r w:rsidRPr="000D7081">
        <w:rPr>
          <w:rFonts w:eastAsia="Times New Roman" w:cs="Times New Roman"/>
        </w:rPr>
        <w:tab/>
      </w:r>
    </w:p>
    <w:p w:rsidR="009D2EFD" w:rsidRPr="009D2EFD" w:rsidRDefault="009D2EFD" w:rsidP="009D2EFD">
      <w:pPr>
        <w:spacing w:line="200" w:lineRule="atLeast"/>
        <w:ind w:left="720"/>
        <w:jc w:val="both"/>
        <w:rPr>
          <w:rFonts w:eastAsia="Times New Roman" w:cs="Times New Roman"/>
          <w:sz w:val="12"/>
        </w:rPr>
      </w:pPr>
      <w:r w:rsidRPr="001F799D">
        <w:rPr>
          <w:rFonts w:eastAsia="Times New Roman" w:cs="Times New Roman"/>
          <w:highlight w:val="green"/>
          <w:u w:val="single"/>
        </w:rPr>
        <w:t>Freedom?</w:t>
      </w:r>
      <w:r w:rsidRPr="009D2EFD">
        <w:rPr>
          <w:rFonts w:eastAsia="Times New Roman" w:cs="Times New Roman"/>
          <w:sz w:val="12"/>
          <w:highlight w:val="green"/>
        </w:rPr>
        <w:t xml:space="preserve"> </w:t>
      </w:r>
      <w:r w:rsidRPr="009D2EFD">
        <w:rPr>
          <w:rFonts w:eastAsia="Times New Roman" w:cs="Times New Roman"/>
          <w:sz w:val="12"/>
          <w:szCs w:val="16"/>
          <w:highlight w:val="green"/>
        </w:rPr>
        <w:t xml:space="preserve">A </w:t>
      </w:r>
      <w:r w:rsidRPr="009D2EFD">
        <w:rPr>
          <w:rFonts w:cs="Times New Roman"/>
          <w:sz w:val="12"/>
          <w:szCs w:val="16"/>
          <w:highlight w:val="green"/>
        </w:rPr>
        <w:t>dream!</w:t>
      </w:r>
      <w:r w:rsidRPr="009D2EFD">
        <w:rPr>
          <w:rFonts w:cs="Times New Roman"/>
          <w:sz w:val="12"/>
          <w:szCs w:val="16"/>
        </w:rPr>
        <w:t xml:space="preserve"> </w:t>
      </w:r>
      <w:r w:rsidRPr="001F799D">
        <w:rPr>
          <w:rFonts w:eastAsia="Times New Roman" w:cs="Times New Roman"/>
          <w:highlight w:val="green"/>
          <w:u w:val="single"/>
        </w:rPr>
        <w:t xml:space="preserve">Everyone </w:t>
      </w:r>
      <w:r w:rsidRPr="001F799D">
        <w:rPr>
          <w:rFonts w:cs="Times New Roman"/>
          <w:highlight w:val="green"/>
          <w:u w:val="single"/>
        </w:rPr>
        <w:t>aspires</w:t>
      </w:r>
      <w:r w:rsidRPr="001F799D">
        <w:rPr>
          <w:rFonts w:eastAsia="Times New Roman" w:cs="Times New Roman"/>
          <w:highlight w:val="green"/>
          <w:u w:val="single"/>
        </w:rPr>
        <w:t xml:space="preserve"> </w:t>
      </w:r>
      <w:r w:rsidRPr="001F799D">
        <w:rPr>
          <w:rFonts w:cs="Times New Roman"/>
          <w:highlight w:val="green"/>
          <w:u w:val="single"/>
        </w:rPr>
        <w:t>to</w:t>
      </w:r>
      <w:r w:rsidRPr="001F799D">
        <w:rPr>
          <w:rFonts w:eastAsia="Times New Roman" w:cs="Times New Roman"/>
          <w:highlight w:val="green"/>
          <w:u w:val="single"/>
        </w:rPr>
        <w:t xml:space="preserve"> </w:t>
      </w:r>
      <w:r w:rsidRPr="001F799D">
        <w:rPr>
          <w:rFonts w:cs="Times New Roman"/>
          <w:highlight w:val="green"/>
          <w:u w:val="single"/>
        </w:rPr>
        <w:t>it,</w:t>
      </w:r>
      <w:r w:rsidRPr="000D7081">
        <w:rPr>
          <w:rFonts w:eastAsia="Times New Roman" w:cs="Times New Roman"/>
          <w:u w:val="single"/>
        </w:rPr>
        <w:t xml:space="preserve">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at</w:t>
      </w:r>
      <w:r w:rsidRPr="000D7081">
        <w:rPr>
          <w:rFonts w:eastAsia="Times New Roman" w:cs="Times New Roman"/>
          <w:u w:val="single"/>
        </w:rPr>
        <w:t xml:space="preserve"> </w:t>
      </w:r>
      <w:r w:rsidRPr="000D7081">
        <w:rPr>
          <w:rFonts w:cs="Times New Roman"/>
          <w:u w:val="single"/>
        </w:rPr>
        <w:t>least</w:t>
      </w:r>
      <w:r w:rsidRPr="000D7081">
        <w:rPr>
          <w:rFonts w:eastAsia="Times New Roman" w:cs="Times New Roman"/>
          <w:u w:val="single"/>
        </w:rPr>
        <w:t xml:space="preserve"> </w:t>
      </w:r>
      <w:r w:rsidRPr="000D7081">
        <w:rPr>
          <w:rFonts w:cs="Times New Roman"/>
          <w:u w:val="single"/>
        </w:rPr>
        <w:t>gives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impression</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aspiring</w:t>
      </w:r>
      <w:r w:rsidRPr="000D7081">
        <w:rPr>
          <w:rFonts w:eastAsia="Times New Roman" w:cs="Times New Roman"/>
          <w:u w:val="single"/>
        </w:rPr>
        <w:t xml:space="preserve"> </w:t>
      </w:r>
      <w:r w:rsidRPr="000D7081">
        <w:rPr>
          <w:rFonts w:cs="Times New Roman"/>
          <w:u w:val="single"/>
        </w:rPr>
        <w:t>fervently</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it.</w:t>
      </w:r>
      <w:r>
        <w:rPr>
          <w:rFonts w:cs="Times New Roman"/>
          <w:u w:val="single"/>
        </w:rPr>
        <w:t xml:space="preserve"> </w:t>
      </w:r>
      <w:r w:rsidRPr="009D2EFD">
        <w:rPr>
          <w:rFonts w:eastAsia="Times New Roman" w:cs="Times New Roman"/>
          <w:sz w:val="12"/>
          <w:szCs w:val="16"/>
        </w:rPr>
        <w:t xml:space="preserve">If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an</w:t>
      </w:r>
      <w:r w:rsidRPr="009D2EFD">
        <w:rPr>
          <w:rFonts w:eastAsia="Times New Roman" w:cs="Times New Roman"/>
          <w:sz w:val="12"/>
          <w:szCs w:val="16"/>
        </w:rPr>
        <w:t xml:space="preserve"> </w:t>
      </w:r>
      <w:r w:rsidRPr="009D2EFD">
        <w:rPr>
          <w:rFonts w:cs="Times New Roman"/>
          <w:sz w:val="12"/>
          <w:szCs w:val="16"/>
        </w:rPr>
        <w:t>illusion,</w:t>
      </w:r>
      <w:r w:rsidRPr="009D2EFD">
        <w:rPr>
          <w:rFonts w:eastAsia="Times New Roman" w:cs="Times New Roman"/>
          <w:sz w:val="12"/>
          <w:szCs w:val="16"/>
        </w:rPr>
        <w:t xml:space="preserve">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has</w:t>
      </w:r>
      <w:r w:rsidRPr="009D2EFD">
        <w:rPr>
          <w:rFonts w:eastAsia="Times New Roman" w:cs="Times New Roman"/>
          <w:sz w:val="12"/>
          <w:szCs w:val="16"/>
        </w:rPr>
        <w:t xml:space="preserve"> </w:t>
      </w:r>
      <w:r w:rsidRPr="009D2EFD">
        <w:rPr>
          <w:rFonts w:cs="Times New Roman"/>
          <w:sz w:val="12"/>
          <w:szCs w:val="16"/>
        </w:rPr>
        <w:t>become</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vital</w:t>
      </w:r>
      <w:r w:rsidRPr="009D2EFD">
        <w:rPr>
          <w:rFonts w:eastAsia="Times New Roman" w:cs="Times New Roman"/>
          <w:sz w:val="12"/>
          <w:szCs w:val="16"/>
        </w:rPr>
        <w:t xml:space="preserve"> </w:t>
      </w:r>
      <w:r w:rsidRPr="009D2EFD">
        <w:rPr>
          <w:rFonts w:cs="Times New Roman"/>
          <w:sz w:val="12"/>
          <w:szCs w:val="16"/>
        </w:rPr>
        <w:t>illusion</w:t>
      </w:r>
      <w:r w:rsidRPr="009D2EFD">
        <w:rPr>
          <w:rFonts w:eastAsia="Times New Roman" w:cs="Times New Roman"/>
          <w:sz w:val="12"/>
        </w:rPr>
        <w:t xml:space="preserve">. </w:t>
      </w:r>
      <w:r w:rsidRPr="000D7081">
        <w:rPr>
          <w:rFonts w:eastAsia="Times New Roman" w:cs="Times New Roman"/>
          <w:u w:val="single"/>
        </w:rPr>
        <w:t xml:space="preserve">In </w:t>
      </w:r>
      <w:r w:rsidRPr="000D7081">
        <w:rPr>
          <w:rFonts w:cs="Times New Roman"/>
          <w:u w:val="single"/>
        </w:rPr>
        <w:t>morality</w:t>
      </w:r>
      <w:r w:rsidRPr="009D2EFD">
        <w:rPr>
          <w:rFonts w:eastAsia="Times New Roman" w:cs="Times New Roman"/>
          <w:sz w:val="12"/>
          <w:szCs w:val="16"/>
        </w:rPr>
        <w:t xml:space="preserve">, </w:t>
      </w:r>
      <w:r w:rsidRPr="009D2EFD">
        <w:rPr>
          <w:rFonts w:cs="Times New Roman"/>
          <w:sz w:val="12"/>
          <w:szCs w:val="16"/>
        </w:rPr>
        <w:t>mores</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mentalities,</w:t>
      </w:r>
      <w:r w:rsidRPr="009D2EFD">
        <w:rPr>
          <w:rFonts w:eastAsia="Times New Roman" w:cs="Times New Roman"/>
          <w:sz w:val="12"/>
        </w:rPr>
        <w:t xml:space="preserve"> </w:t>
      </w:r>
      <w:r w:rsidRPr="001F799D">
        <w:rPr>
          <w:rFonts w:eastAsia="Times New Roman" w:cs="Times New Roman"/>
          <w:highlight w:val="green"/>
          <w:u w:val="single"/>
        </w:rPr>
        <w:t xml:space="preserve">this </w:t>
      </w:r>
      <w:r w:rsidRPr="001F799D">
        <w:rPr>
          <w:rFonts w:cs="Times New Roman"/>
          <w:highlight w:val="green"/>
          <w:u w:val="single"/>
        </w:rPr>
        <w:t>movement</w:t>
      </w:r>
      <w:r w:rsidRPr="009D2EFD">
        <w:rPr>
          <w:rFonts w:eastAsia="Times New Roman" w:cs="Times New Roman"/>
          <w:sz w:val="12"/>
          <w:szCs w:val="16"/>
        </w:rPr>
        <w:t xml:space="preserve">, </w:t>
      </w:r>
      <w:r w:rsidRPr="009D2EFD">
        <w:rPr>
          <w:rFonts w:cs="Times New Roman"/>
          <w:sz w:val="12"/>
          <w:szCs w:val="16"/>
        </w:rPr>
        <w:t>which</w:t>
      </w:r>
      <w:r w:rsidRPr="009D2EFD">
        <w:rPr>
          <w:rFonts w:eastAsia="Times New Roman" w:cs="Times New Roman"/>
          <w:sz w:val="12"/>
          <w:szCs w:val="16"/>
        </w:rPr>
        <w:t xml:space="preserve"> </w:t>
      </w:r>
      <w:r w:rsidRPr="009D2EFD">
        <w:rPr>
          <w:rFonts w:cs="Times New Roman"/>
          <w:sz w:val="12"/>
          <w:szCs w:val="16"/>
        </w:rPr>
        <w:t>seems</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well</w:t>
      </w:r>
      <w:r w:rsidRPr="009D2EFD">
        <w:rPr>
          <w:rFonts w:eastAsia="Times New Roman" w:cs="Times New Roman"/>
          <w:sz w:val="12"/>
          <w:szCs w:val="16"/>
        </w:rPr>
        <w:t xml:space="preserve"> </w:t>
      </w:r>
      <w:r w:rsidRPr="009D2EFD">
        <w:rPr>
          <w:rFonts w:cs="Times New Roman"/>
          <w:sz w:val="12"/>
          <w:szCs w:val="16"/>
        </w:rPr>
        <w:t>up</w:t>
      </w:r>
      <w:r w:rsidRPr="009D2EFD">
        <w:rPr>
          <w:rFonts w:eastAsia="Times New Roman" w:cs="Times New Roman"/>
          <w:sz w:val="12"/>
          <w:szCs w:val="16"/>
        </w:rPr>
        <w:t xml:space="preserve"> </w:t>
      </w:r>
      <w:r w:rsidRPr="009D2EFD">
        <w:rPr>
          <w:rFonts w:cs="Times New Roman"/>
          <w:sz w:val="12"/>
          <w:szCs w:val="16"/>
        </w:rPr>
        <w:t>from</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depths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history,</w:t>
      </w:r>
      <w:r w:rsidRPr="009D2EFD">
        <w:rPr>
          <w:rFonts w:eastAsia="Times New Roman" w:cs="Times New Roman"/>
          <w:sz w:val="12"/>
        </w:rPr>
        <w:t xml:space="preserve"> </w:t>
      </w:r>
      <w:r w:rsidRPr="001F799D">
        <w:rPr>
          <w:rFonts w:eastAsia="Times New Roman" w:cs="Times New Roman"/>
          <w:highlight w:val="green"/>
          <w:u w:val="single"/>
        </w:rPr>
        <w:t xml:space="preserve">is </w:t>
      </w:r>
      <w:r w:rsidRPr="001F799D">
        <w:rPr>
          <w:rFonts w:cs="Times New Roman"/>
          <w:highlight w:val="green"/>
          <w:u w:val="single"/>
        </w:rPr>
        <w:t>towards</w:t>
      </w:r>
      <w:r w:rsidRPr="001F799D">
        <w:rPr>
          <w:rFonts w:eastAsia="Times New Roman" w:cs="Times New Roman"/>
          <w:highlight w:val="green"/>
          <w:u w:val="single"/>
        </w:rPr>
        <w:t xml:space="preserve"> </w:t>
      </w:r>
      <w:r w:rsidRPr="001F799D">
        <w:rPr>
          <w:rFonts w:cs="Times New Roman"/>
          <w:u w:val="single"/>
        </w:rPr>
        <w:t>irrevocable</w:t>
      </w:r>
      <w:r w:rsidRPr="001F799D">
        <w:rPr>
          <w:rFonts w:eastAsia="Times New Roman" w:cs="Times New Roman"/>
          <w:u w:val="single"/>
        </w:rPr>
        <w:t xml:space="preserve"> </w:t>
      </w:r>
      <w:r w:rsidRPr="001F799D">
        <w:rPr>
          <w:rFonts w:cs="Times New Roman"/>
          <w:highlight w:val="green"/>
          <w:u w:val="single"/>
        </w:rPr>
        <w:t>emancipation.</w:t>
      </w:r>
      <w:r>
        <w:rPr>
          <w:rFonts w:cs="Times New Roman"/>
          <w:u w:val="single"/>
        </w:rPr>
        <w:t xml:space="preserve"> </w:t>
      </w:r>
      <w:r w:rsidRPr="009D2EFD">
        <w:rPr>
          <w:rFonts w:eastAsia="Times New Roman" w:cs="Times New Roman"/>
          <w:sz w:val="12"/>
          <w:szCs w:val="16"/>
        </w:rPr>
        <w:t xml:space="preserve">And </w:t>
      </w:r>
      <w:r w:rsidRPr="009D2EFD">
        <w:rPr>
          <w:rFonts w:cs="Times New Roman"/>
          <w:sz w:val="12"/>
          <w:szCs w:val="16"/>
        </w:rPr>
        <w:t>if</w:t>
      </w:r>
      <w:r w:rsidRPr="009D2EFD">
        <w:rPr>
          <w:rFonts w:eastAsia="Times New Roman" w:cs="Times New Roman"/>
          <w:sz w:val="12"/>
          <w:szCs w:val="16"/>
        </w:rPr>
        <w:t xml:space="preserve"> </w:t>
      </w:r>
      <w:r w:rsidRPr="009D2EFD">
        <w:rPr>
          <w:rFonts w:cs="Times New Roman"/>
          <w:sz w:val="12"/>
          <w:szCs w:val="16"/>
        </w:rPr>
        <w:t>some</w:t>
      </w:r>
      <w:r w:rsidRPr="009D2EFD">
        <w:rPr>
          <w:rFonts w:eastAsia="Times New Roman" w:cs="Times New Roman"/>
          <w:sz w:val="12"/>
          <w:szCs w:val="16"/>
        </w:rPr>
        <w:t xml:space="preserve"> </w:t>
      </w:r>
      <w:r w:rsidRPr="009D2EFD">
        <w:rPr>
          <w:rFonts w:cs="Times New Roman"/>
          <w:sz w:val="12"/>
          <w:szCs w:val="16"/>
        </w:rPr>
        <w:t>aspects</w:t>
      </w:r>
      <w:r w:rsidRPr="009D2EFD">
        <w:rPr>
          <w:rFonts w:eastAsia="Times New Roman" w:cs="Times New Roman"/>
          <w:sz w:val="12"/>
          <w:szCs w:val="16"/>
        </w:rPr>
        <w:t xml:space="preserve"> </w:t>
      </w:r>
      <w:r w:rsidRPr="009D2EFD">
        <w:rPr>
          <w:rFonts w:cs="Times New Roman"/>
          <w:sz w:val="12"/>
          <w:szCs w:val="16"/>
        </w:rPr>
        <w:t>may</w:t>
      </w:r>
      <w:r w:rsidRPr="009D2EFD">
        <w:rPr>
          <w:rFonts w:eastAsia="Times New Roman" w:cs="Times New Roman"/>
          <w:sz w:val="12"/>
          <w:szCs w:val="16"/>
        </w:rPr>
        <w:t xml:space="preserve"> </w:t>
      </w:r>
      <w:r w:rsidRPr="009D2EFD">
        <w:rPr>
          <w:rFonts w:cs="Times New Roman"/>
          <w:sz w:val="12"/>
          <w:szCs w:val="16"/>
        </w:rPr>
        <w:t>seem</w:t>
      </w:r>
      <w:r w:rsidRPr="009D2EFD">
        <w:rPr>
          <w:rFonts w:eastAsia="Times New Roman" w:cs="Times New Roman"/>
          <w:sz w:val="12"/>
          <w:szCs w:val="16"/>
        </w:rPr>
        <w:t xml:space="preserve"> </w:t>
      </w:r>
      <w:r w:rsidRPr="009D2EFD">
        <w:rPr>
          <w:rFonts w:cs="Times New Roman"/>
          <w:sz w:val="12"/>
          <w:szCs w:val="16"/>
        </w:rPr>
        <w:t>excessive</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contradictory,</w:t>
      </w:r>
      <w:r w:rsidRPr="009D2EFD">
        <w:rPr>
          <w:rFonts w:eastAsia="Times New Roman" w:cs="Times New Roman"/>
          <w:sz w:val="12"/>
          <w:szCs w:val="16"/>
        </w:rPr>
        <w:t xml:space="preserve"> </w:t>
      </w:r>
      <w:r w:rsidRPr="009D2EFD">
        <w:rPr>
          <w:rFonts w:cs="Times New Roman"/>
          <w:sz w:val="12"/>
          <w:szCs w:val="16"/>
        </w:rPr>
        <w:t>we</w:t>
      </w:r>
      <w:r w:rsidRPr="009D2EFD">
        <w:rPr>
          <w:rFonts w:eastAsia="Times New Roman" w:cs="Times New Roman"/>
          <w:sz w:val="12"/>
          <w:szCs w:val="16"/>
        </w:rPr>
        <w:t xml:space="preserve"> </w:t>
      </w:r>
      <w:r w:rsidRPr="009D2EFD">
        <w:rPr>
          <w:rFonts w:cs="Times New Roman"/>
          <w:sz w:val="12"/>
          <w:szCs w:val="16"/>
        </w:rPr>
        <w:t>still</w:t>
      </w:r>
      <w:r w:rsidRPr="009D2EFD">
        <w:rPr>
          <w:rFonts w:eastAsia="Times New Roman" w:cs="Times New Roman"/>
          <w:sz w:val="12"/>
          <w:szCs w:val="16"/>
        </w:rPr>
        <w:t xml:space="preserve"> </w:t>
      </w:r>
      <w:r w:rsidRPr="009D2EFD">
        <w:rPr>
          <w:rFonts w:cs="Times New Roman"/>
          <w:sz w:val="12"/>
          <w:szCs w:val="16"/>
        </w:rPr>
        <w:t>experience</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dizzying</w:t>
      </w:r>
      <w:r w:rsidRPr="009D2EFD">
        <w:rPr>
          <w:rFonts w:eastAsia="Times New Roman" w:cs="Times New Roman"/>
          <w:sz w:val="12"/>
          <w:szCs w:val="16"/>
        </w:rPr>
        <w:t xml:space="preserve"> </w:t>
      </w:r>
      <w:r w:rsidRPr="009D2EFD">
        <w:rPr>
          <w:rFonts w:cs="Times New Roman"/>
          <w:sz w:val="12"/>
          <w:szCs w:val="16"/>
        </w:rPr>
        <w:t>thrill</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this</w:t>
      </w:r>
      <w:r w:rsidRPr="009D2EFD">
        <w:rPr>
          <w:rFonts w:eastAsia="Times New Roman" w:cs="Times New Roman"/>
          <w:sz w:val="12"/>
          <w:szCs w:val="16"/>
        </w:rPr>
        <w:t xml:space="preserve"> </w:t>
      </w:r>
      <w:r w:rsidRPr="009D2EFD">
        <w:rPr>
          <w:rFonts w:cs="Times New Roman"/>
          <w:sz w:val="12"/>
          <w:szCs w:val="16"/>
        </w:rPr>
        <w:t>emancipation</w:t>
      </w:r>
      <w:r w:rsidRPr="009D2EFD">
        <w:rPr>
          <w:rFonts w:eastAsia="Times New Roman" w:cs="Times New Roman"/>
          <w:sz w:val="12"/>
        </w:rPr>
        <w:t xml:space="preserve">. </w:t>
      </w:r>
      <w:r w:rsidRPr="009D2EFD">
        <w:rPr>
          <w:rFonts w:eastAsia="Times New Roman" w:cs="Times New Roman"/>
          <w:sz w:val="12"/>
          <w:szCs w:val="16"/>
        </w:rPr>
        <w:t xml:space="preserve">Better: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whole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1F799D">
        <w:rPr>
          <w:rFonts w:eastAsia="Times New Roman" w:cs="Times New Roman"/>
          <w:highlight w:val="green"/>
          <w:u w:val="single"/>
        </w:rPr>
        <w:t xml:space="preserve">our </w:t>
      </w:r>
      <w:r w:rsidRPr="001F799D">
        <w:rPr>
          <w:rFonts w:cs="Times New Roman"/>
          <w:highlight w:val="green"/>
          <w:u w:val="single"/>
        </w:rPr>
        <w:t>system</w:t>
      </w:r>
      <w:r w:rsidRPr="001F799D">
        <w:rPr>
          <w:rFonts w:eastAsia="Times New Roman" w:cs="Times New Roman"/>
          <w:highlight w:val="green"/>
          <w:u w:val="single"/>
        </w:rPr>
        <w:t xml:space="preserve"> </w:t>
      </w:r>
      <w:r w:rsidRPr="001F799D">
        <w:rPr>
          <w:rFonts w:cs="Times New Roman"/>
          <w:highlight w:val="green"/>
          <w:u w:val="single"/>
        </w:rPr>
        <w:t>turns</w:t>
      </w:r>
      <w:r w:rsidRPr="001F799D">
        <w:rPr>
          <w:rFonts w:eastAsia="Times New Roman" w:cs="Times New Roman"/>
          <w:highlight w:val="green"/>
          <w:u w:val="single"/>
        </w:rPr>
        <w:t xml:space="preserve"> </w:t>
      </w:r>
      <w:r w:rsidRPr="001F799D">
        <w:rPr>
          <w:rFonts w:cs="Times New Roman"/>
          <w:highlight w:val="green"/>
          <w:u w:val="single"/>
        </w:rPr>
        <w:t>this</w:t>
      </w:r>
      <w:r w:rsidRPr="001F799D">
        <w:rPr>
          <w:rFonts w:eastAsia="Times New Roman" w:cs="Times New Roman"/>
          <w:highlight w:val="green"/>
          <w:u w:val="single"/>
        </w:rPr>
        <w:t xml:space="preserve"> </w:t>
      </w:r>
      <w:r w:rsidRPr="001F799D">
        <w:rPr>
          <w:rFonts w:cs="Times New Roman"/>
          <w:highlight w:val="green"/>
          <w:u w:val="single"/>
        </w:rPr>
        <w:t>liberation</w:t>
      </w:r>
      <w:r w:rsidRPr="001F799D">
        <w:rPr>
          <w:rFonts w:eastAsia="Times New Roman" w:cs="Times New Roman"/>
          <w:highlight w:val="green"/>
          <w:u w:val="single"/>
        </w:rPr>
        <w:t xml:space="preserve"> </w:t>
      </w:r>
      <w:r w:rsidRPr="001F799D">
        <w:rPr>
          <w:rFonts w:cs="Times New Roman"/>
          <w:highlight w:val="green"/>
          <w:u w:val="single"/>
        </w:rPr>
        <w:t>into</w:t>
      </w:r>
      <w:r w:rsidRPr="001F799D">
        <w:rPr>
          <w:rFonts w:eastAsia="Times New Roman" w:cs="Times New Roman"/>
          <w:highlight w:val="green"/>
          <w:u w:val="single"/>
        </w:rPr>
        <w:t xml:space="preserve"> </w:t>
      </w:r>
      <w:r w:rsidRPr="001F799D">
        <w:rPr>
          <w:rFonts w:cs="Times New Roman"/>
          <w:highlight w:val="green"/>
          <w:u w:val="single"/>
        </w:rPr>
        <w:t>a</w:t>
      </w:r>
      <w:r w:rsidRPr="000D7081">
        <w:rPr>
          <w:rFonts w:eastAsia="Times New Roman" w:cs="Times New Roman"/>
          <w:u w:val="single"/>
        </w:rPr>
        <w:t xml:space="preserve"> </w:t>
      </w:r>
      <w:r w:rsidRPr="000D7081">
        <w:rPr>
          <w:rFonts w:cs="Times New Roman"/>
          <w:u w:val="single"/>
        </w:rPr>
        <w:t>duty,</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1F799D">
        <w:rPr>
          <w:rFonts w:cs="Times New Roman"/>
          <w:highlight w:val="green"/>
          <w:u w:val="single"/>
        </w:rPr>
        <w:t>moral</w:t>
      </w:r>
      <w:r w:rsidRPr="001F799D">
        <w:rPr>
          <w:rFonts w:eastAsia="Times New Roman" w:cs="Times New Roman"/>
          <w:highlight w:val="green"/>
          <w:u w:val="single"/>
        </w:rPr>
        <w:t xml:space="preserve"> </w:t>
      </w:r>
      <w:r w:rsidRPr="001F799D">
        <w:rPr>
          <w:rFonts w:cs="Times New Roman"/>
          <w:highlight w:val="green"/>
          <w:u w:val="single"/>
        </w:rPr>
        <w:t>obligation</w:t>
      </w:r>
      <w:r w:rsidRPr="000D7081">
        <w:rPr>
          <w:rFonts w:eastAsia="Times New Roman" w:cs="Times New Roman"/>
          <w:u w:val="single"/>
        </w:rPr>
        <w:t xml:space="preserve"> – </w:t>
      </w:r>
      <w:r w:rsidRPr="001F799D">
        <w:rPr>
          <w:rFonts w:cs="Times New Roman"/>
          <w:highlight w:val="green"/>
          <w:u w:val="single"/>
        </w:rPr>
        <w:t>to</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point</w:t>
      </w:r>
      <w:r w:rsidRPr="000D7081">
        <w:rPr>
          <w:rFonts w:eastAsia="Times New Roman" w:cs="Times New Roman"/>
          <w:u w:val="single"/>
        </w:rPr>
        <w:t xml:space="preserve"> </w:t>
      </w:r>
      <w:r w:rsidRPr="001F799D">
        <w:rPr>
          <w:rFonts w:cs="Times New Roman"/>
          <w:highlight w:val="green"/>
          <w:u w:val="single"/>
        </w:rPr>
        <w:t>where</w:t>
      </w:r>
      <w:r w:rsidRPr="001F799D">
        <w:rPr>
          <w:rFonts w:eastAsia="Times New Roman" w:cs="Times New Roman"/>
          <w:highlight w:val="green"/>
          <w:u w:val="single"/>
        </w:rPr>
        <w:t xml:space="preserve"> </w:t>
      </w:r>
      <w:r w:rsidRPr="001F799D">
        <w:rPr>
          <w:rFonts w:cs="Times New Roman"/>
          <w:highlight w:val="green"/>
          <w:u w:val="single"/>
        </w:rPr>
        <w:t>it</w:t>
      </w:r>
      <w:r w:rsidRPr="001F799D">
        <w:rPr>
          <w:rFonts w:eastAsia="Times New Roman" w:cs="Times New Roman"/>
          <w:highlight w:val="green"/>
          <w:u w:val="single"/>
        </w:rPr>
        <w:t xml:space="preserve"> </w:t>
      </w:r>
      <w:r w:rsidRPr="001F799D">
        <w:rPr>
          <w:rFonts w:cs="Times New Roman"/>
          <w:highlight w:val="green"/>
          <w:u w:val="single"/>
        </w:rPr>
        <w:t>is</w:t>
      </w:r>
      <w:r w:rsidRPr="001F799D">
        <w:rPr>
          <w:rFonts w:eastAsia="Times New Roman" w:cs="Times New Roman"/>
          <w:highlight w:val="green"/>
          <w:u w:val="single"/>
        </w:rPr>
        <w:t xml:space="preserve"> </w:t>
      </w:r>
      <w:r w:rsidRPr="001F799D">
        <w:rPr>
          <w:rFonts w:cs="Times New Roman"/>
          <w:highlight w:val="green"/>
          <w:u w:val="single"/>
        </w:rPr>
        <w:t>difficult</w:t>
      </w:r>
      <w:r w:rsidRPr="001F799D">
        <w:rPr>
          <w:rFonts w:eastAsia="Times New Roman" w:cs="Times New Roman"/>
          <w:highlight w:val="green"/>
          <w:u w:val="single"/>
        </w:rPr>
        <w:t xml:space="preserve"> </w:t>
      </w:r>
      <w:r w:rsidRPr="001F799D">
        <w:rPr>
          <w:rFonts w:cs="Times New Roman"/>
          <w:highlight w:val="green"/>
          <w:u w:val="single"/>
        </w:rPr>
        <w:t>to</w:t>
      </w:r>
      <w:r w:rsidRPr="001F799D">
        <w:rPr>
          <w:rFonts w:eastAsia="Times New Roman" w:cs="Times New Roman"/>
          <w:highlight w:val="green"/>
          <w:u w:val="single"/>
        </w:rPr>
        <w:t xml:space="preserve"> </w:t>
      </w:r>
      <w:r w:rsidRPr="001F799D">
        <w:rPr>
          <w:rFonts w:cs="Times New Roman"/>
          <w:highlight w:val="green"/>
          <w:u w:val="single"/>
        </w:rPr>
        <w:t>distinguish</w:t>
      </w:r>
      <w:r w:rsidRPr="001F799D">
        <w:rPr>
          <w:rFonts w:eastAsia="Times New Roman" w:cs="Times New Roman"/>
          <w:highlight w:val="green"/>
          <w:u w:val="single"/>
        </w:rPr>
        <w:t xml:space="preserve"> </w:t>
      </w:r>
      <w:r w:rsidRPr="001F799D">
        <w:rPr>
          <w:rFonts w:cs="Times New Roman"/>
          <w:highlight w:val="green"/>
          <w:u w:val="single"/>
        </w:rPr>
        <w:t>this</w:t>
      </w:r>
      <w:r w:rsidRPr="001F799D">
        <w:rPr>
          <w:rFonts w:eastAsia="Times New Roman" w:cs="Times New Roman"/>
          <w:highlight w:val="green"/>
          <w:u w:val="single"/>
        </w:rPr>
        <w:t xml:space="preserve"> </w:t>
      </w:r>
      <w:r w:rsidRPr="001F799D">
        <w:rPr>
          <w:rFonts w:cs="Times New Roman"/>
          <w:highlight w:val="green"/>
          <w:u w:val="single"/>
        </w:rPr>
        <w:t>liberation</w:t>
      </w:r>
      <w:r w:rsidRPr="000D7081">
        <w:rPr>
          <w:rFonts w:eastAsia="Times New Roman" w:cs="Times New Roman"/>
          <w:u w:val="single"/>
        </w:rPr>
        <w:t xml:space="preserve"> </w:t>
      </w:r>
      <w:r w:rsidRPr="000D7081">
        <w:rPr>
          <w:rFonts w:cs="Times New Roman"/>
          <w:u w:val="single"/>
        </w:rPr>
        <w:t>compulsion</w:t>
      </w:r>
      <w:r w:rsidRPr="000D7081">
        <w:rPr>
          <w:rFonts w:eastAsia="Times New Roman" w:cs="Times New Roman"/>
          <w:u w:val="single"/>
        </w:rPr>
        <w:t xml:space="preserve"> </w:t>
      </w:r>
      <w:r w:rsidRPr="001F799D">
        <w:rPr>
          <w:rFonts w:cs="Times New Roman"/>
          <w:highlight w:val="green"/>
          <w:u w:val="single"/>
        </w:rPr>
        <w:t>from</w:t>
      </w:r>
      <w:r w:rsidRPr="001F799D">
        <w:rPr>
          <w:rFonts w:eastAsia="Times New Roman" w:cs="Times New Roman"/>
          <w:highlight w:val="green"/>
          <w:u w:val="single"/>
        </w:rPr>
        <w:t xml:space="preserve"> </w:t>
      </w:r>
      <w:r w:rsidRPr="001F799D">
        <w:rPr>
          <w:rFonts w:cs="Times New Roman"/>
          <w:highlight w:val="green"/>
          <w:u w:val="single"/>
        </w:rPr>
        <w:t>a</w:t>
      </w:r>
      <w:r w:rsidRPr="001F799D">
        <w:rPr>
          <w:rFonts w:eastAsia="Times New Roman" w:cs="Times New Roman"/>
          <w:highlight w:val="green"/>
          <w:u w:val="single"/>
        </w:rPr>
        <w:t xml:space="preserve"> ‘</w:t>
      </w:r>
      <w:r w:rsidRPr="001F799D">
        <w:rPr>
          <w:rFonts w:cs="Times New Roman"/>
          <w:highlight w:val="green"/>
          <w:u w:val="single"/>
        </w:rPr>
        <w:t>natural</w:t>
      </w:r>
      <w:r w:rsidRPr="001F799D">
        <w:rPr>
          <w:rFonts w:eastAsia="Times New Roman" w:cs="Times New Roman"/>
          <w:highlight w:val="green"/>
          <w:u w:val="single"/>
        </w:rPr>
        <w:t xml:space="preserve">’ </w:t>
      </w:r>
      <w:r w:rsidRPr="001F799D">
        <w:rPr>
          <w:rFonts w:cs="Times New Roman"/>
          <w:highlight w:val="green"/>
          <w:u w:val="single"/>
        </w:rPr>
        <w:t>aspiration</w:t>
      </w:r>
      <w:r w:rsidRPr="001F799D">
        <w:rPr>
          <w:rFonts w:eastAsia="Times New Roman" w:cs="Times New Roman"/>
          <w:highlight w:val="green"/>
          <w:u w:val="single"/>
        </w:rPr>
        <w:t xml:space="preserve"> </w:t>
      </w:r>
      <w:r w:rsidRPr="001F799D">
        <w:rPr>
          <w:rFonts w:cs="Times New Roman"/>
          <w:highlight w:val="green"/>
          <w:u w:val="single"/>
        </w:rPr>
        <w:t>towards</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natural</w:t>
      </w:r>
      <w:r w:rsidRPr="000D7081">
        <w:rPr>
          <w:rFonts w:eastAsia="Times New Roman" w:cs="Times New Roman"/>
          <w:u w:val="single"/>
        </w:rPr>
        <w:t xml:space="preserve">’ </w:t>
      </w:r>
      <w:r w:rsidRPr="000D7081">
        <w:rPr>
          <w:rFonts w:cs="Times New Roman"/>
          <w:u w:val="single"/>
        </w:rPr>
        <w:t>dem</w:t>
      </w:r>
      <w:r w:rsidRPr="001F799D">
        <w:rPr>
          <w:rFonts w:cs="Times New Roman"/>
          <w:u w:val="single"/>
        </w:rPr>
        <w:t>and</w:t>
      </w:r>
      <w:r w:rsidRPr="000D7081">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1F799D">
        <w:rPr>
          <w:rFonts w:cs="Times New Roman"/>
          <w:highlight w:val="green"/>
          <w:u w:val="single"/>
        </w:rPr>
        <w:t>freedom</w:t>
      </w:r>
      <w:r w:rsidRPr="009D2EFD">
        <w:rPr>
          <w:rFonts w:eastAsia="Times New Roman" w:cs="Times New Roman"/>
          <w:sz w:val="12"/>
        </w:rPr>
        <w:t xml:space="preserve">. </w:t>
      </w:r>
      <w:r w:rsidRPr="009D2EFD">
        <w:rPr>
          <w:rFonts w:eastAsia="Times New Roman" w:cs="Times New Roman"/>
          <w:sz w:val="12"/>
          <w:szCs w:val="16"/>
        </w:rPr>
        <w:t xml:space="preserve">Now, </w:t>
      </w:r>
      <w:r w:rsidRPr="009D2EFD">
        <w:rPr>
          <w:rFonts w:cs="Times New Roman"/>
          <w:sz w:val="12"/>
          <w:szCs w:val="16"/>
        </w:rPr>
        <w:t>it</w:t>
      </w:r>
      <w:r w:rsidRPr="009D2EFD">
        <w:rPr>
          <w:rFonts w:eastAsia="Times New Roman" w:cs="Times New Roman"/>
          <w:sz w:val="12"/>
          <w:szCs w:val="16"/>
        </w:rPr>
        <w:t xml:space="preserve"> </w:t>
      </w:r>
      <w:r w:rsidRPr="009D2EFD">
        <w:rPr>
          <w:rFonts w:cs="Times New Roman"/>
          <w:sz w:val="12"/>
          <w:szCs w:val="16"/>
        </w:rPr>
        <w:t>is</w:t>
      </w:r>
      <w:r w:rsidRPr="009D2EFD">
        <w:rPr>
          <w:rFonts w:eastAsia="Times New Roman" w:cs="Times New Roman"/>
          <w:sz w:val="12"/>
          <w:szCs w:val="16"/>
        </w:rPr>
        <w:t xml:space="preserve"> </w:t>
      </w:r>
      <w:r w:rsidRPr="009D2EFD">
        <w:rPr>
          <w:rFonts w:cs="Times New Roman"/>
          <w:sz w:val="12"/>
          <w:szCs w:val="16"/>
        </w:rPr>
        <w:t>clear</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rPr>
        <w:t xml:space="preserve"> </w:t>
      </w:r>
      <w:r w:rsidRPr="001F799D">
        <w:rPr>
          <w:rFonts w:eastAsia="Times New Roman" w:cs="Times New Roman"/>
          <w:u w:val="single"/>
        </w:rPr>
        <w:t xml:space="preserve">where </w:t>
      </w:r>
      <w:r w:rsidRPr="001F799D">
        <w:rPr>
          <w:rFonts w:cs="Times New Roman"/>
          <w:u w:val="single"/>
        </w:rPr>
        <w:t>all</w:t>
      </w:r>
      <w:r w:rsidRPr="001F799D">
        <w:rPr>
          <w:rFonts w:eastAsia="Times New Roman" w:cs="Times New Roman"/>
          <w:u w:val="single"/>
        </w:rPr>
        <w:t xml:space="preserve"> </w:t>
      </w:r>
      <w:r w:rsidRPr="001F799D">
        <w:rPr>
          <w:rFonts w:cs="Times New Roman"/>
          <w:u w:val="single"/>
        </w:rPr>
        <w:t>forms</w:t>
      </w:r>
      <w:r w:rsidRPr="001F799D">
        <w:rPr>
          <w:rFonts w:eastAsia="Times New Roman" w:cs="Times New Roman"/>
          <w:u w:val="single"/>
        </w:rPr>
        <w:t xml:space="preserve"> </w:t>
      </w:r>
      <w:r w:rsidRPr="001F799D">
        <w:rPr>
          <w:rFonts w:cs="Times New Roman"/>
          <w:u w:val="single"/>
        </w:rPr>
        <w:t>of</w:t>
      </w:r>
      <w:r w:rsidRPr="001F799D">
        <w:rPr>
          <w:rFonts w:eastAsia="Times New Roman" w:cs="Times New Roman"/>
          <w:u w:val="single"/>
        </w:rPr>
        <w:t xml:space="preserve"> </w:t>
      </w:r>
      <w:r w:rsidRPr="001F799D">
        <w:rPr>
          <w:rFonts w:cs="Times New Roman"/>
          <w:u w:val="single"/>
        </w:rPr>
        <w:t>servitude</w:t>
      </w:r>
      <w:r w:rsidRPr="001F799D">
        <w:rPr>
          <w:rFonts w:eastAsia="Times New Roman" w:cs="Times New Roman"/>
          <w:u w:val="single"/>
        </w:rPr>
        <w:t xml:space="preserve"> </w:t>
      </w:r>
      <w:r w:rsidRPr="001F799D">
        <w:rPr>
          <w:rFonts w:cs="Times New Roman"/>
          <w:u w:val="single"/>
        </w:rPr>
        <w:t>are</w:t>
      </w:r>
      <w:r w:rsidRPr="001F799D">
        <w:rPr>
          <w:rFonts w:eastAsia="Times New Roman" w:cs="Times New Roman"/>
          <w:u w:val="single"/>
        </w:rPr>
        <w:t xml:space="preserve"> </w:t>
      </w:r>
      <w:r w:rsidRPr="001F799D">
        <w:rPr>
          <w:rFonts w:cs="Times New Roman"/>
          <w:u w:val="single"/>
        </w:rPr>
        <w:t>concerned,</w:t>
      </w:r>
      <w:r w:rsidRPr="001F799D">
        <w:rPr>
          <w:rFonts w:eastAsia="Times New Roman" w:cs="Times New Roman"/>
          <w:u w:val="single"/>
        </w:rPr>
        <w:t xml:space="preserve"> </w:t>
      </w:r>
      <w:r w:rsidRPr="001F799D">
        <w:rPr>
          <w:rFonts w:cs="Times New Roman"/>
          <w:u w:val="single"/>
        </w:rPr>
        <w:t>everyone</w:t>
      </w:r>
      <w:r w:rsidRPr="001F799D">
        <w:rPr>
          <w:rFonts w:eastAsia="Times New Roman" w:cs="Times New Roman"/>
          <w:u w:val="single"/>
        </w:rPr>
        <w:t xml:space="preserve"> </w:t>
      </w:r>
      <w:r w:rsidRPr="001F799D">
        <w:rPr>
          <w:rFonts w:cs="Times New Roman"/>
          <w:u w:val="single"/>
        </w:rPr>
        <w:t>wants</w:t>
      </w:r>
      <w:r w:rsidRPr="001F799D">
        <w:rPr>
          <w:rFonts w:eastAsia="Times New Roman" w:cs="Times New Roman"/>
          <w:u w:val="single"/>
        </w:rPr>
        <w:t xml:space="preserve"> </w:t>
      </w:r>
      <w:r w:rsidRPr="001F799D">
        <w:rPr>
          <w:rFonts w:cs="Times New Roman"/>
          <w:u w:val="single"/>
        </w:rPr>
        <w:t>to</w:t>
      </w:r>
      <w:r w:rsidRPr="001F799D">
        <w:rPr>
          <w:rFonts w:eastAsia="Times New Roman" w:cs="Times New Roman"/>
          <w:u w:val="single"/>
        </w:rPr>
        <w:t xml:space="preserve"> </w:t>
      </w:r>
      <w:r w:rsidRPr="001F799D">
        <w:rPr>
          <w:rFonts w:cs="Times New Roman"/>
          <w:u w:val="single"/>
        </w:rPr>
        <w:t>throw</w:t>
      </w:r>
      <w:r w:rsidRPr="001F799D">
        <w:rPr>
          <w:rFonts w:eastAsia="Times New Roman" w:cs="Times New Roman"/>
          <w:u w:val="single"/>
        </w:rPr>
        <w:t xml:space="preserve"> </w:t>
      </w:r>
      <w:r w:rsidRPr="001F799D">
        <w:rPr>
          <w:rFonts w:cs="Times New Roman"/>
          <w:u w:val="single"/>
        </w:rPr>
        <w:t>them</w:t>
      </w:r>
      <w:r w:rsidRPr="001F799D">
        <w:rPr>
          <w:rFonts w:eastAsia="Times New Roman" w:cs="Times New Roman"/>
          <w:u w:val="single"/>
        </w:rPr>
        <w:t xml:space="preserve"> </w:t>
      </w:r>
      <w:r w:rsidRPr="001F799D">
        <w:rPr>
          <w:rFonts w:cs="Times New Roman"/>
          <w:u w:val="single"/>
        </w:rPr>
        <w:t>off;</w:t>
      </w:r>
      <w:r w:rsidRPr="001F799D">
        <w:rPr>
          <w:rFonts w:eastAsia="Times New Roman" w:cs="Times New Roman"/>
          <w:u w:val="single"/>
        </w:rPr>
        <w:t xml:space="preserve"> </w:t>
      </w:r>
      <w:r w:rsidRPr="001F799D">
        <w:rPr>
          <w:rFonts w:cs="Times New Roman"/>
          <w:highlight w:val="green"/>
          <w:u w:val="single"/>
        </w:rPr>
        <w:t>where</w:t>
      </w:r>
      <w:r w:rsidRPr="001F799D">
        <w:rPr>
          <w:rFonts w:eastAsia="Times New Roman" w:cs="Times New Roman"/>
          <w:highlight w:val="green"/>
          <w:u w:val="single"/>
        </w:rPr>
        <w:t xml:space="preserve"> </w:t>
      </w:r>
      <w:r w:rsidRPr="001F799D">
        <w:rPr>
          <w:rFonts w:cs="Times New Roman"/>
          <w:highlight w:val="green"/>
          <w:u w:val="single"/>
        </w:rPr>
        <w:t>all</w:t>
      </w:r>
      <w:r w:rsidRPr="001F799D">
        <w:rPr>
          <w:rFonts w:eastAsia="Times New Roman" w:cs="Times New Roman"/>
          <w:highlight w:val="green"/>
          <w:u w:val="single"/>
        </w:rPr>
        <w:t xml:space="preserve"> </w:t>
      </w:r>
      <w:r w:rsidRPr="001F799D">
        <w:rPr>
          <w:rFonts w:cs="Times New Roman"/>
          <w:highlight w:val="green"/>
          <w:u w:val="single"/>
        </w:rPr>
        <w:t>forms</w:t>
      </w:r>
      <w:r w:rsidRPr="001F799D">
        <w:rPr>
          <w:rFonts w:eastAsia="Times New Roman" w:cs="Times New Roman"/>
          <w:highlight w:val="green"/>
          <w:u w:val="single"/>
        </w:rPr>
        <w:t xml:space="preserve"> </w:t>
      </w:r>
      <w:r w:rsidRPr="001F799D">
        <w:rPr>
          <w:rFonts w:cs="Times New Roman"/>
          <w:highlight w:val="green"/>
          <w:u w:val="single"/>
        </w:rPr>
        <w:t>of</w:t>
      </w:r>
      <w:r w:rsidRPr="001F799D">
        <w:rPr>
          <w:rFonts w:eastAsia="Times New Roman" w:cs="Times New Roman"/>
          <w:highlight w:val="green"/>
          <w:u w:val="single"/>
        </w:rPr>
        <w:t xml:space="preserve"> </w:t>
      </w:r>
      <w:r w:rsidRPr="001F799D">
        <w:rPr>
          <w:rFonts w:cs="Times New Roman"/>
          <w:highlight w:val="green"/>
          <w:u w:val="single"/>
        </w:rPr>
        <w:t>constraint</w:t>
      </w:r>
      <w:r w:rsidRPr="001F799D">
        <w:rPr>
          <w:rFonts w:eastAsia="Times New Roman" w:cs="Times New Roman"/>
          <w:highlight w:val="green"/>
          <w:u w:val="single"/>
        </w:rPr>
        <w:t xml:space="preserve"> </w:t>
      </w:r>
      <w:r w:rsidRPr="001F799D">
        <w:rPr>
          <w:rFonts w:cs="Times New Roman"/>
          <w:highlight w:val="green"/>
          <w:u w:val="single"/>
        </w:rPr>
        <w:t>are</w:t>
      </w:r>
      <w:r w:rsidRPr="001F799D">
        <w:rPr>
          <w:rFonts w:eastAsia="Times New Roman" w:cs="Times New Roman"/>
          <w:highlight w:val="green"/>
          <w:u w:val="single"/>
        </w:rPr>
        <w:t xml:space="preserve"> </w:t>
      </w:r>
      <w:r w:rsidRPr="001F799D">
        <w:rPr>
          <w:rFonts w:cs="Times New Roman"/>
          <w:highlight w:val="green"/>
          <w:u w:val="single"/>
        </w:rPr>
        <w:t>concerned</w:t>
      </w:r>
      <w:r w:rsidRPr="009D2EFD">
        <w:rPr>
          <w:rFonts w:eastAsia="Times New Roman" w:cs="Times New Roman"/>
          <w:sz w:val="12"/>
          <w:szCs w:val="16"/>
        </w:rPr>
        <w:t xml:space="preserve"> – </w:t>
      </w:r>
      <w:r w:rsidRPr="009D2EFD">
        <w:rPr>
          <w:rFonts w:cs="Times New Roman"/>
          <w:sz w:val="12"/>
          <w:szCs w:val="16"/>
        </w:rPr>
        <w:t>physical</w:t>
      </w:r>
      <w:r w:rsidRPr="009D2EFD">
        <w:rPr>
          <w:rFonts w:eastAsia="Times New Roman" w:cs="Times New Roman"/>
          <w:sz w:val="12"/>
          <w:szCs w:val="16"/>
        </w:rPr>
        <w:t xml:space="preserve"> </w:t>
      </w:r>
      <w:r w:rsidRPr="009D2EFD">
        <w:rPr>
          <w:rFonts w:cs="Times New Roman"/>
          <w:sz w:val="12"/>
          <w:szCs w:val="16"/>
        </w:rPr>
        <w:t>constrains</w:t>
      </w:r>
      <w:r w:rsidRPr="009D2EFD">
        <w:rPr>
          <w:rFonts w:eastAsia="Times New Roman" w:cs="Times New Roman"/>
          <w:sz w:val="12"/>
          <w:szCs w:val="16"/>
        </w:rPr>
        <w:t xml:space="preserve"> </w:t>
      </w:r>
      <w:r w:rsidRPr="009D2EFD">
        <w:rPr>
          <w:rFonts w:cs="Times New Roman"/>
          <w:sz w:val="12"/>
          <w:szCs w:val="16"/>
        </w:rPr>
        <w:t>or</w:t>
      </w:r>
      <w:r w:rsidRPr="009D2EFD">
        <w:rPr>
          <w:rFonts w:eastAsia="Times New Roman" w:cs="Times New Roman"/>
          <w:sz w:val="12"/>
          <w:szCs w:val="16"/>
        </w:rPr>
        <w:t xml:space="preserve"> </w:t>
      </w:r>
      <w:r w:rsidRPr="009D2EFD">
        <w:rPr>
          <w:rFonts w:cs="Times New Roman"/>
          <w:sz w:val="12"/>
          <w:szCs w:val="16"/>
        </w:rPr>
        <w:t>constraints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law</w:t>
      </w:r>
      <w:r w:rsidRPr="009D2EFD">
        <w:rPr>
          <w:rFonts w:eastAsia="Times New Roman" w:cs="Times New Roman"/>
          <w:sz w:val="12"/>
          <w:szCs w:val="16"/>
        </w:rPr>
        <w:t xml:space="preserve"> – </w:t>
      </w:r>
      <w:r w:rsidRPr="001F799D">
        <w:rPr>
          <w:rFonts w:eastAsia="Times New Roman" w:cs="Times New Roman"/>
          <w:highlight w:val="green"/>
          <w:u w:val="single"/>
        </w:rPr>
        <w:t xml:space="preserve">everyone </w:t>
      </w:r>
      <w:r w:rsidRPr="001F799D">
        <w:rPr>
          <w:rFonts w:cs="Times New Roman"/>
          <w:highlight w:val="green"/>
          <w:u w:val="single"/>
        </w:rPr>
        <w:t>wishes</w:t>
      </w:r>
      <w:r w:rsidRPr="001F799D">
        <w:rPr>
          <w:rFonts w:eastAsia="Times New Roman" w:cs="Times New Roman"/>
          <w:highlight w:val="green"/>
          <w:u w:val="single"/>
        </w:rPr>
        <w:t xml:space="preserve"> </w:t>
      </w:r>
      <w:r w:rsidRPr="001F799D">
        <w:rPr>
          <w:rFonts w:cs="Times New Roman"/>
          <w:highlight w:val="green"/>
          <w:u w:val="single"/>
        </w:rPr>
        <w:t>to</w:t>
      </w:r>
      <w:r w:rsidRPr="001F799D">
        <w:rPr>
          <w:rFonts w:eastAsia="Times New Roman" w:cs="Times New Roman"/>
          <w:highlight w:val="green"/>
          <w:u w:val="single"/>
        </w:rPr>
        <w:t xml:space="preserve"> </w:t>
      </w:r>
      <w:r w:rsidRPr="001F799D">
        <w:rPr>
          <w:rFonts w:cs="Times New Roman"/>
          <w:highlight w:val="green"/>
          <w:u w:val="single"/>
        </w:rPr>
        <w:t>be</w:t>
      </w:r>
      <w:r w:rsidRPr="001F799D">
        <w:rPr>
          <w:rFonts w:eastAsia="Times New Roman" w:cs="Times New Roman"/>
          <w:highlight w:val="green"/>
          <w:u w:val="single"/>
        </w:rPr>
        <w:t xml:space="preserve"> </w:t>
      </w:r>
      <w:r w:rsidRPr="001F799D">
        <w:rPr>
          <w:rFonts w:cs="Times New Roman"/>
          <w:highlight w:val="green"/>
          <w:u w:val="single"/>
        </w:rPr>
        <w:t>free</w:t>
      </w:r>
      <w:r w:rsidRPr="001F799D">
        <w:rPr>
          <w:rFonts w:eastAsia="Times New Roman" w:cs="Times New Roman"/>
          <w:highlight w:val="green"/>
          <w:u w:val="single"/>
        </w:rPr>
        <w:t xml:space="preserve"> </w:t>
      </w:r>
      <w:r w:rsidRPr="001F799D">
        <w:rPr>
          <w:rFonts w:cs="Times New Roman"/>
          <w:highlight w:val="green"/>
          <w:u w:val="single"/>
        </w:rPr>
        <w:t>of</w:t>
      </w:r>
      <w:r w:rsidRPr="001F799D">
        <w:rPr>
          <w:rFonts w:eastAsia="Times New Roman" w:cs="Times New Roman"/>
          <w:highlight w:val="green"/>
          <w:u w:val="single"/>
        </w:rPr>
        <w:t xml:space="preserve"> </w:t>
      </w:r>
      <w:r w:rsidRPr="001F799D">
        <w:rPr>
          <w:rFonts w:cs="Times New Roman"/>
          <w:highlight w:val="green"/>
          <w:u w:val="single"/>
        </w:rPr>
        <w:t>them</w:t>
      </w:r>
      <w:r w:rsidRPr="000D7081">
        <w:rPr>
          <w:rFonts w:cs="Times New Roman"/>
          <w:u w:val="single"/>
        </w:rPr>
        <w:t>.</w:t>
      </w:r>
      <w:r>
        <w:rPr>
          <w:rFonts w:eastAsia="Times New Roman" w:cs="Times New Roman"/>
          <w:u w:val="single"/>
        </w:rPr>
        <w:t xml:space="preserve"> </w:t>
      </w:r>
      <w:r w:rsidRPr="000D7081">
        <w:rPr>
          <w:rFonts w:cs="Times New Roman"/>
          <w:u w:val="single"/>
        </w:rPr>
        <w:t>This</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such</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vital</w:t>
      </w:r>
      <w:r w:rsidRPr="000D7081">
        <w:rPr>
          <w:rFonts w:eastAsia="Times New Roman" w:cs="Times New Roman"/>
          <w:u w:val="single"/>
        </w:rPr>
        <w:t xml:space="preserve"> </w:t>
      </w:r>
      <w:r w:rsidRPr="000D7081">
        <w:rPr>
          <w:rFonts w:cs="Times New Roman"/>
          <w:u w:val="single"/>
        </w:rPr>
        <w:t>reaction</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there</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barely</w:t>
      </w:r>
      <w:r w:rsidRPr="009D2EFD">
        <w:rPr>
          <w:rFonts w:eastAsia="Times New Roman" w:cs="Times New Roman"/>
          <w:sz w:val="12"/>
          <w:szCs w:val="16"/>
        </w:rPr>
        <w:t xml:space="preserve">, </w:t>
      </w:r>
      <w:r w:rsidRPr="009D2EFD">
        <w:rPr>
          <w:rFonts w:cs="Times New Roman"/>
          <w:sz w:val="12"/>
          <w:szCs w:val="16"/>
        </w:rPr>
        <w:t>in</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end,</w:t>
      </w:r>
      <w:r w:rsidRPr="009D2EFD">
        <w:rPr>
          <w:rFonts w:eastAsia="Times New Roman" w:cs="Times New Roman"/>
          <w:sz w:val="12"/>
          <w:szCs w:val="16"/>
        </w:rPr>
        <w:t xml:space="preserve"> </w:t>
      </w:r>
      <w:r w:rsidRPr="000D7081">
        <w:rPr>
          <w:rFonts w:eastAsia="Times New Roman" w:cs="Times New Roman"/>
          <w:u w:val="single"/>
        </w:rPr>
        <w:t xml:space="preserve">any </w:t>
      </w:r>
      <w:r w:rsidRPr="000D7081">
        <w:rPr>
          <w:rFonts w:cs="Times New Roman"/>
          <w:u w:val="single"/>
        </w:rPr>
        <w:t>need</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an</w:t>
      </w:r>
      <w:r w:rsidRPr="000D7081">
        <w:rPr>
          <w:rFonts w:eastAsia="Times New Roman" w:cs="Times New Roman"/>
          <w:u w:val="single"/>
        </w:rPr>
        <w:t xml:space="preserve"> </w:t>
      </w:r>
      <w:r w:rsidRPr="000D7081">
        <w:rPr>
          <w:rFonts w:cs="Times New Roman"/>
          <w:u w:val="single"/>
        </w:rPr>
        <w:t>idea</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freedom</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express</w:t>
      </w:r>
      <w:r w:rsidRPr="000D7081">
        <w:rPr>
          <w:rFonts w:eastAsia="Times New Roman" w:cs="Times New Roman"/>
          <w:u w:val="single"/>
        </w:rPr>
        <w:t xml:space="preserve"> </w:t>
      </w:r>
      <w:r w:rsidRPr="000D7081">
        <w:rPr>
          <w:rFonts w:cs="Times New Roman"/>
          <w:u w:val="single"/>
        </w:rPr>
        <w:t>it</w:t>
      </w:r>
      <w:r w:rsidRPr="009D2EFD">
        <w:rPr>
          <w:rFonts w:eastAsia="Times New Roman" w:cs="Times New Roman"/>
          <w:sz w:val="12"/>
        </w:rPr>
        <w:t xml:space="preserve">. </w:t>
      </w:r>
      <w:r w:rsidRPr="001F799D">
        <w:rPr>
          <w:rFonts w:eastAsia="Times New Roman" w:cs="Times New Roman"/>
          <w:highlight w:val="green"/>
          <w:u w:val="single"/>
        </w:rPr>
        <w:t xml:space="preserve">Things </w:t>
      </w:r>
      <w:r w:rsidRPr="001F799D">
        <w:rPr>
          <w:rFonts w:cs="Times New Roman"/>
          <w:highlight w:val="green"/>
          <w:u w:val="single"/>
        </w:rPr>
        <w:t>become</w:t>
      </w:r>
      <w:r w:rsidRPr="001F799D">
        <w:rPr>
          <w:rFonts w:eastAsia="Times New Roman" w:cs="Times New Roman"/>
          <w:highlight w:val="green"/>
          <w:u w:val="single"/>
        </w:rPr>
        <w:t xml:space="preserve"> </w:t>
      </w:r>
      <w:r w:rsidRPr="001F799D">
        <w:rPr>
          <w:rFonts w:cs="Times New Roman"/>
          <w:highlight w:val="green"/>
          <w:u w:val="single"/>
        </w:rPr>
        <w:t>problematic</w:t>
      </w:r>
      <w:r w:rsidRPr="001F799D">
        <w:rPr>
          <w:rFonts w:eastAsia="Times New Roman" w:cs="Times New Roman"/>
          <w:highlight w:val="green"/>
          <w:u w:val="single"/>
        </w:rPr>
        <w:t xml:space="preserve"> </w:t>
      </w:r>
      <w:r w:rsidRPr="001F799D">
        <w:rPr>
          <w:rFonts w:cs="Times New Roman"/>
          <w:highlight w:val="green"/>
          <w:u w:val="single"/>
        </w:rPr>
        <w:t>when</w:t>
      </w:r>
      <w:r w:rsidRPr="001F799D">
        <w:rPr>
          <w:rFonts w:eastAsia="Times New Roman" w:cs="Times New Roman"/>
          <w:highlight w:val="green"/>
          <w:u w:val="single"/>
        </w:rPr>
        <w:t xml:space="preserve"> </w:t>
      </w:r>
      <w:r w:rsidRPr="001F799D">
        <w:rPr>
          <w:rFonts w:cs="Times New Roman"/>
          <w:highlight w:val="green"/>
          <w:u w:val="single"/>
        </w:rPr>
        <w:t>the</w:t>
      </w:r>
      <w:r w:rsidRPr="001F799D">
        <w:rPr>
          <w:rFonts w:eastAsia="Times New Roman" w:cs="Times New Roman"/>
          <w:highlight w:val="green"/>
          <w:u w:val="single"/>
        </w:rPr>
        <w:t xml:space="preserve"> </w:t>
      </w:r>
      <w:r w:rsidRPr="001F799D">
        <w:rPr>
          <w:rFonts w:cs="Times New Roman"/>
          <w:highlight w:val="green"/>
          <w:u w:val="single"/>
        </w:rPr>
        <w:t>prospect</w:t>
      </w:r>
      <w:r w:rsidRPr="001F799D">
        <w:rPr>
          <w:rFonts w:eastAsia="Times New Roman" w:cs="Times New Roman"/>
          <w:highlight w:val="green"/>
          <w:u w:val="single"/>
        </w:rPr>
        <w:t xml:space="preserve"> </w:t>
      </w:r>
      <w:r w:rsidRPr="001F799D">
        <w:rPr>
          <w:rFonts w:cs="Times New Roman"/>
          <w:highlight w:val="green"/>
          <w:u w:val="single"/>
        </w:rPr>
        <w:t>arises</w:t>
      </w:r>
      <w:r w:rsidRPr="001F799D">
        <w:rPr>
          <w:rFonts w:eastAsia="Times New Roman" w:cs="Times New Roman"/>
          <w:highlight w:val="green"/>
          <w:u w:val="single"/>
        </w:rPr>
        <w:t xml:space="preserve"> </w:t>
      </w:r>
      <w:r w:rsidRPr="001F799D">
        <w:rPr>
          <w:rFonts w:cs="Times New Roman"/>
          <w:highlight w:val="green"/>
          <w:u w:val="single"/>
        </w:rPr>
        <w:t>for</w:t>
      </w:r>
      <w:r w:rsidRPr="001F799D">
        <w:rPr>
          <w:rFonts w:eastAsia="Times New Roman" w:cs="Times New Roman"/>
          <w:highlight w:val="green"/>
          <w:u w:val="single"/>
        </w:rPr>
        <w:t xml:space="preserve"> </w:t>
      </w:r>
      <w:r w:rsidRPr="001F799D">
        <w:rPr>
          <w:rFonts w:cs="Times New Roman"/>
          <w:highlight w:val="green"/>
          <w:u w:val="single"/>
        </w:rPr>
        <w:t>the</w:t>
      </w:r>
      <w:r w:rsidRPr="001F799D">
        <w:rPr>
          <w:rFonts w:eastAsia="Times New Roman" w:cs="Times New Roman"/>
          <w:highlight w:val="green"/>
          <w:u w:val="single"/>
        </w:rPr>
        <w:t xml:space="preserve"> </w:t>
      </w:r>
      <w:r w:rsidRPr="001F799D">
        <w:rPr>
          <w:rFonts w:cs="Times New Roman"/>
          <w:highlight w:val="green"/>
          <w:u w:val="single"/>
        </w:rPr>
        <w:t>subject</w:t>
      </w:r>
      <w:r w:rsidRPr="001F799D">
        <w:rPr>
          <w:rFonts w:eastAsia="Times New Roman" w:cs="Times New Roman"/>
          <w:highlight w:val="green"/>
          <w:u w:val="single"/>
        </w:rPr>
        <w:t xml:space="preserve"> </w:t>
      </w:r>
      <w:r w:rsidRPr="001F799D">
        <w:rPr>
          <w:rFonts w:cs="Times New Roman"/>
          <w:highlight w:val="green"/>
          <w:u w:val="single"/>
        </w:rPr>
        <w:t>of</w:t>
      </w:r>
      <w:r w:rsidRPr="001F799D">
        <w:rPr>
          <w:rFonts w:eastAsia="Times New Roman" w:cs="Times New Roman"/>
          <w:highlight w:val="green"/>
          <w:u w:val="single"/>
        </w:rPr>
        <w:t xml:space="preserve"> </w:t>
      </w:r>
      <w:r w:rsidRPr="001F799D">
        <w:rPr>
          <w:rFonts w:cs="Times New Roman"/>
          <w:highlight w:val="green"/>
          <w:u w:val="single"/>
        </w:rPr>
        <w:t>being</w:t>
      </w:r>
      <w:r w:rsidRPr="001F799D">
        <w:rPr>
          <w:rFonts w:eastAsia="Times New Roman" w:cs="Times New Roman"/>
          <w:highlight w:val="green"/>
          <w:u w:val="single"/>
        </w:rPr>
        <w:t xml:space="preserve"> </w:t>
      </w:r>
      <w:r w:rsidRPr="001F799D">
        <w:rPr>
          <w:rFonts w:cs="Times New Roman"/>
          <w:highlight w:val="green"/>
          <w:u w:val="single"/>
        </w:rPr>
        <w:t>answerable</w:t>
      </w:r>
      <w:r w:rsidRPr="001F799D">
        <w:rPr>
          <w:rFonts w:eastAsia="Times New Roman" w:cs="Times New Roman"/>
          <w:highlight w:val="green"/>
          <w:u w:val="single"/>
        </w:rPr>
        <w:t xml:space="preserve"> </w:t>
      </w:r>
      <w:r w:rsidRPr="001F799D">
        <w:rPr>
          <w:rFonts w:cs="Times New Roman"/>
          <w:u w:val="single"/>
        </w:rPr>
        <w:t>solely</w:t>
      </w:r>
      <w:r w:rsidRPr="001F799D">
        <w:rPr>
          <w:rFonts w:eastAsia="Times New Roman" w:cs="Times New Roman"/>
          <w:u w:val="single"/>
        </w:rPr>
        <w:t xml:space="preserve"> </w:t>
      </w:r>
      <w:r w:rsidRPr="001F799D">
        <w:rPr>
          <w:rFonts w:cs="Times New Roman"/>
          <w:u w:val="single"/>
        </w:rPr>
        <w:t>for</w:t>
      </w:r>
      <w:r w:rsidRPr="000D7081">
        <w:rPr>
          <w:rFonts w:eastAsia="Times New Roman" w:cs="Times New Roman"/>
          <w:u w:val="single"/>
        </w:rPr>
        <w:t xml:space="preserve"> </w:t>
      </w:r>
      <w:r w:rsidRPr="000D7081">
        <w:rPr>
          <w:rFonts w:cs="Times New Roman"/>
          <w:u w:val="single"/>
        </w:rPr>
        <w:t>him/herself</w:t>
      </w:r>
      <w:r w:rsidRPr="000D7081">
        <w:rPr>
          <w:rFonts w:eastAsia="Times New Roman" w:cs="Times New Roman"/>
          <w:u w:val="single"/>
        </w:rPr>
        <w:t xml:space="preserve"> </w:t>
      </w:r>
      <w:r w:rsidRPr="001F799D">
        <w:rPr>
          <w:rFonts w:cs="Times New Roman"/>
          <w:highlight w:val="green"/>
          <w:u w:val="single"/>
        </w:rPr>
        <w:t>in</w:t>
      </w:r>
      <w:r w:rsidRPr="001F799D">
        <w:rPr>
          <w:rFonts w:eastAsia="Times New Roman" w:cs="Times New Roman"/>
          <w:highlight w:val="green"/>
          <w:u w:val="single"/>
        </w:rPr>
        <w:t xml:space="preserve"> </w:t>
      </w:r>
      <w:r w:rsidRPr="001F799D">
        <w:rPr>
          <w:rFonts w:cs="Times New Roman"/>
          <w:highlight w:val="green"/>
          <w:u w:val="single"/>
        </w:rPr>
        <w:t>an</w:t>
      </w:r>
      <w:r w:rsidRPr="001F799D">
        <w:rPr>
          <w:rFonts w:eastAsia="Times New Roman" w:cs="Times New Roman"/>
          <w:highlight w:val="green"/>
          <w:u w:val="single"/>
        </w:rPr>
        <w:t xml:space="preserve"> </w:t>
      </w:r>
      <w:r w:rsidRPr="001F799D">
        <w:rPr>
          <w:rFonts w:cs="Times New Roman"/>
          <w:highlight w:val="green"/>
          <w:u w:val="single"/>
        </w:rPr>
        <w:t>undifferentiated</w:t>
      </w:r>
      <w:r w:rsidRPr="001F799D">
        <w:rPr>
          <w:rFonts w:eastAsia="Times New Roman" w:cs="Times New Roman"/>
          <w:highlight w:val="green"/>
          <w:u w:val="single"/>
        </w:rPr>
        <w:t xml:space="preserve"> </w:t>
      </w:r>
      <w:r w:rsidRPr="001F799D">
        <w:rPr>
          <w:rFonts w:cs="Times New Roman"/>
          <w:highlight w:val="green"/>
          <w:u w:val="single"/>
        </w:rPr>
        <w:t>universe</w:t>
      </w:r>
      <w:r w:rsidRPr="000D7081">
        <w:rPr>
          <w:rFonts w:cs="Times New Roman"/>
          <w:u w:val="single"/>
        </w:rPr>
        <w:t>.</w:t>
      </w:r>
      <w:r>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1F799D">
        <w:rPr>
          <w:rFonts w:cs="Times New Roman"/>
          <w:highlight w:val="green"/>
          <w:u w:val="single"/>
        </w:rPr>
        <w:t>this</w:t>
      </w:r>
      <w:r w:rsidRPr="001F799D">
        <w:rPr>
          <w:rFonts w:eastAsia="Times New Roman" w:cs="Times New Roman"/>
          <w:highlight w:val="green"/>
          <w:u w:val="single"/>
        </w:rPr>
        <w:t xml:space="preserve"> </w:t>
      </w:r>
      <w:r w:rsidRPr="001F799D">
        <w:rPr>
          <w:rFonts w:cs="Times New Roman"/>
          <w:highlight w:val="green"/>
          <w:u w:val="single"/>
        </w:rPr>
        <w:t>symbolic</w:t>
      </w:r>
      <w:r w:rsidRPr="001F799D">
        <w:rPr>
          <w:rFonts w:eastAsia="Times New Roman" w:cs="Times New Roman"/>
          <w:highlight w:val="green"/>
          <w:u w:val="single"/>
        </w:rPr>
        <w:t xml:space="preserve"> </w:t>
      </w:r>
      <w:proofErr w:type="spellStart"/>
      <w:r w:rsidRPr="001F799D">
        <w:rPr>
          <w:rFonts w:cs="Times New Roman"/>
          <w:highlight w:val="green"/>
          <w:u w:val="single"/>
        </w:rPr>
        <w:t>disobligation</w:t>
      </w:r>
      <w:proofErr w:type="spellEnd"/>
      <w:r w:rsidRPr="001F799D">
        <w:rPr>
          <w:rFonts w:eastAsia="Times New Roman" w:cs="Times New Roman"/>
          <w:highlight w:val="green"/>
          <w:u w:val="single"/>
        </w:rPr>
        <w:t xml:space="preserve"> </w:t>
      </w:r>
      <w:r w:rsidRPr="001F799D">
        <w:rPr>
          <w:rFonts w:cs="Times New Roman"/>
          <w:highlight w:val="green"/>
          <w:u w:val="single"/>
        </w:rPr>
        <w:t>is</w:t>
      </w:r>
      <w:r w:rsidRPr="001F799D">
        <w:rPr>
          <w:rFonts w:eastAsia="Times New Roman" w:cs="Times New Roman"/>
          <w:highlight w:val="green"/>
          <w:u w:val="single"/>
        </w:rPr>
        <w:t xml:space="preserve"> </w:t>
      </w:r>
      <w:r w:rsidRPr="001F799D">
        <w:rPr>
          <w:rFonts w:cs="Times New Roman"/>
          <w:highlight w:val="green"/>
          <w:u w:val="single"/>
        </w:rPr>
        <w:t>accompanied</w:t>
      </w:r>
      <w:r w:rsidRPr="001F799D">
        <w:rPr>
          <w:rFonts w:eastAsia="Times New Roman" w:cs="Times New Roman"/>
          <w:highlight w:val="green"/>
          <w:u w:val="single"/>
        </w:rPr>
        <w:t xml:space="preserve"> </w:t>
      </w:r>
      <w:r w:rsidRPr="001F799D">
        <w:rPr>
          <w:rFonts w:cs="Times New Roman"/>
          <w:highlight w:val="green"/>
          <w:u w:val="single"/>
        </w:rPr>
        <w:t>by</w:t>
      </w:r>
      <w:r w:rsidRPr="001F799D">
        <w:rPr>
          <w:rFonts w:eastAsia="Times New Roman" w:cs="Times New Roman"/>
          <w:highlight w:val="green"/>
          <w:u w:val="single"/>
        </w:rPr>
        <w:t xml:space="preserve"> </w:t>
      </w:r>
      <w:r w:rsidRPr="001F799D">
        <w:rPr>
          <w:rFonts w:cs="Times New Roman"/>
          <w:highlight w:val="green"/>
          <w:u w:val="single"/>
        </w:rPr>
        <w:t>a</w:t>
      </w:r>
      <w:r w:rsidRPr="001F799D">
        <w:rPr>
          <w:rFonts w:eastAsia="Times New Roman" w:cs="Times New Roman"/>
          <w:highlight w:val="green"/>
          <w:u w:val="single"/>
        </w:rPr>
        <w:t xml:space="preserve"> </w:t>
      </w:r>
      <w:r w:rsidRPr="001F799D">
        <w:rPr>
          <w:rFonts w:cs="Times New Roman"/>
          <w:highlight w:val="green"/>
          <w:u w:val="single"/>
        </w:rPr>
        <w:t>general</w:t>
      </w:r>
      <w:r w:rsidRPr="001F799D">
        <w:rPr>
          <w:rFonts w:eastAsia="Times New Roman" w:cs="Times New Roman"/>
          <w:highlight w:val="green"/>
          <w:u w:val="single"/>
        </w:rPr>
        <w:t xml:space="preserve"> </w:t>
      </w:r>
      <w:r w:rsidRPr="001F799D">
        <w:rPr>
          <w:rFonts w:cs="Times New Roman"/>
          <w:highlight w:val="green"/>
          <w:u w:val="single"/>
        </w:rPr>
        <w:t>deregulation.</w:t>
      </w:r>
      <w:r>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1F799D">
        <w:rPr>
          <w:rFonts w:cs="Times New Roman"/>
          <w:highlight w:val="green"/>
          <w:u w:val="single"/>
        </w:rPr>
        <w:t>in</w:t>
      </w:r>
      <w:r w:rsidRPr="001F799D">
        <w:rPr>
          <w:rFonts w:eastAsia="Times New Roman" w:cs="Times New Roman"/>
          <w:highlight w:val="green"/>
          <w:u w:val="single"/>
        </w:rPr>
        <w:t xml:space="preserve"> </w:t>
      </w:r>
      <w:r w:rsidRPr="001F799D">
        <w:rPr>
          <w:rFonts w:cs="Times New Roman"/>
          <w:highlight w:val="green"/>
          <w:u w:val="single"/>
        </w:rPr>
        <w:t>this</w:t>
      </w:r>
      <w:r w:rsidRPr="001F799D">
        <w:rPr>
          <w:rFonts w:eastAsia="Times New Roman" w:cs="Times New Roman"/>
          <w:highlight w:val="green"/>
          <w:u w:val="single"/>
        </w:rPr>
        <w:t xml:space="preserve"> </w:t>
      </w:r>
      <w:r w:rsidRPr="001F799D">
        <w:rPr>
          <w:rFonts w:cs="Times New Roman"/>
          <w:highlight w:val="green"/>
          <w:u w:val="single"/>
        </w:rPr>
        <w:t>universe</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free</w:t>
      </w:r>
      <w:r w:rsidRPr="009D2EFD">
        <w:rPr>
          <w:rFonts w:eastAsia="Times New Roman" w:cs="Times New Roman"/>
          <w:sz w:val="12"/>
          <w:szCs w:val="16"/>
        </w:rPr>
        <w:t xml:space="preserve"> </w:t>
      </w:r>
      <w:r w:rsidRPr="009D2EFD">
        <w:rPr>
          <w:rFonts w:cs="Times New Roman"/>
          <w:sz w:val="12"/>
          <w:szCs w:val="16"/>
        </w:rPr>
        <w:t>electrons</w:t>
      </w:r>
      <w:r w:rsidRPr="009D2EFD">
        <w:rPr>
          <w:rFonts w:eastAsia="Times New Roman" w:cs="Times New Roman"/>
          <w:sz w:val="12"/>
          <w:szCs w:val="16"/>
        </w:rPr>
        <w:t xml:space="preserve"> – </w:t>
      </w:r>
      <w:r w:rsidRPr="001F799D">
        <w:rPr>
          <w:rFonts w:eastAsia="Times New Roman" w:cs="Times New Roman"/>
          <w:highlight w:val="green"/>
          <w:u w:val="single"/>
        </w:rPr>
        <w:t xml:space="preserve">free </w:t>
      </w:r>
      <w:r w:rsidRPr="001F799D">
        <w:rPr>
          <w:rFonts w:cs="Times New Roman"/>
          <w:highlight w:val="green"/>
          <w:u w:val="single"/>
        </w:rPr>
        <w:t>to</w:t>
      </w:r>
      <w:r w:rsidRPr="001F799D">
        <w:rPr>
          <w:rFonts w:eastAsia="Times New Roman" w:cs="Times New Roman"/>
          <w:highlight w:val="green"/>
          <w:u w:val="single"/>
        </w:rPr>
        <w:t xml:space="preserve"> </w:t>
      </w:r>
      <w:r w:rsidRPr="001F799D">
        <w:rPr>
          <w:rFonts w:cs="Times New Roman"/>
          <w:highlight w:val="green"/>
          <w:u w:val="single"/>
        </w:rPr>
        <w:t>become</w:t>
      </w:r>
      <w:r w:rsidRPr="001F799D">
        <w:rPr>
          <w:rFonts w:eastAsia="Times New Roman" w:cs="Times New Roman"/>
          <w:highlight w:val="green"/>
          <w:u w:val="single"/>
        </w:rPr>
        <w:t xml:space="preserve"> </w:t>
      </w:r>
      <w:r w:rsidRPr="001F799D">
        <w:rPr>
          <w:rFonts w:cs="Times New Roman"/>
          <w:highlight w:val="green"/>
          <w:u w:val="single"/>
        </w:rPr>
        <w:t>anything</w:t>
      </w:r>
      <w:r w:rsidRPr="001F799D">
        <w:rPr>
          <w:rFonts w:eastAsia="Times New Roman" w:cs="Times New Roman"/>
          <w:highlight w:val="green"/>
          <w:u w:val="single"/>
        </w:rPr>
        <w:t xml:space="preserve"> </w:t>
      </w:r>
      <w:r w:rsidRPr="001F799D">
        <w:rPr>
          <w:rFonts w:cs="Times New Roman"/>
          <w:highlight w:val="green"/>
          <w:u w:val="single"/>
        </w:rPr>
        <w:t>whatever</w:t>
      </w:r>
      <w:r w:rsidRPr="001F799D">
        <w:rPr>
          <w:rFonts w:eastAsia="Times New Roman" w:cs="Times New Roman"/>
          <w:highlight w:val="green"/>
          <w:u w:val="single"/>
        </w:rPr>
        <w:t xml:space="preserve"> </w:t>
      </w:r>
      <w:r w:rsidRPr="001F799D">
        <w:rPr>
          <w:rFonts w:cs="Times New Roman"/>
          <w:highlight w:val="green"/>
          <w:u w:val="single"/>
        </w:rPr>
        <w:t>in</w:t>
      </w:r>
      <w:r w:rsidRPr="001F799D">
        <w:rPr>
          <w:rFonts w:eastAsia="Times New Roman" w:cs="Times New Roman"/>
          <w:highlight w:val="green"/>
          <w:u w:val="single"/>
        </w:rPr>
        <w:t xml:space="preserve"> </w:t>
      </w:r>
      <w:r w:rsidRPr="001F799D">
        <w:rPr>
          <w:rFonts w:cs="Times New Roman"/>
          <w:highlight w:val="green"/>
          <w:u w:val="single"/>
        </w:rPr>
        <w:t>a</w:t>
      </w:r>
      <w:r w:rsidRPr="001F799D">
        <w:rPr>
          <w:rFonts w:eastAsia="Times New Roman" w:cs="Times New Roman"/>
          <w:highlight w:val="green"/>
          <w:u w:val="single"/>
        </w:rPr>
        <w:t xml:space="preserve"> </w:t>
      </w:r>
      <w:r w:rsidRPr="001F799D">
        <w:rPr>
          <w:rFonts w:cs="Times New Roman"/>
          <w:highlight w:val="green"/>
          <w:u w:val="single"/>
        </w:rPr>
        <w:t>system</w:t>
      </w:r>
      <w:r w:rsidRPr="001F799D">
        <w:rPr>
          <w:rFonts w:eastAsia="Times New Roman" w:cs="Times New Roman"/>
          <w:highlight w:val="green"/>
          <w:u w:val="single"/>
        </w:rPr>
        <w:t xml:space="preserve"> </w:t>
      </w:r>
      <w:r w:rsidRPr="001F799D">
        <w:rPr>
          <w:rFonts w:cs="Times New Roman"/>
          <w:highlight w:val="green"/>
          <w:u w:val="single"/>
        </w:rPr>
        <w:t>of</w:t>
      </w:r>
      <w:r w:rsidRPr="001F799D">
        <w:rPr>
          <w:rFonts w:eastAsia="Times New Roman" w:cs="Times New Roman"/>
          <w:highlight w:val="green"/>
          <w:u w:val="single"/>
        </w:rPr>
        <w:t xml:space="preserve"> </w:t>
      </w:r>
      <w:r w:rsidRPr="001F799D">
        <w:rPr>
          <w:rFonts w:cs="Times New Roman"/>
          <w:highlight w:val="green"/>
          <w:u w:val="single"/>
        </w:rPr>
        <w:t>generalized</w:t>
      </w:r>
      <w:r w:rsidRPr="001F799D">
        <w:rPr>
          <w:rFonts w:eastAsia="Times New Roman" w:cs="Times New Roman"/>
          <w:highlight w:val="green"/>
          <w:u w:val="single"/>
        </w:rPr>
        <w:t xml:space="preserve"> </w:t>
      </w:r>
      <w:r w:rsidRPr="001F799D">
        <w:rPr>
          <w:rFonts w:cs="Times New Roman"/>
          <w:highlight w:val="green"/>
          <w:u w:val="single"/>
        </w:rPr>
        <w:t>exchange</w:t>
      </w:r>
      <w:r w:rsidRPr="009D2EFD">
        <w:rPr>
          <w:rFonts w:eastAsia="Times New Roman" w:cs="Times New Roman"/>
          <w:sz w:val="12"/>
          <w:szCs w:val="16"/>
        </w:rPr>
        <w:t xml:space="preserve"> – </w:t>
      </w:r>
      <w:r w:rsidRPr="009D2EFD">
        <w:rPr>
          <w:rFonts w:cs="Times New Roman"/>
          <w:sz w:val="12"/>
          <w:szCs w:val="16"/>
        </w:rPr>
        <w:t>that</w:t>
      </w:r>
      <w:r w:rsidRPr="009D2EFD">
        <w:rPr>
          <w:rFonts w:eastAsia="Times New Roman" w:cs="Times New Roman"/>
          <w:sz w:val="12"/>
          <w:szCs w:val="16"/>
        </w:rPr>
        <w:t xml:space="preserve"> </w:t>
      </w:r>
      <w:r w:rsidRPr="001F799D">
        <w:rPr>
          <w:rFonts w:eastAsia="Times New Roman" w:cs="Times New Roman"/>
          <w:highlight w:val="green"/>
          <w:u w:val="single"/>
        </w:rPr>
        <w:t xml:space="preserve">we </w:t>
      </w:r>
      <w:r w:rsidRPr="001F799D">
        <w:rPr>
          <w:rFonts w:cs="Times New Roman"/>
          <w:highlight w:val="green"/>
          <w:u w:val="single"/>
        </w:rPr>
        <w:t>see</w:t>
      </w:r>
      <w:r w:rsidRPr="001F799D">
        <w:rPr>
          <w:rFonts w:eastAsia="Times New Roman" w:cs="Times New Roman"/>
          <w:highlight w:val="green"/>
          <w:u w:val="single"/>
        </w:rPr>
        <w:t xml:space="preserve"> </w:t>
      </w:r>
      <w:r w:rsidRPr="001F799D">
        <w:rPr>
          <w:rFonts w:cs="Times New Roman"/>
          <w:highlight w:val="green"/>
          <w:u w:val="single"/>
        </w:rPr>
        <w:t>growing.</w:t>
      </w:r>
      <w:r w:rsidRPr="000D7081">
        <w:rPr>
          <w:rFonts w:eastAsia="Times New Roman" w:cs="Times New Roman"/>
          <w:u w:val="single"/>
        </w:rPr>
        <w:t xml:space="preserve"> </w:t>
      </w:r>
      <w:r w:rsidRPr="000D7081">
        <w:rPr>
          <w:rFonts w:cs="Times New Roman"/>
          <w:u w:val="single"/>
        </w:rPr>
        <w:t>Simultaneously,</w:t>
      </w:r>
      <w:r w:rsidRPr="000D7081">
        <w:rPr>
          <w:rFonts w:eastAsia="Times New Roman" w:cs="Times New Roman"/>
          <w:u w:val="single"/>
        </w:rPr>
        <w:t xml:space="preserve"> </w:t>
      </w:r>
      <w:r w:rsidRPr="001F799D">
        <w:rPr>
          <w:rFonts w:cs="Times New Roman"/>
          <w:highlight w:val="green"/>
          <w:u w:val="single"/>
        </w:rPr>
        <w:t>a</w:t>
      </w:r>
      <w:r w:rsidRPr="001F799D">
        <w:rPr>
          <w:rFonts w:eastAsia="Times New Roman" w:cs="Times New Roman"/>
          <w:highlight w:val="green"/>
          <w:u w:val="single"/>
        </w:rPr>
        <w:t xml:space="preserve"> </w:t>
      </w:r>
      <w:r w:rsidRPr="001F799D">
        <w:rPr>
          <w:rFonts w:cs="Times New Roman"/>
          <w:highlight w:val="green"/>
          <w:u w:val="single"/>
        </w:rPr>
        <w:t>contradictory</w:t>
      </w:r>
      <w:r w:rsidRPr="001F799D">
        <w:rPr>
          <w:rFonts w:eastAsia="Times New Roman" w:cs="Times New Roman"/>
          <w:highlight w:val="green"/>
          <w:u w:val="single"/>
        </w:rPr>
        <w:t xml:space="preserve"> </w:t>
      </w:r>
      <w:r w:rsidRPr="00AC1FB4">
        <w:rPr>
          <w:rFonts w:cs="Times New Roman"/>
          <w:u w:val="single"/>
        </w:rPr>
        <w:t>impulse</w:t>
      </w:r>
      <w:r w:rsidRPr="000D7081">
        <w:rPr>
          <w:rFonts w:cs="Times New Roman"/>
          <w:u w:val="single"/>
        </w:rPr>
        <w:t>,</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AC1FB4">
        <w:rPr>
          <w:rFonts w:cs="Times New Roman"/>
          <w:highlight w:val="green"/>
          <w:u w:val="single"/>
        </w:rPr>
        <w:t>resistance</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this</w:t>
      </w:r>
      <w:r w:rsidRPr="00AC1FB4">
        <w:rPr>
          <w:rFonts w:eastAsia="Times New Roman" w:cs="Times New Roman"/>
          <w:highlight w:val="green"/>
          <w:u w:val="single"/>
        </w:rPr>
        <w:t xml:space="preserve"> </w:t>
      </w:r>
      <w:r w:rsidRPr="00AC1FB4">
        <w:rPr>
          <w:rFonts w:cs="Times New Roman"/>
          <w:highlight w:val="green"/>
          <w:u w:val="single"/>
        </w:rPr>
        <w:t>availability</w:t>
      </w:r>
      <w:r w:rsidRPr="00AC1FB4">
        <w:rPr>
          <w:rFonts w:eastAsia="Times New Roman" w:cs="Times New Roman"/>
          <w:highlight w:val="green"/>
          <w:u w:val="single"/>
        </w:rPr>
        <w:t xml:space="preserve"> </w:t>
      </w:r>
      <w:r w:rsidRPr="00AC1FB4">
        <w:rPr>
          <w:rFonts w:cs="Times New Roman"/>
          <w:highlight w:val="green"/>
          <w:u w:val="single"/>
        </w:rPr>
        <w:t>of</w:t>
      </w:r>
      <w:r w:rsidRPr="00AC1FB4">
        <w:rPr>
          <w:rFonts w:eastAsia="Times New Roman" w:cs="Times New Roman"/>
          <w:highlight w:val="green"/>
          <w:u w:val="single"/>
        </w:rPr>
        <w:t xml:space="preserve"> </w:t>
      </w:r>
      <w:r w:rsidRPr="00AC1FB4">
        <w:rPr>
          <w:rFonts w:cs="Times New Roman"/>
          <w:highlight w:val="green"/>
          <w:u w:val="single"/>
        </w:rPr>
        <w:t>everyone</w:t>
      </w:r>
      <w:r w:rsidRPr="00AC1FB4">
        <w:rPr>
          <w:rFonts w:eastAsia="Times New Roman" w:cs="Times New Roman"/>
          <w:highlight w:val="green"/>
          <w:u w:val="single"/>
        </w:rPr>
        <w:t xml:space="preserve"> </w:t>
      </w:r>
      <w:r w:rsidRPr="00AC1FB4">
        <w:rPr>
          <w:rFonts w:cs="Times New Roman"/>
          <w:highlight w:val="green"/>
          <w:u w:val="single"/>
        </w:rPr>
        <w:t>and</w:t>
      </w:r>
      <w:r w:rsidRPr="00AC1FB4">
        <w:rPr>
          <w:rFonts w:eastAsia="Times New Roman" w:cs="Times New Roman"/>
          <w:highlight w:val="green"/>
          <w:u w:val="single"/>
        </w:rPr>
        <w:t xml:space="preserve"> </w:t>
      </w:r>
      <w:r w:rsidRPr="00AC1FB4">
        <w:rPr>
          <w:rFonts w:cs="Times New Roman"/>
          <w:highlight w:val="green"/>
          <w:u w:val="single"/>
        </w:rPr>
        <w:t>everything</w:t>
      </w:r>
      <w:r w:rsidRPr="00AC1FB4">
        <w:rPr>
          <w:rFonts w:eastAsia="Times New Roman" w:cs="Times New Roman"/>
          <w:highlight w:val="green"/>
          <w:u w:val="single"/>
        </w:rPr>
        <w:t xml:space="preserve"> </w:t>
      </w:r>
      <w:r w:rsidRPr="00AC1FB4">
        <w:rPr>
          <w:rFonts w:cs="Times New Roman"/>
          <w:highlight w:val="green"/>
          <w:u w:val="single"/>
        </w:rPr>
        <w:t>that</w:t>
      </w:r>
      <w:r w:rsidRPr="00AC1FB4">
        <w:rPr>
          <w:rFonts w:eastAsia="Times New Roman" w:cs="Times New Roman"/>
          <w:highlight w:val="green"/>
          <w:u w:val="single"/>
        </w:rPr>
        <w:t xml:space="preserve"> </w:t>
      </w:r>
      <w:r w:rsidRPr="00AC1FB4">
        <w:rPr>
          <w:rFonts w:cs="Times New Roman"/>
          <w:highlight w:val="green"/>
          <w:u w:val="single"/>
        </w:rPr>
        <w:t>is</w:t>
      </w:r>
      <w:r w:rsidRPr="00AC1FB4">
        <w:rPr>
          <w:rFonts w:eastAsia="Times New Roman" w:cs="Times New Roman"/>
          <w:highlight w:val="green"/>
          <w:u w:val="single"/>
        </w:rPr>
        <w:t xml:space="preserve"> </w:t>
      </w:r>
      <w:r w:rsidRPr="00AC1FB4">
        <w:rPr>
          <w:rFonts w:cs="Times New Roman"/>
          <w:highlight w:val="green"/>
          <w:u w:val="single"/>
        </w:rPr>
        <w:t>every</w:t>
      </w:r>
      <w:r w:rsidRPr="00AC1FB4">
        <w:rPr>
          <w:rFonts w:eastAsia="Times New Roman" w:cs="Times New Roman"/>
          <w:highlight w:val="green"/>
          <w:u w:val="single"/>
        </w:rPr>
        <w:t xml:space="preserve"> </w:t>
      </w:r>
      <w:r w:rsidRPr="00AC1FB4">
        <w:rPr>
          <w:rFonts w:cs="Times New Roman"/>
          <w:highlight w:val="green"/>
          <w:u w:val="single"/>
        </w:rPr>
        <w:t>bit</w:t>
      </w:r>
      <w:r w:rsidRPr="00AC1FB4">
        <w:rPr>
          <w:rFonts w:eastAsia="Times New Roman" w:cs="Times New Roman"/>
          <w:highlight w:val="green"/>
          <w:u w:val="single"/>
        </w:rPr>
        <w:t xml:space="preserve"> </w:t>
      </w:r>
      <w:r w:rsidRPr="00AC1FB4">
        <w:rPr>
          <w:rFonts w:cs="Times New Roman"/>
          <w:highlight w:val="green"/>
          <w:u w:val="single"/>
        </w:rPr>
        <w:t>as</w:t>
      </w:r>
      <w:r w:rsidRPr="00AC1FB4">
        <w:rPr>
          <w:rFonts w:eastAsia="Times New Roman" w:cs="Times New Roman"/>
          <w:highlight w:val="green"/>
          <w:u w:val="single"/>
        </w:rPr>
        <w:t xml:space="preserve"> </w:t>
      </w:r>
      <w:r w:rsidRPr="00AC1FB4">
        <w:rPr>
          <w:rFonts w:cs="Times New Roman"/>
          <w:highlight w:val="green"/>
          <w:u w:val="single"/>
        </w:rPr>
        <w:t>deep</w:t>
      </w:r>
      <w:r w:rsidRPr="00AC1FB4">
        <w:rPr>
          <w:rFonts w:eastAsia="Times New Roman" w:cs="Times New Roman"/>
          <w:highlight w:val="green"/>
          <w:u w:val="single"/>
        </w:rPr>
        <w:t xml:space="preserve"> </w:t>
      </w:r>
      <w:r w:rsidRPr="00AC1FB4">
        <w:rPr>
          <w:rFonts w:cs="Times New Roman"/>
          <w:highlight w:val="green"/>
          <w:u w:val="single"/>
        </w:rPr>
        <w:t>as</w:t>
      </w:r>
      <w:r w:rsidRPr="00AC1FB4">
        <w:rPr>
          <w:rFonts w:eastAsia="Times New Roman" w:cs="Times New Roman"/>
          <w:highlight w:val="green"/>
          <w:u w:val="single"/>
        </w:rPr>
        <w:t xml:space="preserve"> </w:t>
      </w:r>
      <w:r w:rsidRPr="00AC1FB4">
        <w:rPr>
          <w:rFonts w:cs="Times New Roman"/>
          <w:highlight w:val="green"/>
          <w:u w:val="single"/>
        </w:rPr>
        <w:t>the</w:t>
      </w:r>
      <w:r w:rsidRPr="00AC1FB4">
        <w:rPr>
          <w:rFonts w:eastAsia="Times New Roman" w:cs="Times New Roman"/>
          <w:highlight w:val="green"/>
          <w:u w:val="single"/>
        </w:rPr>
        <w:t xml:space="preserve"> </w:t>
      </w:r>
      <w:r w:rsidRPr="00AC1FB4">
        <w:rPr>
          <w:rFonts w:cs="Times New Roman"/>
          <w:highlight w:val="green"/>
          <w:u w:val="single"/>
        </w:rPr>
        <w:t>desire</w:t>
      </w:r>
      <w:r w:rsidRPr="00AC1FB4">
        <w:rPr>
          <w:rFonts w:eastAsia="Times New Roman" w:cs="Times New Roman"/>
          <w:highlight w:val="green"/>
          <w:u w:val="single"/>
        </w:rPr>
        <w:t xml:space="preserve"> </w:t>
      </w:r>
      <w:r w:rsidRPr="00AC1FB4">
        <w:rPr>
          <w:rFonts w:cs="Times New Roman"/>
          <w:highlight w:val="green"/>
          <w:u w:val="single"/>
        </w:rPr>
        <w:t>for</w:t>
      </w:r>
      <w:r w:rsidRPr="00AC1FB4">
        <w:rPr>
          <w:rFonts w:eastAsia="Times New Roman" w:cs="Times New Roman"/>
          <w:highlight w:val="green"/>
          <w:u w:val="single"/>
        </w:rPr>
        <w:t xml:space="preserve"> </w:t>
      </w:r>
      <w:r w:rsidRPr="00AC1FB4">
        <w:rPr>
          <w:rFonts w:cs="Times New Roman"/>
          <w:highlight w:val="green"/>
          <w:u w:val="single"/>
        </w:rPr>
        <w:t>freedom.</w:t>
      </w:r>
      <w:r>
        <w:rPr>
          <w:rFonts w:eastAsia="Times New Roman" w:cs="Times New Roman"/>
          <w:u w:val="single"/>
        </w:rPr>
        <w:t xml:space="preserve"> </w:t>
      </w:r>
      <w:r w:rsidRPr="00AC1FB4">
        <w:rPr>
          <w:rFonts w:cs="Times New Roman"/>
          <w:highlight w:val="green"/>
          <w:u w:val="single"/>
        </w:rPr>
        <w:t>A</w:t>
      </w:r>
      <w:r w:rsidRPr="00AC1FB4">
        <w:rPr>
          <w:rFonts w:eastAsia="Times New Roman" w:cs="Times New Roman"/>
          <w:highlight w:val="green"/>
          <w:u w:val="single"/>
        </w:rPr>
        <w:t xml:space="preserve"> </w:t>
      </w:r>
      <w:r w:rsidRPr="00AC1FB4">
        <w:rPr>
          <w:rFonts w:cs="Times New Roman"/>
          <w:highlight w:val="green"/>
          <w:u w:val="single"/>
        </w:rPr>
        <w:t>passion</w:t>
      </w:r>
      <w:r w:rsidRPr="00AC1FB4">
        <w:rPr>
          <w:rFonts w:eastAsia="Times New Roman" w:cs="Times New Roman"/>
          <w:highlight w:val="green"/>
          <w:u w:val="single"/>
        </w:rPr>
        <w:t xml:space="preserve"> </w:t>
      </w:r>
      <w:r w:rsidRPr="00AC1FB4">
        <w:rPr>
          <w:rFonts w:cs="Times New Roman"/>
          <w:highlight w:val="green"/>
          <w:u w:val="single"/>
        </w:rPr>
        <w:t>for</w:t>
      </w:r>
      <w:r w:rsidRPr="00AC1FB4">
        <w:rPr>
          <w:rFonts w:eastAsia="Times New Roman" w:cs="Times New Roman"/>
          <w:highlight w:val="green"/>
          <w:u w:val="single"/>
        </w:rPr>
        <w:t xml:space="preserve"> </w:t>
      </w:r>
      <w:r w:rsidRPr="00AC1FB4">
        <w:rPr>
          <w:rFonts w:cs="Times New Roman"/>
          <w:highlight w:val="green"/>
          <w:u w:val="single"/>
        </w:rPr>
        <w:t>rules</w:t>
      </w:r>
      <w:r w:rsidRPr="00AC1FB4">
        <w:rPr>
          <w:rFonts w:eastAsia="Times New Roman" w:cs="Times New Roman"/>
          <w:highlight w:val="green"/>
          <w:u w:val="single"/>
        </w:rPr>
        <w:t xml:space="preserve"> </w:t>
      </w:r>
      <w:r w:rsidRPr="00AC1FB4">
        <w:rPr>
          <w:rFonts w:cs="Times New Roman"/>
          <w:highlight w:val="green"/>
          <w:u w:val="single"/>
        </w:rPr>
        <w:t>of</w:t>
      </w:r>
      <w:r w:rsidRPr="00AC1FB4">
        <w:rPr>
          <w:rFonts w:eastAsia="Times New Roman" w:cs="Times New Roman"/>
          <w:highlight w:val="green"/>
          <w:u w:val="single"/>
        </w:rPr>
        <w:t xml:space="preserve"> </w:t>
      </w:r>
      <w:r w:rsidRPr="00AC1FB4">
        <w:rPr>
          <w:rFonts w:cs="Times New Roman"/>
          <w:highlight w:val="green"/>
          <w:u w:val="single"/>
        </w:rPr>
        <w:t>whatever</w:t>
      </w:r>
      <w:r w:rsidRPr="00AC1FB4">
        <w:rPr>
          <w:rFonts w:eastAsia="Times New Roman" w:cs="Times New Roman"/>
          <w:highlight w:val="green"/>
          <w:u w:val="single"/>
        </w:rPr>
        <w:t xml:space="preserve"> </w:t>
      </w:r>
      <w:r w:rsidRPr="00AC1FB4">
        <w:rPr>
          <w:rFonts w:cs="Times New Roman"/>
          <w:highlight w:val="green"/>
          <w:u w:val="single"/>
        </w:rPr>
        <w:t>kind</w:t>
      </w:r>
      <w:r w:rsidRPr="00AC1FB4">
        <w:rPr>
          <w:rFonts w:eastAsia="Times New Roman" w:cs="Times New Roman"/>
          <w:highlight w:val="green"/>
          <w:u w:val="single"/>
        </w:rPr>
        <w:t xml:space="preserve"> </w:t>
      </w:r>
      <w:r w:rsidRPr="00AC1FB4">
        <w:rPr>
          <w:rFonts w:cs="Times New Roman"/>
          <w:highlight w:val="green"/>
          <w:u w:val="single"/>
        </w:rPr>
        <w:t>that</w:t>
      </w:r>
      <w:r w:rsidRPr="00AC1FB4">
        <w:rPr>
          <w:rFonts w:eastAsia="Times New Roman" w:cs="Times New Roman"/>
          <w:highlight w:val="green"/>
          <w:u w:val="single"/>
        </w:rPr>
        <w:t xml:space="preserve"> </w:t>
      </w:r>
      <w:r w:rsidRPr="00AC1FB4">
        <w:rPr>
          <w:rFonts w:cs="Times New Roman"/>
          <w:highlight w:val="green"/>
          <w:u w:val="single"/>
        </w:rPr>
        <w:t>is</w:t>
      </w:r>
      <w:r w:rsidRPr="00AC1FB4">
        <w:rPr>
          <w:rFonts w:eastAsia="Times New Roman" w:cs="Times New Roman"/>
          <w:highlight w:val="green"/>
          <w:u w:val="single"/>
        </w:rPr>
        <w:t xml:space="preserve"> </w:t>
      </w:r>
      <w:r w:rsidRPr="00AC1FB4">
        <w:rPr>
          <w:rFonts w:cs="Times New Roman"/>
          <w:highlight w:val="green"/>
          <w:u w:val="single"/>
        </w:rPr>
        <w:t>equal</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the</w:t>
      </w:r>
      <w:r w:rsidRPr="00AC1FB4">
        <w:rPr>
          <w:rFonts w:eastAsia="Times New Roman" w:cs="Times New Roman"/>
          <w:highlight w:val="green"/>
          <w:u w:val="single"/>
        </w:rPr>
        <w:t xml:space="preserve"> </w:t>
      </w:r>
      <w:r w:rsidRPr="00AC1FB4">
        <w:rPr>
          <w:rFonts w:cs="Times New Roman"/>
          <w:highlight w:val="green"/>
          <w:u w:val="single"/>
        </w:rPr>
        <w:t>passion</w:t>
      </w:r>
      <w:r w:rsidRPr="00AC1FB4">
        <w:rPr>
          <w:rFonts w:eastAsia="Times New Roman" w:cs="Times New Roman"/>
          <w:highlight w:val="green"/>
          <w:u w:val="single"/>
        </w:rPr>
        <w:t xml:space="preserve"> </w:t>
      </w:r>
      <w:r w:rsidRPr="00AC1FB4">
        <w:rPr>
          <w:rFonts w:cs="Times New Roman"/>
          <w:highlight w:val="green"/>
          <w:u w:val="single"/>
        </w:rPr>
        <w:t>for</w:t>
      </w:r>
      <w:r w:rsidRPr="00AC1FB4">
        <w:rPr>
          <w:rFonts w:eastAsia="Times New Roman" w:cs="Times New Roman"/>
          <w:highlight w:val="green"/>
          <w:u w:val="single"/>
        </w:rPr>
        <w:t xml:space="preserve"> </w:t>
      </w:r>
      <w:r w:rsidRPr="00AC1FB4">
        <w:rPr>
          <w:rFonts w:cs="Times New Roman"/>
          <w:highlight w:val="green"/>
          <w:u w:val="single"/>
        </w:rPr>
        <w:t>deregulation</w:t>
      </w:r>
      <w:r w:rsidRPr="009D2EFD">
        <w:rPr>
          <w:rFonts w:eastAsia="Times New Roman" w:cs="Times New Roman"/>
          <w:sz w:val="12"/>
          <w:highlight w:val="green"/>
        </w:rPr>
        <w:t>.</w:t>
      </w:r>
      <w:r w:rsidRPr="009D2EFD">
        <w:rPr>
          <w:rFonts w:eastAsia="Times New Roman" w:cs="Times New Roman"/>
          <w:sz w:val="12"/>
        </w:rPr>
        <w:t xml:space="preserve"> </w:t>
      </w:r>
      <w:r w:rsidRPr="009D2EFD">
        <w:rPr>
          <w:rFonts w:eastAsia="Times New Roman" w:cs="Times New Roman"/>
          <w:sz w:val="12"/>
          <w:szCs w:val="16"/>
        </w:rPr>
        <w:t xml:space="preserve">In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anthropological</w:t>
      </w:r>
      <w:r w:rsidRPr="009D2EFD">
        <w:rPr>
          <w:rFonts w:eastAsia="Times New Roman" w:cs="Times New Roman"/>
          <w:sz w:val="12"/>
          <w:szCs w:val="16"/>
        </w:rPr>
        <w:t xml:space="preserve"> </w:t>
      </w:r>
      <w:r w:rsidRPr="009D2EFD">
        <w:rPr>
          <w:rFonts w:cs="Times New Roman"/>
          <w:sz w:val="12"/>
          <w:szCs w:val="16"/>
        </w:rPr>
        <w:t>depths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species,</w:t>
      </w:r>
      <w:r w:rsidRPr="009D2EFD">
        <w:rPr>
          <w:rFonts w:eastAsia="Times New Roman" w:cs="Times New Roman"/>
          <w:sz w:val="12"/>
        </w:rPr>
        <w:t xml:space="preserve"> </w:t>
      </w:r>
      <w:r w:rsidRPr="00AC1FB4">
        <w:rPr>
          <w:rFonts w:eastAsia="Times New Roman" w:cs="Times New Roman"/>
          <w:highlight w:val="green"/>
          <w:u w:val="single"/>
        </w:rPr>
        <w:t xml:space="preserve">the </w:t>
      </w:r>
      <w:r w:rsidRPr="00AC1FB4">
        <w:rPr>
          <w:rFonts w:cs="Times New Roman"/>
          <w:highlight w:val="green"/>
          <w:u w:val="single"/>
        </w:rPr>
        <w:t>demand</w:t>
      </w:r>
      <w:r w:rsidRPr="00AC1FB4">
        <w:rPr>
          <w:rFonts w:eastAsia="Times New Roman" w:cs="Times New Roman"/>
          <w:highlight w:val="green"/>
          <w:u w:val="single"/>
        </w:rPr>
        <w:t xml:space="preserve"> </w:t>
      </w:r>
      <w:r w:rsidRPr="00AC1FB4">
        <w:rPr>
          <w:rFonts w:cs="Times New Roman"/>
          <w:highlight w:val="green"/>
          <w:u w:val="single"/>
        </w:rPr>
        <w:t>for</w:t>
      </w:r>
      <w:r w:rsidRPr="00AC1FB4">
        <w:rPr>
          <w:rFonts w:eastAsia="Times New Roman" w:cs="Times New Roman"/>
          <w:highlight w:val="green"/>
          <w:u w:val="single"/>
        </w:rPr>
        <w:t xml:space="preserve"> </w:t>
      </w:r>
      <w:r w:rsidRPr="00AC1FB4">
        <w:rPr>
          <w:rFonts w:cs="Times New Roman"/>
          <w:highlight w:val="green"/>
          <w:u w:val="single"/>
        </w:rPr>
        <w:t>rules</w:t>
      </w:r>
      <w:r w:rsidRPr="00AC1FB4">
        <w:rPr>
          <w:rFonts w:eastAsia="Times New Roman" w:cs="Times New Roman"/>
          <w:highlight w:val="green"/>
          <w:u w:val="single"/>
        </w:rPr>
        <w:t xml:space="preserve"> </w:t>
      </w:r>
      <w:r w:rsidRPr="00AC1FB4">
        <w:rPr>
          <w:rFonts w:cs="Times New Roman"/>
          <w:highlight w:val="green"/>
          <w:u w:val="single"/>
        </w:rPr>
        <w:t>is</w:t>
      </w:r>
      <w:r w:rsidRPr="00AC1FB4">
        <w:rPr>
          <w:rFonts w:eastAsia="Times New Roman" w:cs="Times New Roman"/>
          <w:highlight w:val="green"/>
          <w:u w:val="single"/>
        </w:rPr>
        <w:t xml:space="preserve"> </w:t>
      </w:r>
      <w:r w:rsidRPr="00AC1FB4">
        <w:rPr>
          <w:rFonts w:cs="Times New Roman"/>
          <w:highlight w:val="green"/>
          <w:u w:val="single"/>
        </w:rPr>
        <w:t>as</w:t>
      </w:r>
      <w:r w:rsidRPr="00AC1FB4">
        <w:rPr>
          <w:rFonts w:eastAsia="Times New Roman" w:cs="Times New Roman"/>
          <w:highlight w:val="green"/>
          <w:u w:val="single"/>
        </w:rPr>
        <w:t xml:space="preserve"> </w:t>
      </w:r>
      <w:r w:rsidRPr="00AC1FB4">
        <w:rPr>
          <w:rFonts w:cs="Times New Roman"/>
          <w:highlight w:val="green"/>
          <w:u w:val="single"/>
        </w:rPr>
        <w:t>fundamental</w:t>
      </w:r>
      <w:r w:rsidRPr="00AC1FB4">
        <w:rPr>
          <w:rFonts w:eastAsia="Times New Roman" w:cs="Times New Roman"/>
          <w:highlight w:val="green"/>
          <w:u w:val="single"/>
        </w:rPr>
        <w:t xml:space="preserve"> </w:t>
      </w:r>
      <w:r w:rsidRPr="00AC1FB4">
        <w:rPr>
          <w:rFonts w:cs="Times New Roman"/>
          <w:highlight w:val="green"/>
          <w:u w:val="single"/>
        </w:rPr>
        <w:t>as</w:t>
      </w:r>
      <w:r w:rsidRPr="00AC1FB4">
        <w:rPr>
          <w:rFonts w:eastAsia="Times New Roman" w:cs="Times New Roman"/>
          <w:highlight w:val="green"/>
          <w:u w:val="single"/>
        </w:rPr>
        <w:t xml:space="preserve"> </w:t>
      </w:r>
      <w:r w:rsidRPr="00AC1FB4">
        <w:rPr>
          <w:rFonts w:cs="Times New Roman"/>
          <w:highlight w:val="green"/>
          <w:u w:val="single"/>
        </w:rPr>
        <w:t>the</w:t>
      </w:r>
      <w:r w:rsidRPr="00AC1FB4">
        <w:rPr>
          <w:rFonts w:eastAsia="Times New Roman" w:cs="Times New Roman"/>
          <w:highlight w:val="green"/>
          <w:u w:val="single"/>
        </w:rPr>
        <w:t xml:space="preserve"> </w:t>
      </w:r>
      <w:r w:rsidRPr="00AC1FB4">
        <w:rPr>
          <w:rFonts w:cs="Times New Roman"/>
          <w:highlight w:val="green"/>
          <w:u w:val="single"/>
        </w:rPr>
        <w:t>demand</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be</w:t>
      </w:r>
      <w:r w:rsidRPr="00AC1FB4">
        <w:rPr>
          <w:rFonts w:eastAsia="Times New Roman" w:cs="Times New Roman"/>
          <w:highlight w:val="green"/>
          <w:u w:val="single"/>
        </w:rPr>
        <w:t xml:space="preserve"> </w:t>
      </w:r>
      <w:r w:rsidRPr="00AC1FB4">
        <w:rPr>
          <w:rFonts w:cs="Times New Roman"/>
          <w:highlight w:val="green"/>
          <w:u w:val="single"/>
        </w:rPr>
        <w:t>free</w:t>
      </w:r>
      <w:r w:rsidRPr="00AC1FB4">
        <w:rPr>
          <w:rFonts w:eastAsia="Times New Roman" w:cs="Times New Roman"/>
          <w:highlight w:val="green"/>
          <w:u w:val="single"/>
        </w:rPr>
        <w:t xml:space="preserve"> </w:t>
      </w:r>
      <w:r w:rsidRPr="00AC1FB4">
        <w:rPr>
          <w:rFonts w:cs="Times New Roman"/>
          <w:highlight w:val="green"/>
          <w:u w:val="single"/>
        </w:rPr>
        <w:t>from</w:t>
      </w:r>
      <w:r w:rsidRPr="00AC1FB4">
        <w:rPr>
          <w:rFonts w:eastAsia="Times New Roman" w:cs="Times New Roman"/>
          <w:highlight w:val="green"/>
          <w:u w:val="single"/>
        </w:rPr>
        <w:t xml:space="preserve"> </w:t>
      </w:r>
      <w:r w:rsidRPr="00AC1FB4">
        <w:rPr>
          <w:rFonts w:cs="Times New Roman"/>
          <w:highlight w:val="green"/>
          <w:u w:val="single"/>
        </w:rPr>
        <w:t>them</w:t>
      </w:r>
      <w:r w:rsidRPr="009D2EFD">
        <w:rPr>
          <w:rFonts w:eastAsia="Times New Roman" w:cs="Times New Roman"/>
          <w:sz w:val="12"/>
          <w:highlight w:val="green"/>
        </w:rPr>
        <w:t>.</w:t>
      </w:r>
      <w:r w:rsidRPr="009D2EFD">
        <w:rPr>
          <w:rFonts w:eastAsia="Times New Roman" w:cs="Times New Roman"/>
          <w:sz w:val="12"/>
        </w:rPr>
        <w:t xml:space="preserve"> </w:t>
      </w:r>
      <w:r w:rsidRPr="000D7081">
        <w:rPr>
          <w:rFonts w:eastAsia="Times New Roman" w:cs="Times New Roman"/>
          <w:u w:val="single"/>
        </w:rPr>
        <w:t xml:space="preserve">No </w:t>
      </w:r>
      <w:r w:rsidRPr="000D7081">
        <w:rPr>
          <w:rFonts w:cs="Times New Roman"/>
          <w:u w:val="single"/>
        </w:rPr>
        <w:t>one</w:t>
      </w:r>
      <w:r w:rsidRPr="000D7081">
        <w:rPr>
          <w:rFonts w:eastAsia="Times New Roman" w:cs="Times New Roman"/>
          <w:u w:val="single"/>
        </w:rPr>
        <w:t xml:space="preserve"> </w:t>
      </w:r>
      <w:r w:rsidRPr="000D7081">
        <w:rPr>
          <w:rFonts w:cs="Times New Roman"/>
          <w:u w:val="single"/>
        </w:rPr>
        <w:t>can</w:t>
      </w:r>
      <w:r w:rsidRPr="000D7081">
        <w:rPr>
          <w:rFonts w:eastAsia="Times New Roman" w:cs="Times New Roman"/>
          <w:u w:val="single"/>
        </w:rPr>
        <w:t xml:space="preserve"> </w:t>
      </w:r>
      <w:r w:rsidRPr="000D7081">
        <w:rPr>
          <w:rFonts w:cs="Times New Roman"/>
          <w:u w:val="single"/>
        </w:rPr>
        <w:t>say</w:t>
      </w:r>
      <w:r w:rsidRPr="000D7081">
        <w:rPr>
          <w:rFonts w:eastAsia="Times New Roman" w:cs="Times New Roman"/>
          <w:u w:val="single"/>
        </w:rPr>
        <w:t xml:space="preserve"> </w:t>
      </w:r>
      <w:r w:rsidRPr="000D7081">
        <w:rPr>
          <w:rFonts w:cs="Times New Roman"/>
          <w:u w:val="single"/>
        </w:rPr>
        <w:t>which</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more</w:t>
      </w:r>
      <w:r w:rsidRPr="000D7081">
        <w:rPr>
          <w:rFonts w:eastAsia="Times New Roman" w:cs="Times New Roman"/>
          <w:u w:val="single"/>
        </w:rPr>
        <w:t xml:space="preserve"> </w:t>
      </w:r>
      <w:r w:rsidRPr="000D7081">
        <w:rPr>
          <w:rFonts w:cs="Times New Roman"/>
          <w:u w:val="single"/>
        </w:rPr>
        <w:t>basic.</w:t>
      </w:r>
      <w:r>
        <w:rPr>
          <w:rFonts w:cs="Times New Roman"/>
          <w:u w:val="single"/>
        </w:rPr>
        <w:t xml:space="preserve"> </w:t>
      </w:r>
      <w:r w:rsidRPr="000D7081">
        <w:rPr>
          <w:rFonts w:eastAsia="Times New Roman" w:cs="Times New Roman"/>
          <w:u w:val="single"/>
        </w:rPr>
        <w:t xml:space="preserve">What </w:t>
      </w:r>
      <w:r w:rsidRPr="000D7081">
        <w:rPr>
          <w:rFonts w:cs="Times New Roman"/>
          <w:u w:val="single"/>
        </w:rPr>
        <w:t>we</w:t>
      </w:r>
      <w:r w:rsidRPr="000D7081">
        <w:rPr>
          <w:rFonts w:eastAsia="Times New Roman" w:cs="Times New Roman"/>
          <w:u w:val="single"/>
        </w:rPr>
        <w:t xml:space="preserve"> </w:t>
      </w:r>
      <w:r w:rsidRPr="000D7081">
        <w:rPr>
          <w:rFonts w:cs="Times New Roman"/>
          <w:u w:val="single"/>
        </w:rPr>
        <w:t>can</w:t>
      </w:r>
      <w:r w:rsidRPr="000D7081">
        <w:rPr>
          <w:rFonts w:eastAsia="Times New Roman" w:cs="Times New Roman"/>
          <w:u w:val="single"/>
        </w:rPr>
        <w:t xml:space="preserve"> </w:t>
      </w:r>
      <w:r w:rsidRPr="000D7081">
        <w:rPr>
          <w:rFonts w:cs="Times New Roman"/>
          <w:u w:val="single"/>
        </w:rPr>
        <w:t>see</w:t>
      </w:r>
      <w:r w:rsidRPr="009D2EFD">
        <w:rPr>
          <w:rFonts w:eastAsia="Times New Roman" w:cs="Times New Roman"/>
          <w:sz w:val="12"/>
          <w:szCs w:val="16"/>
        </w:rPr>
        <w:t xml:space="preserve">, </w:t>
      </w:r>
      <w:r w:rsidRPr="009D2EFD">
        <w:rPr>
          <w:rFonts w:cs="Times New Roman"/>
          <w:sz w:val="12"/>
          <w:szCs w:val="16"/>
        </w:rPr>
        <w:t>after</w:t>
      </w:r>
      <w:r w:rsidRPr="009D2EFD">
        <w:rPr>
          <w:rFonts w:eastAsia="Times New Roman" w:cs="Times New Roman"/>
          <w:sz w:val="12"/>
          <w:szCs w:val="16"/>
        </w:rPr>
        <w:t xml:space="preserve"> </w:t>
      </w:r>
      <w:r w:rsidRPr="009D2EFD">
        <w:rPr>
          <w:rFonts w:cs="Times New Roman"/>
          <w:sz w:val="12"/>
          <w:szCs w:val="16"/>
        </w:rPr>
        <w:t>a</w:t>
      </w:r>
      <w:r w:rsidRPr="009D2EFD">
        <w:rPr>
          <w:rFonts w:eastAsia="Times New Roman" w:cs="Times New Roman"/>
          <w:sz w:val="12"/>
          <w:szCs w:val="16"/>
        </w:rPr>
        <w:t xml:space="preserve"> </w:t>
      </w:r>
      <w:r w:rsidRPr="009D2EFD">
        <w:rPr>
          <w:rFonts w:cs="Times New Roman"/>
          <w:sz w:val="12"/>
          <w:szCs w:val="16"/>
        </w:rPr>
        <w:t>long</w:t>
      </w:r>
      <w:r w:rsidRPr="009D2EFD">
        <w:rPr>
          <w:rFonts w:eastAsia="Times New Roman" w:cs="Times New Roman"/>
          <w:sz w:val="12"/>
          <w:szCs w:val="16"/>
        </w:rPr>
        <w:t xml:space="preserve"> </w:t>
      </w:r>
      <w:r w:rsidRPr="009D2EFD">
        <w:rPr>
          <w:rFonts w:cs="Times New Roman"/>
          <w:sz w:val="12"/>
          <w:szCs w:val="16"/>
        </w:rPr>
        <w:t>period</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ascendancy</w:t>
      </w:r>
      <w:r w:rsidRPr="009D2EFD">
        <w:rPr>
          <w:rFonts w:eastAsia="Times New Roman" w:cs="Times New Roman"/>
          <w:sz w:val="12"/>
          <w:szCs w:val="16"/>
        </w:rPr>
        <w:t xml:space="preserve"> </w:t>
      </w:r>
      <w:r w:rsidRPr="009D2EFD">
        <w:rPr>
          <w:rFonts w:cs="Times New Roman"/>
          <w:sz w:val="12"/>
          <w:szCs w:val="16"/>
        </w:rPr>
        <w:t>for</w:t>
      </w:r>
      <w:r w:rsidRPr="009D2EFD">
        <w:rPr>
          <w:rFonts w:eastAsia="Times New Roman" w:cs="Times New Roman"/>
          <w:sz w:val="12"/>
          <w:szCs w:val="16"/>
        </w:rPr>
        <w:t xml:space="preserve"> </w:t>
      </w:r>
      <w:r w:rsidRPr="009D2EFD">
        <w:rPr>
          <w:rFonts w:cs="Times New Roman"/>
          <w:sz w:val="12"/>
          <w:szCs w:val="16"/>
        </w:rPr>
        <w:t>the</w:t>
      </w:r>
      <w:r w:rsidRPr="009D2EFD">
        <w:rPr>
          <w:rFonts w:eastAsia="Times New Roman" w:cs="Times New Roman"/>
          <w:sz w:val="12"/>
          <w:szCs w:val="16"/>
        </w:rPr>
        <w:t xml:space="preserve"> </w:t>
      </w:r>
      <w:r w:rsidRPr="009D2EFD">
        <w:rPr>
          <w:rFonts w:cs="Times New Roman"/>
          <w:sz w:val="12"/>
          <w:szCs w:val="16"/>
        </w:rPr>
        <w:t>process</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liberation,</w:t>
      </w:r>
      <w:r w:rsidRPr="009D2EFD">
        <w:rPr>
          <w:rFonts w:eastAsia="Times New Roman" w:cs="Times New Roman"/>
          <w:sz w:val="12"/>
        </w:rPr>
        <w:t xml:space="preserve"> </w:t>
      </w:r>
      <w:r w:rsidRPr="000D7081">
        <w:rPr>
          <w:rFonts w:eastAsia="Times New Roman" w:cs="Times New Roman"/>
          <w:u w:val="single"/>
        </w:rPr>
        <w:t>is</w:t>
      </w:r>
      <w:r w:rsidRPr="009D2EFD">
        <w:rPr>
          <w:rFonts w:eastAsia="Times New Roman" w:cs="Times New Roman"/>
          <w:sz w:val="12"/>
          <w:szCs w:val="16"/>
        </w:rPr>
        <w:t xml:space="preserve"> the </w:t>
      </w:r>
      <w:r w:rsidRPr="009D2EFD">
        <w:rPr>
          <w:rFonts w:cs="Times New Roman"/>
          <w:sz w:val="12"/>
          <w:szCs w:val="16"/>
        </w:rPr>
        <w:t>resurrection</w:t>
      </w:r>
      <w:r w:rsidRPr="009D2EFD">
        <w:rPr>
          <w:rFonts w:eastAsia="Times New Roman" w:cs="Times New Roman"/>
          <w:sz w:val="12"/>
          <w:szCs w:val="16"/>
        </w:rPr>
        <w:t xml:space="preserve"> </w:t>
      </w:r>
      <w:r w:rsidRPr="009D2EFD">
        <w:rPr>
          <w:rFonts w:cs="Times New Roman"/>
          <w:sz w:val="12"/>
          <w:szCs w:val="16"/>
        </w:rPr>
        <w:t>of</w:t>
      </w:r>
      <w:r w:rsidRPr="009D2EFD">
        <w:rPr>
          <w:rFonts w:eastAsia="Times New Roman" w:cs="Times New Roman"/>
          <w:sz w:val="12"/>
          <w:szCs w:val="16"/>
        </w:rPr>
        <w:t xml:space="preserve"> </w:t>
      </w:r>
      <w:r w:rsidRPr="009D2EFD">
        <w:rPr>
          <w:rFonts w:cs="Times New Roman"/>
          <w:sz w:val="12"/>
          <w:szCs w:val="16"/>
        </w:rPr>
        <w:t>all</w:t>
      </w:r>
      <w:r w:rsidRPr="009D2EFD">
        <w:rPr>
          <w:rFonts w:eastAsia="Times New Roman" w:cs="Times New Roman"/>
          <w:sz w:val="12"/>
          <w:szCs w:val="16"/>
        </w:rPr>
        <w:t xml:space="preserve"> </w:t>
      </w:r>
      <w:r w:rsidRPr="009D2EFD">
        <w:rPr>
          <w:rFonts w:cs="Times New Roman"/>
          <w:sz w:val="12"/>
          <w:szCs w:val="16"/>
        </w:rPr>
        <w:t>those</w:t>
      </w:r>
      <w:r w:rsidRPr="009D2EFD">
        <w:rPr>
          <w:rFonts w:eastAsia="Times New Roman" w:cs="Times New Roman"/>
          <w:sz w:val="12"/>
          <w:szCs w:val="16"/>
        </w:rPr>
        <w:t xml:space="preserve"> </w:t>
      </w:r>
      <w:r w:rsidRPr="009D2EFD">
        <w:rPr>
          <w:rFonts w:cs="Times New Roman"/>
          <w:sz w:val="12"/>
          <w:szCs w:val="16"/>
        </w:rPr>
        <w:t>movements</w:t>
      </w:r>
      <w:r w:rsidRPr="009D2EFD">
        <w:rPr>
          <w:rFonts w:eastAsia="Times New Roman" w:cs="Times New Roman"/>
          <w:sz w:val="12"/>
          <w:szCs w:val="16"/>
        </w:rPr>
        <w:t xml:space="preserve"> </w:t>
      </w:r>
      <w:r w:rsidRPr="009D2EFD">
        <w:rPr>
          <w:rFonts w:cs="Times New Roman"/>
          <w:sz w:val="12"/>
          <w:szCs w:val="16"/>
        </w:rPr>
        <w:t>that</w:t>
      </w:r>
      <w:r w:rsidRPr="009D2EFD">
        <w:rPr>
          <w:rFonts w:eastAsia="Times New Roman" w:cs="Times New Roman"/>
          <w:sz w:val="12"/>
          <w:szCs w:val="16"/>
        </w:rPr>
        <w:t xml:space="preserve"> </w:t>
      </w:r>
      <w:r w:rsidRPr="009D2EFD">
        <w:rPr>
          <w:rFonts w:cs="Times New Roman"/>
          <w:sz w:val="12"/>
          <w:szCs w:val="16"/>
        </w:rPr>
        <w:t>are</w:t>
      </w:r>
      <w:r w:rsidRPr="009D2EFD">
        <w:rPr>
          <w:rFonts w:eastAsia="Times New Roman" w:cs="Times New Roman"/>
          <w:sz w:val="12"/>
          <w:szCs w:val="16"/>
        </w:rPr>
        <w:t xml:space="preserve"> </w:t>
      </w:r>
      <w:r w:rsidRPr="009D2EFD">
        <w:rPr>
          <w:rFonts w:cs="Times New Roman"/>
          <w:sz w:val="12"/>
          <w:szCs w:val="16"/>
        </w:rPr>
        <w:t>more</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more</w:t>
      </w:r>
      <w:r w:rsidRPr="009D2EFD">
        <w:rPr>
          <w:rFonts w:eastAsia="Times New Roman" w:cs="Times New Roman"/>
          <w:sz w:val="12"/>
          <w:szCs w:val="16"/>
        </w:rPr>
        <w:t xml:space="preserve"> </w:t>
      </w:r>
      <w:r w:rsidRPr="009D2EFD">
        <w:rPr>
          <w:rFonts w:cs="Times New Roman"/>
          <w:sz w:val="12"/>
          <w:szCs w:val="16"/>
        </w:rPr>
        <w:t>steadfastly</w:t>
      </w:r>
      <w:r w:rsidRPr="009D2EFD">
        <w:rPr>
          <w:rFonts w:eastAsia="Times New Roman" w:cs="Times New Roman"/>
          <w:sz w:val="12"/>
          <w:szCs w:val="16"/>
        </w:rPr>
        <w:t xml:space="preserve"> </w:t>
      </w:r>
      <w:r w:rsidRPr="009D2EFD">
        <w:rPr>
          <w:rFonts w:cs="Times New Roman"/>
          <w:sz w:val="12"/>
          <w:szCs w:val="16"/>
        </w:rPr>
        <w:t>resistant</w:t>
      </w:r>
      <w:r w:rsidRPr="009D2EFD">
        <w:rPr>
          <w:rFonts w:eastAsia="Times New Roman" w:cs="Times New Roman"/>
          <w:sz w:val="12"/>
          <w:szCs w:val="16"/>
        </w:rPr>
        <w:t xml:space="preserve"> </w:t>
      </w:r>
      <w:r w:rsidRPr="009D2EFD">
        <w:rPr>
          <w:rFonts w:cs="Times New Roman"/>
          <w:sz w:val="12"/>
          <w:szCs w:val="16"/>
        </w:rPr>
        <w:t>to</w:t>
      </w:r>
      <w:r w:rsidRPr="009D2EFD">
        <w:rPr>
          <w:rFonts w:eastAsia="Times New Roman" w:cs="Times New Roman"/>
          <w:sz w:val="12"/>
          <w:szCs w:val="16"/>
        </w:rPr>
        <w:t xml:space="preserve"> </w:t>
      </w:r>
      <w:r w:rsidRPr="009D2EFD">
        <w:rPr>
          <w:rFonts w:cs="Times New Roman"/>
          <w:sz w:val="12"/>
          <w:szCs w:val="16"/>
        </w:rPr>
        <w:t>boundless</w:t>
      </w:r>
      <w:r w:rsidRPr="009D2EFD">
        <w:rPr>
          <w:rFonts w:eastAsia="Times New Roman" w:cs="Times New Roman"/>
          <w:sz w:val="12"/>
          <w:szCs w:val="16"/>
        </w:rPr>
        <w:t xml:space="preserve"> </w:t>
      </w:r>
      <w:r w:rsidRPr="009D2EFD">
        <w:rPr>
          <w:rFonts w:cs="Times New Roman"/>
          <w:sz w:val="12"/>
          <w:szCs w:val="16"/>
        </w:rPr>
        <w:t>emancipation</w:t>
      </w:r>
      <w:r w:rsidRPr="009D2EFD">
        <w:rPr>
          <w:rFonts w:eastAsia="Times New Roman" w:cs="Times New Roman"/>
          <w:sz w:val="12"/>
          <w:szCs w:val="16"/>
        </w:rPr>
        <w:t xml:space="preserve"> </w:t>
      </w:r>
      <w:r w:rsidRPr="009D2EFD">
        <w:rPr>
          <w:rFonts w:cs="Times New Roman"/>
          <w:sz w:val="12"/>
          <w:szCs w:val="16"/>
        </w:rPr>
        <w:t>and</w:t>
      </w:r>
      <w:r w:rsidRPr="009D2EFD">
        <w:rPr>
          <w:rFonts w:eastAsia="Times New Roman" w:cs="Times New Roman"/>
          <w:sz w:val="12"/>
          <w:szCs w:val="16"/>
        </w:rPr>
        <w:t xml:space="preserve"> </w:t>
      </w:r>
      <w:r w:rsidRPr="009D2EFD">
        <w:rPr>
          <w:rFonts w:cs="Times New Roman"/>
          <w:sz w:val="12"/>
          <w:szCs w:val="16"/>
        </w:rPr>
        <w:t>total</w:t>
      </w:r>
      <w:r w:rsidRPr="009D2EFD">
        <w:rPr>
          <w:rFonts w:eastAsia="Times New Roman" w:cs="Times New Roman"/>
          <w:sz w:val="12"/>
          <w:szCs w:val="16"/>
        </w:rPr>
        <w:t xml:space="preserve"> </w:t>
      </w:r>
      <w:r w:rsidRPr="009D2EFD">
        <w:rPr>
          <w:rFonts w:cs="Times New Roman"/>
          <w:sz w:val="12"/>
          <w:szCs w:val="16"/>
        </w:rPr>
        <w:t>immunity</w:t>
      </w:r>
      <w:r w:rsidRPr="009D2EFD">
        <w:rPr>
          <w:rFonts w:eastAsia="Times New Roman" w:cs="Times New Roman"/>
          <w:sz w:val="12"/>
        </w:rPr>
        <w:t xml:space="preserve">. </w:t>
      </w:r>
      <w:r w:rsidRPr="00AC1FB4">
        <w:rPr>
          <w:rFonts w:eastAsia="Times New Roman" w:cs="Times New Roman"/>
          <w:highlight w:val="green"/>
          <w:u w:val="single"/>
        </w:rPr>
        <w:t xml:space="preserve">A </w:t>
      </w:r>
      <w:r w:rsidRPr="00AC1FB4">
        <w:rPr>
          <w:rFonts w:cs="Times New Roman"/>
          <w:highlight w:val="green"/>
          <w:u w:val="single"/>
        </w:rPr>
        <w:t>desire</w:t>
      </w:r>
      <w:r w:rsidRPr="00AC1FB4">
        <w:rPr>
          <w:rFonts w:eastAsia="Times New Roman" w:cs="Times New Roman"/>
          <w:highlight w:val="green"/>
          <w:u w:val="single"/>
        </w:rPr>
        <w:t xml:space="preserve"> </w:t>
      </w:r>
      <w:r w:rsidRPr="00AC1FB4">
        <w:rPr>
          <w:rFonts w:cs="Times New Roman"/>
          <w:highlight w:val="green"/>
          <w:u w:val="single"/>
        </w:rPr>
        <w:t>for</w:t>
      </w:r>
      <w:r w:rsidRPr="00AC1FB4">
        <w:rPr>
          <w:rFonts w:eastAsia="Times New Roman" w:cs="Times New Roman"/>
          <w:highlight w:val="green"/>
          <w:u w:val="single"/>
        </w:rPr>
        <w:t xml:space="preserve"> </w:t>
      </w:r>
      <w:r w:rsidRPr="00AC1FB4">
        <w:rPr>
          <w:rFonts w:cs="Times New Roman"/>
          <w:highlight w:val="green"/>
          <w:u w:val="single"/>
        </w:rPr>
        <w:t>rules</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AC1FB4">
        <w:rPr>
          <w:rFonts w:cs="Times New Roman"/>
          <w:highlight w:val="green"/>
          <w:u w:val="single"/>
        </w:rPr>
        <w:t>has</w:t>
      </w:r>
      <w:r w:rsidRPr="00AC1FB4">
        <w:rPr>
          <w:rFonts w:eastAsia="Times New Roman" w:cs="Times New Roman"/>
          <w:highlight w:val="green"/>
          <w:u w:val="single"/>
        </w:rPr>
        <w:t xml:space="preserve"> </w:t>
      </w:r>
      <w:r w:rsidRPr="00AC1FB4">
        <w:rPr>
          <w:rFonts w:cs="Times New Roman"/>
          <w:highlight w:val="green"/>
          <w:u w:val="single"/>
        </w:rPr>
        <w:t>nothing</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do</w:t>
      </w:r>
      <w:r w:rsidRPr="00AC1FB4">
        <w:rPr>
          <w:rFonts w:eastAsia="Times New Roman" w:cs="Times New Roman"/>
          <w:highlight w:val="green"/>
          <w:u w:val="single"/>
        </w:rPr>
        <w:t xml:space="preserve"> </w:t>
      </w:r>
      <w:r w:rsidRPr="00AC1FB4">
        <w:rPr>
          <w:rFonts w:cs="Times New Roman"/>
          <w:highlight w:val="green"/>
          <w:u w:val="single"/>
        </w:rPr>
        <w:t>with</w:t>
      </w:r>
      <w:r w:rsidRPr="00AC1FB4">
        <w:rPr>
          <w:rFonts w:eastAsia="Times New Roman" w:cs="Times New Roman"/>
          <w:highlight w:val="green"/>
          <w:u w:val="single"/>
        </w:rPr>
        <w:t xml:space="preserve"> </w:t>
      </w:r>
      <w:r w:rsidRPr="00AC1FB4">
        <w:rPr>
          <w:rFonts w:cs="Times New Roman"/>
          <w:highlight w:val="green"/>
          <w:u w:val="single"/>
        </w:rPr>
        <w:t>submission</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the</w:t>
      </w:r>
      <w:r w:rsidRPr="00AC1FB4">
        <w:rPr>
          <w:rFonts w:eastAsia="Times New Roman" w:cs="Times New Roman"/>
          <w:highlight w:val="green"/>
          <w:u w:val="single"/>
        </w:rPr>
        <w:t xml:space="preserve"> </w:t>
      </w:r>
      <w:r w:rsidRPr="00AC1FB4">
        <w:rPr>
          <w:rFonts w:cs="Times New Roman"/>
          <w:highlight w:val="green"/>
          <w:u w:val="single"/>
        </w:rPr>
        <w:t>law.</w:t>
      </w:r>
      <w:r>
        <w:rPr>
          <w:rFonts w:eastAsia="Times New Roman" w:cs="Times New Roman"/>
          <w:highlight w:val="green"/>
          <w:u w:val="single"/>
        </w:rPr>
        <w:t xml:space="preserve"> </w:t>
      </w:r>
      <w:r w:rsidRPr="00AC1FB4">
        <w:rPr>
          <w:rFonts w:cs="Times New Roman"/>
          <w:highlight w:val="green"/>
          <w:u w:val="single"/>
        </w:rPr>
        <w:t>It</w:t>
      </w:r>
      <w:r w:rsidRPr="00AC1FB4">
        <w:rPr>
          <w:rFonts w:eastAsia="Times New Roman" w:cs="Times New Roman"/>
          <w:highlight w:val="green"/>
          <w:u w:val="single"/>
        </w:rPr>
        <w:t xml:space="preserve"> </w:t>
      </w:r>
      <w:r w:rsidRPr="00AC1FB4">
        <w:rPr>
          <w:rFonts w:cs="Times New Roman"/>
          <w:highlight w:val="green"/>
          <w:u w:val="single"/>
        </w:rPr>
        <w:t>might</w:t>
      </w:r>
      <w:r w:rsidRPr="00AC1FB4">
        <w:rPr>
          <w:rFonts w:eastAsia="Times New Roman" w:cs="Times New Roman"/>
          <w:highlight w:val="green"/>
          <w:u w:val="single"/>
        </w:rPr>
        <w:t xml:space="preserve"> </w:t>
      </w:r>
      <w:r w:rsidRPr="00AC1FB4">
        <w:rPr>
          <w:rFonts w:cs="Times New Roman"/>
          <w:highlight w:val="green"/>
          <w:u w:val="single"/>
        </w:rPr>
        <w:t>even</w:t>
      </w:r>
      <w:r w:rsidRPr="00AC1FB4">
        <w:rPr>
          <w:rFonts w:eastAsia="Times New Roman" w:cs="Times New Roman"/>
          <w:highlight w:val="green"/>
          <w:u w:val="single"/>
        </w:rPr>
        <w:t xml:space="preserve"> </w:t>
      </w:r>
      <w:r w:rsidRPr="00AC1FB4">
        <w:rPr>
          <w:rFonts w:cs="Times New Roman"/>
          <w:highlight w:val="green"/>
          <w:u w:val="single"/>
        </w:rPr>
        <w:t>be</w:t>
      </w:r>
      <w:r w:rsidRPr="00AC1FB4">
        <w:rPr>
          <w:rFonts w:eastAsia="Times New Roman" w:cs="Times New Roman"/>
          <w:highlight w:val="green"/>
          <w:u w:val="single"/>
        </w:rPr>
        <w:t xml:space="preserve"> </w:t>
      </w:r>
      <w:r w:rsidRPr="00AC1FB4">
        <w:rPr>
          <w:rFonts w:cs="Times New Roman"/>
          <w:highlight w:val="green"/>
          <w:u w:val="single"/>
        </w:rPr>
        <w:t>said</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run</w:t>
      </w:r>
      <w:r w:rsidRPr="00AC1FB4">
        <w:rPr>
          <w:rFonts w:eastAsia="Times New Roman" w:cs="Times New Roman"/>
          <w:highlight w:val="green"/>
          <w:u w:val="single"/>
        </w:rPr>
        <w:t xml:space="preserve"> </w:t>
      </w:r>
      <w:r w:rsidRPr="00AC1FB4">
        <w:rPr>
          <w:rFonts w:cs="Times New Roman"/>
          <w:highlight w:val="green"/>
          <w:u w:val="single"/>
        </w:rPr>
        <w:t>directly</w:t>
      </w:r>
      <w:r w:rsidRPr="00AC1FB4">
        <w:rPr>
          <w:rFonts w:eastAsia="Times New Roman" w:cs="Times New Roman"/>
          <w:highlight w:val="green"/>
          <w:u w:val="single"/>
        </w:rPr>
        <w:t xml:space="preserve"> </w:t>
      </w:r>
      <w:r w:rsidRPr="00AC1FB4">
        <w:rPr>
          <w:rFonts w:cs="Times New Roman"/>
          <w:highlight w:val="green"/>
          <w:u w:val="single"/>
        </w:rPr>
        <w:t>counter</w:t>
      </w:r>
      <w:r w:rsidRPr="00AC1FB4">
        <w:rPr>
          <w:rFonts w:eastAsia="Times New Roman" w:cs="Times New Roman"/>
          <w:highlight w:val="green"/>
          <w:u w:val="single"/>
        </w:rPr>
        <w:t xml:space="preserve"> </w:t>
      </w:r>
      <w:r w:rsidRPr="00AC1FB4">
        <w:rPr>
          <w:rFonts w:cs="Times New Roman"/>
          <w:highlight w:val="green"/>
          <w:u w:val="single"/>
        </w:rPr>
        <w:t>to</w:t>
      </w:r>
      <w:r w:rsidRPr="00AC1FB4">
        <w:rPr>
          <w:rFonts w:eastAsia="Times New Roman" w:cs="Times New Roman"/>
          <w:highlight w:val="green"/>
          <w:u w:val="single"/>
        </w:rPr>
        <w:t xml:space="preserve"> </w:t>
      </w:r>
      <w:r w:rsidRPr="00AC1FB4">
        <w:rPr>
          <w:rFonts w:cs="Times New Roman"/>
          <w:highlight w:val="green"/>
          <w:u w:val="single"/>
        </w:rPr>
        <w:t>i</w:t>
      </w:r>
      <w:r w:rsidRPr="000D7081">
        <w:rPr>
          <w:rFonts w:cs="Times New Roman"/>
          <w:u w:val="single"/>
        </w:rPr>
        <w:t>t,</w:t>
      </w:r>
      <w:r w:rsidRPr="000D7081">
        <w:rPr>
          <w:rFonts w:eastAsia="Times New Roman" w:cs="Times New Roman"/>
          <w:u w:val="single"/>
        </w:rPr>
        <w:t xml:space="preserve"> </w:t>
      </w:r>
      <w:r w:rsidRPr="000D7081">
        <w:rPr>
          <w:rFonts w:cs="Times New Roman"/>
          <w:u w:val="single"/>
        </w:rPr>
        <w:t>since,</w:t>
      </w:r>
      <w:r w:rsidRPr="000D7081">
        <w:rPr>
          <w:rFonts w:eastAsia="Times New Roman" w:cs="Times New Roman"/>
          <w:u w:val="single"/>
        </w:rPr>
        <w:t xml:space="preserve"> </w:t>
      </w:r>
      <w:r w:rsidRPr="000D7081">
        <w:rPr>
          <w:rFonts w:cs="Times New Roman"/>
          <w:u w:val="single"/>
        </w:rPr>
        <w:t>whereas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law</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abstract</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universal,</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rule,</w:t>
      </w:r>
      <w:r w:rsidRPr="000D7081">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0D7081">
        <w:rPr>
          <w:rFonts w:cs="Times New Roman"/>
          <w:u w:val="single"/>
        </w:rPr>
        <w:t>its</w:t>
      </w:r>
      <w:r w:rsidRPr="000D7081">
        <w:rPr>
          <w:rFonts w:eastAsia="Times New Roman" w:cs="Times New Roman"/>
          <w:u w:val="single"/>
        </w:rPr>
        <w:t xml:space="preserve"> </w:t>
      </w:r>
      <w:r w:rsidRPr="000D7081">
        <w:rPr>
          <w:rFonts w:cs="Times New Roman"/>
          <w:u w:val="single"/>
        </w:rPr>
        <w:t>part,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two-way</w:t>
      </w:r>
      <w:r w:rsidRPr="000D7081">
        <w:rPr>
          <w:rFonts w:eastAsia="Times New Roman" w:cs="Times New Roman"/>
          <w:u w:val="single"/>
        </w:rPr>
        <w:t xml:space="preserve"> </w:t>
      </w:r>
      <w:r w:rsidRPr="000D7081">
        <w:rPr>
          <w:rFonts w:cs="Times New Roman"/>
          <w:u w:val="single"/>
        </w:rPr>
        <w:t>obligation.</w:t>
      </w:r>
      <w:r>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neither</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order</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law.</w:t>
      </w:r>
      <w:r w:rsidRPr="000D7081">
        <w:rPr>
          <w:rFonts w:eastAsia="Times New Roman" w:cs="Times New Roman"/>
          <w:u w:val="single"/>
        </w:rPr>
        <w:t xml:space="preserve"> </w:t>
      </w:r>
      <w:proofErr w:type="spellStart"/>
      <w:proofErr w:type="gramStart"/>
      <w:r w:rsidRPr="000D7081">
        <w:rPr>
          <w:rFonts w:cs="Times New Roman"/>
          <w:u w:val="single"/>
        </w:rPr>
        <w:t>Nore</w:t>
      </w:r>
      <w:proofErr w:type="spellEnd"/>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duty,</w:t>
      </w:r>
      <w:r w:rsidRPr="000D7081">
        <w:rPr>
          <w:rFonts w:eastAsia="Times New Roman" w:cs="Times New Roman"/>
          <w:u w:val="single"/>
        </w:rPr>
        <w:t xml:space="preserve"> </w:t>
      </w:r>
      <w:r w:rsidRPr="000D7081">
        <w:rPr>
          <w:rFonts w:cs="Times New Roman"/>
          <w:u w:val="single"/>
        </w:rPr>
        <w:t>nor</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moral</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psychological</w:t>
      </w:r>
      <w:r w:rsidRPr="000D7081">
        <w:rPr>
          <w:rFonts w:eastAsia="Times New Roman" w:cs="Times New Roman"/>
          <w:u w:val="single"/>
        </w:rPr>
        <w:t xml:space="preserve"> </w:t>
      </w:r>
      <w:r w:rsidRPr="000D7081">
        <w:rPr>
          <w:rFonts w:cs="Times New Roman"/>
          <w:u w:val="single"/>
        </w:rPr>
        <w:t>law</w:t>
      </w:r>
      <w:r w:rsidRPr="009D2EFD">
        <w:rPr>
          <w:rFonts w:eastAsia="Times New Roman" w:cs="Times New Roman"/>
          <w:sz w:val="12"/>
        </w:rPr>
        <w:t>.</w:t>
      </w:r>
      <w:proofErr w:type="gramEnd"/>
    </w:p>
    <w:p w:rsidR="009D2EFD" w:rsidRPr="000D7081" w:rsidRDefault="009D2EFD" w:rsidP="009D2EFD">
      <w:pPr>
        <w:spacing w:line="200" w:lineRule="atLeast"/>
        <w:rPr>
          <w:rFonts w:eastAsia="Times New Roman" w:cs="Times New Roman"/>
        </w:rPr>
      </w:pPr>
    </w:p>
    <w:p w:rsidR="009D2EFD" w:rsidRPr="000D7081" w:rsidRDefault="009D2EFD" w:rsidP="009D2EFD">
      <w:pPr>
        <w:spacing w:line="200" w:lineRule="atLeast"/>
        <w:rPr>
          <w:rFonts w:eastAsia="Times New Roman" w:cs="Times New Roman"/>
          <w:color w:val="000000"/>
        </w:rPr>
      </w:pPr>
      <w:r w:rsidRPr="000D7081">
        <w:rPr>
          <w:rFonts w:eastAsia="Times New Roman" w:cs="Times New Roman"/>
          <w:color w:val="000000"/>
        </w:rPr>
        <w:t>This also means there's only a risk they cause tyranny of the self, which is comparatively the worst form of violence.</w:t>
      </w:r>
    </w:p>
    <w:p w:rsidR="009D2EFD" w:rsidRPr="000D7081" w:rsidRDefault="009D2EFD" w:rsidP="009D2EFD">
      <w:pPr>
        <w:spacing w:line="200" w:lineRule="atLeast"/>
        <w:rPr>
          <w:rFonts w:eastAsia="Times New Roman" w:cs="Times New Roman"/>
        </w:rPr>
      </w:pPr>
    </w:p>
    <w:p w:rsidR="009D2EFD" w:rsidRPr="000D7081" w:rsidRDefault="009D2EFD" w:rsidP="009D2EFD">
      <w:pPr>
        <w:spacing w:line="200" w:lineRule="atLeast"/>
        <w:rPr>
          <w:rFonts w:cs="Times New Roman"/>
          <w:sz w:val="16"/>
          <w:szCs w:val="16"/>
        </w:rPr>
      </w:pPr>
      <w:r w:rsidRPr="000D7081">
        <w:rPr>
          <w:rFonts w:eastAsia="Times New Roman" w:cs="Times New Roman"/>
          <w:u w:val="single"/>
        </w:rPr>
        <w:t xml:space="preserve">Baudrillard </w:t>
      </w:r>
      <w:r w:rsidRPr="000D7081">
        <w:rPr>
          <w:rFonts w:cs="Times New Roman"/>
          <w:u w:val="single"/>
        </w:rPr>
        <w:t>'93</w:t>
      </w:r>
      <w:r w:rsidRPr="000D7081">
        <w:rPr>
          <w:rFonts w:eastAsia="Times New Roman" w:cs="Times New Roman"/>
        </w:rPr>
        <w:t xml:space="preserve"> </w:t>
      </w:r>
      <w:r w:rsidRPr="000D7081">
        <w:rPr>
          <w:rFonts w:eastAsia="Times New Roman" w:cs="Times New Roman"/>
          <w:sz w:val="16"/>
          <w:szCs w:val="16"/>
        </w:rPr>
        <w:t xml:space="preserve">(Jean, </w:t>
      </w:r>
      <w:r w:rsidRPr="000D7081">
        <w:rPr>
          <w:rFonts w:cs="Times New Roman"/>
          <w:sz w:val="16"/>
          <w:szCs w:val="16"/>
        </w:rPr>
        <w:t>The</w:t>
      </w:r>
      <w:r w:rsidRPr="000D7081">
        <w:rPr>
          <w:rFonts w:eastAsia="Times New Roman" w:cs="Times New Roman"/>
          <w:sz w:val="16"/>
          <w:szCs w:val="16"/>
        </w:rPr>
        <w:t xml:space="preserve"> </w:t>
      </w:r>
      <w:r w:rsidRPr="000D7081">
        <w:rPr>
          <w:rFonts w:cs="Times New Roman"/>
          <w:sz w:val="16"/>
          <w:szCs w:val="16"/>
        </w:rPr>
        <w:t>transparency</w:t>
      </w:r>
      <w:r w:rsidRPr="000D7081">
        <w:rPr>
          <w:rFonts w:eastAsia="Times New Roman" w:cs="Times New Roman"/>
          <w:sz w:val="16"/>
          <w:szCs w:val="16"/>
        </w:rPr>
        <w:t xml:space="preserve"> </w:t>
      </w:r>
      <w:r w:rsidRPr="000D7081">
        <w:rPr>
          <w:rFonts w:cs="Times New Roman"/>
          <w:sz w:val="16"/>
          <w:szCs w:val="16"/>
        </w:rPr>
        <w:t>of</w:t>
      </w:r>
      <w:r w:rsidRPr="000D7081">
        <w:rPr>
          <w:rFonts w:eastAsia="Times New Roman" w:cs="Times New Roman"/>
          <w:sz w:val="16"/>
          <w:szCs w:val="16"/>
        </w:rPr>
        <w:t xml:space="preserve"> </w:t>
      </w:r>
      <w:proofErr w:type="gramStart"/>
      <w:r w:rsidRPr="000D7081">
        <w:rPr>
          <w:rFonts w:cs="Times New Roman"/>
          <w:sz w:val="16"/>
          <w:szCs w:val="16"/>
        </w:rPr>
        <w:t>evil</w:t>
      </w:r>
      <w:r w:rsidRPr="000D7081">
        <w:rPr>
          <w:rFonts w:eastAsia="Times New Roman" w:cs="Times New Roman"/>
          <w:sz w:val="16"/>
          <w:szCs w:val="16"/>
        </w:rPr>
        <w:t xml:space="preserve"> </w:t>
      </w:r>
      <w:r w:rsidRPr="000D7081">
        <w:rPr>
          <w:rFonts w:cs="Times New Roman"/>
          <w:sz w:val="16"/>
          <w:szCs w:val="16"/>
        </w:rPr>
        <w:t>:</w:t>
      </w:r>
      <w:proofErr w:type="gramEnd"/>
      <w:r w:rsidRPr="000D7081">
        <w:rPr>
          <w:rFonts w:eastAsia="Times New Roman" w:cs="Times New Roman"/>
          <w:sz w:val="16"/>
          <w:szCs w:val="16"/>
        </w:rPr>
        <w:t xml:space="preserve"> </w:t>
      </w:r>
      <w:r w:rsidRPr="000D7081">
        <w:rPr>
          <w:rFonts w:cs="Times New Roman"/>
          <w:sz w:val="16"/>
          <w:szCs w:val="16"/>
        </w:rPr>
        <w:t>essays</w:t>
      </w:r>
      <w:r w:rsidRPr="000D7081">
        <w:rPr>
          <w:rFonts w:eastAsia="Times New Roman" w:cs="Times New Roman"/>
          <w:sz w:val="16"/>
          <w:szCs w:val="16"/>
        </w:rPr>
        <w:t xml:space="preserve"> </w:t>
      </w:r>
      <w:r w:rsidRPr="000D7081">
        <w:rPr>
          <w:rFonts w:cs="Times New Roman"/>
          <w:sz w:val="16"/>
          <w:szCs w:val="16"/>
        </w:rPr>
        <w:t>on</w:t>
      </w:r>
      <w:r w:rsidRPr="000D7081">
        <w:rPr>
          <w:rFonts w:eastAsia="Times New Roman" w:cs="Times New Roman"/>
          <w:sz w:val="16"/>
          <w:szCs w:val="16"/>
        </w:rPr>
        <w:t xml:space="preserve"> </w:t>
      </w:r>
      <w:r w:rsidRPr="000D7081">
        <w:rPr>
          <w:rFonts w:cs="Times New Roman"/>
          <w:sz w:val="16"/>
          <w:szCs w:val="16"/>
        </w:rPr>
        <w:t>extreme</w:t>
      </w:r>
      <w:r w:rsidRPr="000D7081">
        <w:rPr>
          <w:rFonts w:eastAsia="Times New Roman" w:cs="Times New Roman"/>
          <w:sz w:val="16"/>
          <w:szCs w:val="16"/>
        </w:rPr>
        <w:t xml:space="preserve"> </w:t>
      </w:r>
      <w:r w:rsidRPr="000D7081">
        <w:rPr>
          <w:rFonts w:cs="Times New Roman"/>
          <w:sz w:val="16"/>
          <w:szCs w:val="16"/>
        </w:rPr>
        <w:t>phenomena</w:t>
      </w:r>
      <w:r w:rsidRPr="000D7081">
        <w:rPr>
          <w:rFonts w:eastAsia="Times New Roman" w:cs="Times New Roman"/>
          <w:sz w:val="16"/>
          <w:szCs w:val="16"/>
        </w:rPr>
        <w:t xml:space="preserve"> </w:t>
      </w:r>
      <w:r w:rsidRPr="000D7081">
        <w:rPr>
          <w:rFonts w:cs="Times New Roman"/>
          <w:sz w:val="16"/>
          <w:szCs w:val="16"/>
        </w:rPr>
        <w:t>/</w:t>
      </w:r>
      <w:r w:rsidRPr="000D7081">
        <w:rPr>
          <w:rFonts w:eastAsia="Times New Roman" w:cs="Times New Roman"/>
          <w:sz w:val="16"/>
          <w:szCs w:val="16"/>
        </w:rPr>
        <w:t xml:space="preserve"> </w:t>
      </w:r>
      <w:r w:rsidRPr="000D7081">
        <w:rPr>
          <w:rFonts w:cs="Times New Roman"/>
          <w:sz w:val="16"/>
          <w:szCs w:val="16"/>
        </w:rPr>
        <w:t>Jean</w:t>
      </w:r>
      <w:r w:rsidRPr="000D7081">
        <w:rPr>
          <w:rFonts w:eastAsia="Times New Roman" w:cs="Times New Roman"/>
          <w:sz w:val="16"/>
          <w:szCs w:val="16"/>
        </w:rPr>
        <w:t xml:space="preserve"> </w:t>
      </w:r>
      <w:r w:rsidRPr="000D7081">
        <w:rPr>
          <w:rFonts w:cs="Times New Roman"/>
          <w:sz w:val="16"/>
          <w:szCs w:val="16"/>
        </w:rPr>
        <w:t>Baudrillard</w:t>
      </w:r>
      <w:r w:rsidRPr="000D7081">
        <w:rPr>
          <w:rFonts w:eastAsia="Times New Roman" w:cs="Times New Roman"/>
          <w:sz w:val="16"/>
          <w:szCs w:val="16"/>
        </w:rPr>
        <w:t xml:space="preserve"> </w:t>
      </w:r>
      <w:r w:rsidRPr="000D7081">
        <w:rPr>
          <w:rFonts w:cs="Times New Roman"/>
          <w:sz w:val="16"/>
          <w:szCs w:val="16"/>
        </w:rPr>
        <w:t>;</w:t>
      </w:r>
      <w:r w:rsidRPr="000D7081">
        <w:rPr>
          <w:rFonts w:eastAsia="Times New Roman" w:cs="Times New Roman"/>
          <w:sz w:val="16"/>
          <w:szCs w:val="16"/>
        </w:rPr>
        <w:t xml:space="preserve"> </w:t>
      </w:r>
      <w:r w:rsidRPr="000D7081">
        <w:rPr>
          <w:rFonts w:cs="Times New Roman"/>
          <w:sz w:val="16"/>
          <w:szCs w:val="16"/>
        </w:rPr>
        <w:t>translated</w:t>
      </w:r>
      <w:r w:rsidRPr="000D7081">
        <w:rPr>
          <w:rFonts w:eastAsia="Times New Roman" w:cs="Times New Roman"/>
          <w:sz w:val="16"/>
          <w:szCs w:val="16"/>
        </w:rPr>
        <w:t xml:space="preserve"> </w:t>
      </w:r>
      <w:r w:rsidRPr="000D7081">
        <w:rPr>
          <w:rFonts w:cs="Times New Roman"/>
          <w:sz w:val="16"/>
          <w:szCs w:val="16"/>
        </w:rPr>
        <w:t>by</w:t>
      </w:r>
      <w:r w:rsidRPr="000D7081">
        <w:rPr>
          <w:rFonts w:eastAsia="Times New Roman" w:cs="Times New Roman"/>
          <w:sz w:val="16"/>
          <w:szCs w:val="16"/>
        </w:rPr>
        <w:t xml:space="preserve"> </w:t>
      </w:r>
      <w:r w:rsidRPr="000D7081">
        <w:rPr>
          <w:rFonts w:cs="Times New Roman"/>
          <w:sz w:val="16"/>
          <w:szCs w:val="16"/>
        </w:rPr>
        <w:t>James</w:t>
      </w:r>
      <w:r w:rsidRPr="000D7081">
        <w:rPr>
          <w:rFonts w:eastAsia="Times New Roman" w:cs="Times New Roman"/>
          <w:sz w:val="16"/>
          <w:szCs w:val="16"/>
        </w:rPr>
        <w:t xml:space="preserve"> </w:t>
      </w:r>
      <w:r w:rsidRPr="000D7081">
        <w:rPr>
          <w:rFonts w:cs="Times New Roman"/>
          <w:sz w:val="16"/>
          <w:szCs w:val="16"/>
        </w:rPr>
        <w:t>Benedict.</w:t>
      </w:r>
      <w:r w:rsidRPr="000D7081">
        <w:rPr>
          <w:rFonts w:eastAsia="Times New Roman" w:cs="Times New Roman"/>
          <w:sz w:val="16"/>
          <w:szCs w:val="16"/>
        </w:rPr>
        <w:t xml:space="preserve">  </w:t>
      </w:r>
      <w:proofErr w:type="gramStart"/>
      <w:r w:rsidRPr="000D7081">
        <w:rPr>
          <w:rFonts w:cs="Times New Roman"/>
          <w:sz w:val="16"/>
          <w:szCs w:val="16"/>
        </w:rPr>
        <w:t>London</w:t>
      </w:r>
      <w:r w:rsidRPr="000D7081">
        <w:rPr>
          <w:rFonts w:eastAsia="Times New Roman" w:cs="Times New Roman"/>
          <w:sz w:val="16"/>
          <w:szCs w:val="16"/>
        </w:rPr>
        <w:t xml:space="preserve"> </w:t>
      </w:r>
      <w:r w:rsidRPr="000D7081">
        <w:rPr>
          <w:rFonts w:cs="Times New Roman"/>
          <w:sz w:val="16"/>
          <w:szCs w:val="16"/>
        </w:rPr>
        <w:t>:</w:t>
      </w:r>
      <w:proofErr w:type="gramEnd"/>
      <w:r w:rsidRPr="000D7081">
        <w:rPr>
          <w:rFonts w:eastAsia="Times New Roman" w:cs="Times New Roman"/>
          <w:sz w:val="16"/>
          <w:szCs w:val="16"/>
        </w:rPr>
        <w:t xml:space="preserve"> </w:t>
      </w:r>
      <w:r w:rsidRPr="000D7081">
        <w:rPr>
          <w:rFonts w:cs="Times New Roman"/>
          <w:sz w:val="16"/>
          <w:szCs w:val="16"/>
        </w:rPr>
        <w:t>New</w:t>
      </w:r>
      <w:r w:rsidRPr="000D7081">
        <w:rPr>
          <w:rFonts w:eastAsia="Times New Roman" w:cs="Times New Roman"/>
          <w:sz w:val="16"/>
          <w:szCs w:val="16"/>
        </w:rPr>
        <w:t xml:space="preserve"> </w:t>
      </w:r>
      <w:r w:rsidRPr="000D7081">
        <w:rPr>
          <w:rFonts w:cs="Times New Roman"/>
          <w:sz w:val="16"/>
          <w:szCs w:val="16"/>
        </w:rPr>
        <w:t>York</w:t>
      </w:r>
      <w:r w:rsidRPr="000D7081">
        <w:rPr>
          <w:rFonts w:eastAsia="Times New Roman" w:cs="Times New Roman"/>
          <w:sz w:val="16"/>
          <w:szCs w:val="16"/>
        </w:rPr>
        <w:t xml:space="preserve"> </w:t>
      </w:r>
      <w:r w:rsidRPr="000D7081">
        <w:rPr>
          <w:rFonts w:cs="Times New Roman"/>
          <w:sz w:val="16"/>
          <w:szCs w:val="16"/>
        </w:rPr>
        <w:t>:</w:t>
      </w:r>
      <w:r w:rsidRPr="000D7081">
        <w:rPr>
          <w:rFonts w:eastAsia="Times New Roman" w:cs="Times New Roman"/>
          <w:sz w:val="16"/>
          <w:szCs w:val="16"/>
        </w:rPr>
        <w:t xml:space="preserve"> </w:t>
      </w:r>
      <w:r w:rsidRPr="000D7081">
        <w:rPr>
          <w:rFonts w:cs="Times New Roman"/>
          <w:sz w:val="16"/>
          <w:szCs w:val="16"/>
        </w:rPr>
        <w:t>Verso,</w:t>
      </w:r>
      <w:r w:rsidRPr="000D7081">
        <w:rPr>
          <w:rFonts w:eastAsia="Times New Roman" w:cs="Times New Roman"/>
          <w:sz w:val="16"/>
          <w:szCs w:val="16"/>
        </w:rPr>
        <w:t xml:space="preserve"> </w:t>
      </w:r>
      <w:r w:rsidRPr="000D7081">
        <w:rPr>
          <w:rFonts w:cs="Times New Roman"/>
          <w:sz w:val="16"/>
          <w:szCs w:val="16"/>
        </w:rPr>
        <w:t>1993.</w:t>
      </w:r>
      <w:r w:rsidRPr="000D7081">
        <w:rPr>
          <w:rFonts w:eastAsia="Times New Roman" w:cs="Times New Roman"/>
          <w:sz w:val="16"/>
          <w:szCs w:val="16"/>
        </w:rPr>
        <w:t xml:space="preserve">  </w:t>
      </w:r>
      <w:r w:rsidRPr="000D7081">
        <w:rPr>
          <w:rFonts w:cs="Times New Roman"/>
          <w:sz w:val="16"/>
          <w:szCs w:val="16"/>
        </w:rPr>
        <w:t>P.</w:t>
      </w:r>
      <w:r w:rsidRPr="000D7081">
        <w:rPr>
          <w:rFonts w:eastAsia="Times New Roman" w:cs="Times New Roman"/>
          <w:sz w:val="16"/>
          <w:szCs w:val="16"/>
        </w:rPr>
        <w:t xml:space="preserve"> </w:t>
      </w:r>
      <w:r w:rsidRPr="000D7081">
        <w:rPr>
          <w:rFonts w:cs="Times New Roman"/>
          <w:sz w:val="16"/>
          <w:szCs w:val="16"/>
        </w:rPr>
        <w:t>167-168)</w:t>
      </w:r>
    </w:p>
    <w:p w:rsidR="009D2EFD" w:rsidRPr="000D7081" w:rsidRDefault="009D2EFD" w:rsidP="009D2EFD">
      <w:pPr>
        <w:spacing w:line="200" w:lineRule="atLeast"/>
        <w:rPr>
          <w:rFonts w:eastAsia="Times New Roman" w:cs="Times New Roman"/>
        </w:rPr>
      </w:pPr>
    </w:p>
    <w:p w:rsidR="009D2EFD" w:rsidRPr="009D2EFD" w:rsidRDefault="009D2EFD" w:rsidP="009D2EFD">
      <w:pPr>
        <w:spacing w:line="200" w:lineRule="atLeast"/>
        <w:ind w:left="720"/>
        <w:jc w:val="both"/>
        <w:rPr>
          <w:rFonts w:eastAsia="Times New Roman" w:cs="Times New Roman"/>
          <w:sz w:val="12"/>
        </w:rPr>
      </w:pPr>
      <w:r w:rsidRPr="000D7081">
        <w:rPr>
          <w:rFonts w:eastAsia="Times New Roman" w:cs="Times New Roman"/>
          <w:u w:val="single"/>
        </w:rPr>
        <w:t xml:space="preserve">At </w:t>
      </w:r>
      <w:r w:rsidRPr="000D7081">
        <w:rPr>
          <w:rFonts w:cs="Times New Roman"/>
          <w:u w:val="single"/>
        </w:rPr>
        <w:t>all</w:t>
      </w:r>
      <w:r w:rsidRPr="000D7081">
        <w:rPr>
          <w:rFonts w:eastAsia="Times New Roman" w:cs="Times New Roman"/>
          <w:u w:val="single"/>
        </w:rPr>
        <w:t xml:space="preserve"> </w:t>
      </w:r>
      <w:r w:rsidRPr="000D7081">
        <w:rPr>
          <w:rFonts w:cs="Times New Roman"/>
          <w:u w:val="single"/>
        </w:rPr>
        <w:t>events,</w:t>
      </w:r>
      <w:r w:rsidRPr="000D7081">
        <w:rPr>
          <w:rFonts w:eastAsia="Times New Roman" w:cs="Times New Roman"/>
          <w:u w:val="single"/>
        </w:rPr>
        <w:t xml:space="preserve"> </w:t>
      </w:r>
      <w:r w:rsidRPr="000D7081">
        <w:rPr>
          <w:rFonts w:eastAsia="Times New Roman" w:cs="Times New Roman"/>
          <w:u w:val="single"/>
          <w:shd w:val="clear" w:color="auto" w:fill="FFFF00"/>
        </w:rPr>
        <w:t xml:space="preserve">it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better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controlled</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else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than</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oneself.</w:t>
      </w:r>
      <w:r>
        <w:rPr>
          <w:rFonts w:eastAsia="Times New Roman" w:cs="Times New Roman"/>
          <w:u w:val="single"/>
          <w:shd w:val="clear" w:color="auto" w:fill="FFFF00"/>
        </w:rPr>
        <w:t xml:space="preserve"> </w:t>
      </w:r>
      <w:r w:rsidRPr="000D7081">
        <w:rPr>
          <w:rFonts w:cs="Times New Roman"/>
          <w:u w:val="single"/>
          <w:shd w:val="clear" w:color="auto" w:fill="FFFF00"/>
        </w:rPr>
        <w:t>Better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oppressed,</w:t>
      </w:r>
      <w:r w:rsidRPr="000D7081">
        <w:rPr>
          <w:rFonts w:eastAsia="Times New Roman" w:cs="Times New Roman"/>
          <w:u w:val="single"/>
          <w:shd w:val="clear" w:color="auto" w:fill="FFFF00"/>
        </w:rPr>
        <w:t xml:space="preserve"> </w:t>
      </w:r>
      <w:r w:rsidRPr="000D7081">
        <w:rPr>
          <w:rFonts w:cs="Times New Roman"/>
          <w:u w:val="single"/>
          <w:shd w:val="clear" w:color="auto" w:fill="FFFF00"/>
        </w:rPr>
        <w:t>exploited,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persecuted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manipulated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other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than</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oneself.</w:t>
      </w:r>
      <w:r>
        <w:rPr>
          <w:rFonts w:cs="Times New Roman"/>
          <w:u w:val="single"/>
          <w:shd w:val="clear" w:color="auto" w:fill="FFFF00"/>
        </w:rPr>
        <w:t xml:space="preserve"> </w:t>
      </w:r>
      <w:r w:rsidRPr="000D7081">
        <w:rPr>
          <w:rFonts w:eastAsia="Times New Roman" w:cs="Times New Roman"/>
          <w:u w:val="single"/>
        </w:rPr>
        <w:t xml:space="preserve">In </w:t>
      </w:r>
      <w:r w:rsidRPr="000D7081">
        <w:rPr>
          <w:rFonts w:cs="Times New Roman"/>
          <w:u w:val="single"/>
        </w:rPr>
        <w:lastRenderedPageBreak/>
        <w:t>this</w:t>
      </w:r>
      <w:r w:rsidRPr="000D7081">
        <w:rPr>
          <w:rFonts w:eastAsia="Times New Roman" w:cs="Times New Roman"/>
          <w:u w:val="single"/>
        </w:rPr>
        <w:t xml:space="preserve"> </w:t>
      </w:r>
      <w:r w:rsidRPr="000D7081">
        <w:rPr>
          <w:rFonts w:cs="Times New Roman"/>
          <w:u w:val="single"/>
        </w:rPr>
        <w:t>sense</w:t>
      </w:r>
      <w:r w:rsidRPr="000D7081">
        <w:rPr>
          <w:rFonts w:eastAsia="Times New Roman" w:cs="Times New Roman"/>
          <w:u w:val="single"/>
        </w:rPr>
        <w:t xml:space="preserve"> </w:t>
      </w:r>
      <w:r w:rsidRPr="000D7081">
        <w:rPr>
          <w:rFonts w:eastAsia="Times New Roman" w:cs="Times New Roman"/>
          <w:u w:val="single"/>
          <w:shd w:val="clear" w:color="auto" w:fill="FFFF00"/>
        </w:rPr>
        <w:t>the</w:t>
      </w:r>
      <w:r w:rsidRPr="000D7081">
        <w:rPr>
          <w:rFonts w:eastAsia="Times New Roman" w:cs="Times New Roman"/>
          <w:u w:val="single"/>
        </w:rPr>
        <w:t xml:space="preserve"> </w:t>
      </w:r>
      <w:r w:rsidRPr="000D7081">
        <w:rPr>
          <w:rFonts w:cs="Times New Roman"/>
          <w:u w:val="single"/>
        </w:rPr>
        <w:t>entire</w:t>
      </w:r>
      <w:r w:rsidRPr="000D7081">
        <w:rPr>
          <w:rFonts w:eastAsia="Times New Roman" w:cs="Times New Roman"/>
          <w:u w:val="single"/>
        </w:rPr>
        <w:t xml:space="preserve"> </w:t>
      </w:r>
      <w:r w:rsidRPr="000D7081">
        <w:rPr>
          <w:rFonts w:eastAsia="Times New Roman" w:cs="Times New Roman"/>
          <w:u w:val="single"/>
          <w:shd w:val="clear" w:color="auto" w:fill="FFFF00"/>
        </w:rPr>
        <w:t xml:space="preserve">movement </w:t>
      </w:r>
      <w:r w:rsidRPr="000D7081">
        <w:rPr>
          <w:rFonts w:cs="Times New Roman"/>
          <w:u w:val="single"/>
          <w:shd w:val="clear" w:color="auto" w:fill="FFFF00"/>
        </w:rPr>
        <w:t>for</w:t>
      </w:r>
      <w:r w:rsidRPr="000D7081">
        <w:rPr>
          <w:rFonts w:eastAsia="Times New Roman" w:cs="Times New Roman"/>
          <w:u w:val="single"/>
          <w:shd w:val="clear" w:color="auto" w:fill="FFFF00"/>
        </w:rPr>
        <w:t xml:space="preserve"> </w:t>
      </w:r>
      <w:r w:rsidRPr="000D7081">
        <w:rPr>
          <w:rFonts w:cs="Times New Roman"/>
          <w:u w:val="single"/>
          <w:shd w:val="clear" w:color="auto" w:fill="FFFF00"/>
        </w:rPr>
        <w:t>liberation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emancipation</w:t>
      </w:r>
      <w:r w:rsidRPr="000D7081">
        <w:rPr>
          <w:rFonts w:eastAsia="Times New Roman" w:cs="Times New Roman"/>
          <w:u w:val="single"/>
        </w:rPr>
        <w:t xml:space="preserve">, </w:t>
      </w:r>
      <w:r w:rsidRPr="000D7081">
        <w:rPr>
          <w:rFonts w:cs="Times New Roman"/>
          <w:u w:val="single"/>
        </w:rPr>
        <w:t>inasmuch</w:t>
      </w:r>
      <w:r w:rsidRPr="000D7081">
        <w:rPr>
          <w:rFonts w:eastAsia="Times New Roman" w:cs="Times New Roman"/>
          <w:u w:val="single"/>
        </w:rPr>
        <w:t xml:space="preserve"> </w:t>
      </w:r>
      <w:r w:rsidRPr="000D7081">
        <w:rPr>
          <w:rFonts w:cs="Times New Roman"/>
          <w:u w:val="single"/>
        </w:rPr>
        <w:t>as</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eastAsia="Times New Roman" w:cs="Times New Roman"/>
          <w:u w:val="single"/>
          <w:shd w:val="clear" w:color="auto" w:fill="FFFF00"/>
        </w:rPr>
        <w:t xml:space="preserve">is </w:t>
      </w:r>
      <w:r w:rsidRPr="000D7081">
        <w:rPr>
          <w:rFonts w:cs="Times New Roman"/>
          <w:u w:val="single"/>
          <w:shd w:val="clear" w:color="auto" w:fill="FFFF00"/>
        </w:rPr>
        <w:t>predicated</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rPr>
        <w:t xml:space="preserve"> </w:t>
      </w:r>
      <w:r w:rsidRPr="000D7081">
        <w:rPr>
          <w:rFonts w:cs="Times New Roman"/>
          <w:u w:val="single"/>
        </w:rPr>
        <w:t>a</w:t>
      </w:r>
      <w:r w:rsidRPr="000D7081">
        <w:rPr>
          <w:rFonts w:eastAsia="Times New Roman" w:cs="Times New Roman"/>
          <w:u w:val="single"/>
        </w:rPr>
        <w:t xml:space="preserve"> </w:t>
      </w:r>
      <w:r w:rsidRPr="000D7081">
        <w:rPr>
          <w:rFonts w:cs="Times New Roman"/>
          <w:u w:val="single"/>
        </w:rPr>
        <w:t>demand</w:t>
      </w:r>
      <w:r w:rsidRPr="000D7081">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0D7081">
        <w:rPr>
          <w:rFonts w:cs="Times New Roman"/>
          <w:u w:val="single"/>
        </w:rPr>
        <w:t>greater</w:t>
      </w:r>
      <w:r w:rsidRPr="000D7081">
        <w:rPr>
          <w:rFonts w:eastAsia="Times New Roman" w:cs="Times New Roman"/>
          <w:u w:val="single"/>
        </w:rPr>
        <w:t xml:space="preserve"> </w:t>
      </w:r>
      <w:r w:rsidRPr="000D7081">
        <w:rPr>
          <w:rFonts w:cs="Times New Roman"/>
          <w:u w:val="single"/>
        </w:rPr>
        <w:t>autonomy</w:t>
      </w:r>
      <w:r w:rsidRPr="000D7081">
        <w:rPr>
          <w:rFonts w:eastAsia="Times New Roman" w:cs="Times New Roman"/>
          <w:u w:val="single"/>
        </w:rPr>
        <w:t xml:space="preserve"> – </w:t>
      </w:r>
      <w:r w:rsidRPr="000D7081">
        <w:rPr>
          <w:rFonts w:cs="Times New Roman"/>
          <w:u w:val="single"/>
        </w:rPr>
        <w:t>or,</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other</w:t>
      </w:r>
      <w:r w:rsidRPr="000D7081">
        <w:rPr>
          <w:rFonts w:eastAsia="Times New Roman" w:cs="Times New Roman"/>
          <w:u w:val="single"/>
        </w:rPr>
        <w:t xml:space="preserve"> </w:t>
      </w:r>
      <w:r w:rsidRPr="000D7081">
        <w:rPr>
          <w:rFonts w:cs="Times New Roman"/>
          <w:u w:val="single"/>
        </w:rPr>
        <w:t>words,</w:t>
      </w:r>
      <w:r w:rsidRPr="000D7081">
        <w:rPr>
          <w:rFonts w:eastAsia="Times New Roman" w:cs="Times New Roman"/>
          <w:u w:val="single"/>
        </w:rPr>
        <w:t xml:space="preserve"> </w:t>
      </w:r>
      <w:r w:rsidRPr="000D7081">
        <w:rPr>
          <w:rFonts w:eastAsia="Times New Roman" w:cs="Times New Roman"/>
          <w:u w:val="single"/>
          <w:shd w:val="clear" w:color="auto" w:fill="FFFFFF"/>
        </w:rPr>
        <w:t xml:space="preserve">on </w:t>
      </w:r>
      <w:r w:rsidRPr="000D7081">
        <w:rPr>
          <w:rFonts w:eastAsia="Times New Roman" w:cs="Times New Roman"/>
          <w:u w:val="single"/>
          <w:shd w:val="clear" w:color="auto" w:fill="FFFF00"/>
        </w:rPr>
        <w:t xml:space="preserve">a </w:t>
      </w:r>
      <w:r w:rsidRPr="000D7081">
        <w:rPr>
          <w:rFonts w:cs="Times New Roman"/>
          <w:u w:val="single"/>
          <w:shd w:val="clear" w:color="auto" w:fill="FFFF00"/>
        </w:rPr>
        <w:t>more</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complete</w:t>
      </w:r>
      <w:r w:rsidRPr="000D7081">
        <w:rPr>
          <w:rFonts w:eastAsia="Times New Roman" w:cs="Times New Roman"/>
          <w:u w:val="single"/>
          <w:shd w:val="clear" w:color="auto" w:fill="FFFF00"/>
        </w:rPr>
        <w:t xml:space="preserve"> </w:t>
      </w:r>
      <w:r w:rsidRPr="000D7081">
        <w:rPr>
          <w:rFonts w:cs="Times New Roman"/>
          <w:u w:val="single"/>
          <w:shd w:val="clear" w:color="auto" w:fill="FFFF00"/>
        </w:rPr>
        <w:t>introjection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all</w:t>
      </w:r>
      <w:r w:rsidRPr="000D7081">
        <w:rPr>
          <w:rFonts w:eastAsia="Times New Roman" w:cs="Times New Roman"/>
          <w:u w:val="single"/>
          <w:shd w:val="clear" w:color="auto" w:fill="FFFF00"/>
        </w:rPr>
        <w:t xml:space="preserve"> </w:t>
      </w:r>
      <w:r w:rsidRPr="000D7081">
        <w:rPr>
          <w:rFonts w:cs="Times New Roman"/>
          <w:u w:val="single"/>
          <w:shd w:val="clear" w:color="auto" w:fill="FFFF00"/>
        </w:rPr>
        <w:t>forms</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control</w:t>
      </w:r>
      <w:r w:rsidRPr="000D7081">
        <w:rPr>
          <w:rFonts w:eastAsia="Times New Roman" w:cs="Times New Roman"/>
          <w:u w:val="single"/>
          <w:shd w:val="clear" w:color="auto" w:fill="FFFF00"/>
        </w:rPr>
        <w:t xml:space="preserve">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constraint</w:t>
      </w:r>
      <w:r w:rsidRPr="000D7081">
        <w:rPr>
          <w:rFonts w:eastAsia="Times New Roman" w:cs="Times New Roman"/>
          <w:u w:val="single"/>
          <w:shd w:val="clear" w:color="auto" w:fill="FFFF00"/>
        </w:rPr>
        <w:t xml:space="preserve"> </w:t>
      </w:r>
      <w:r w:rsidRPr="000D7081">
        <w:rPr>
          <w:rFonts w:cs="Times New Roman"/>
          <w:u w:val="single"/>
          <w:shd w:val="clear" w:color="auto" w:fill="FFFF00"/>
        </w:rPr>
        <w:t>under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banner</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freedom</w:t>
      </w:r>
      <w:r w:rsidRPr="000D7081">
        <w:rPr>
          <w:rFonts w:eastAsia="Times New Roman" w:cs="Times New Roman"/>
          <w:u w:val="single"/>
          <w:shd w:val="clear" w:color="auto" w:fill="FFFF00"/>
        </w:rPr>
        <w:t xml:space="preserve"> –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regression</w:t>
      </w:r>
      <w:r w:rsidRPr="000D7081">
        <w:rPr>
          <w:rFonts w:eastAsia="Times New Roman" w:cs="Times New Roman"/>
          <w:u w:val="single"/>
        </w:rPr>
        <w:t>.</w:t>
      </w:r>
      <w:r>
        <w:rPr>
          <w:rFonts w:eastAsia="Times New Roman" w:cs="Times New Roman"/>
          <w:u w:val="single"/>
        </w:rPr>
        <w:t xml:space="preserve"> </w:t>
      </w:r>
      <w:r w:rsidRPr="000D7081">
        <w:rPr>
          <w:rFonts w:eastAsia="Times New Roman" w:cs="Times New Roman"/>
          <w:u w:val="single"/>
          <w:shd w:val="clear" w:color="auto" w:fill="FFFF00"/>
        </w:rPr>
        <w:t xml:space="preserve">Whatever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may</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comes</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us</w:t>
      </w:r>
      <w:r w:rsidRPr="000D7081">
        <w:rPr>
          <w:rFonts w:eastAsia="Times New Roman" w:cs="Times New Roman"/>
          <w:u w:val="single"/>
          <w:shd w:val="clear" w:color="auto" w:fill="FFFF00"/>
        </w:rPr>
        <w:t xml:space="preserve"> </w:t>
      </w:r>
      <w:r w:rsidRPr="000D7081">
        <w:rPr>
          <w:rFonts w:cs="Times New Roman"/>
          <w:u w:val="single"/>
          <w:shd w:val="clear" w:color="auto" w:fill="FFFF00"/>
        </w:rPr>
        <w:t>from</w:t>
      </w:r>
      <w:r w:rsidRPr="000D7081">
        <w:rPr>
          <w:rFonts w:eastAsia="Times New Roman" w:cs="Times New Roman"/>
          <w:u w:val="single"/>
          <w:shd w:val="clear" w:color="auto" w:fill="FFFF00"/>
        </w:rPr>
        <w:t xml:space="preserve"> </w:t>
      </w:r>
      <w:r w:rsidRPr="000D7081">
        <w:rPr>
          <w:rFonts w:cs="Times New Roman"/>
          <w:u w:val="single"/>
          <w:shd w:val="clear" w:color="auto" w:fill="FFFF00"/>
        </w:rPr>
        <w:t>elsewhere,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even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worst</w:t>
      </w:r>
      <w:r w:rsidRPr="000D7081">
        <w:rPr>
          <w:rFonts w:eastAsia="Times New Roman" w:cs="Times New Roman"/>
          <w:u w:val="single"/>
          <w:shd w:val="clear" w:color="auto" w:fill="FFFF00"/>
        </w:rPr>
        <w:t xml:space="preserve"> </w:t>
      </w:r>
      <w:r w:rsidRPr="000D7081">
        <w:rPr>
          <w:rFonts w:cs="Times New Roman"/>
          <w:u w:val="single"/>
          <w:shd w:val="clear" w:color="auto" w:fill="FFFF00"/>
        </w:rPr>
        <w:t>exploitation,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FF"/>
        </w:rPr>
        <w:t xml:space="preserve"> </w:t>
      </w:r>
      <w:r w:rsidRPr="000D7081">
        <w:rPr>
          <w:rFonts w:cs="Times New Roman"/>
          <w:u w:val="single"/>
          <w:shd w:val="clear" w:color="auto" w:fill="FFFFFF"/>
        </w:rPr>
        <w:t>very</w:t>
      </w:r>
      <w:r w:rsidRPr="000D7081">
        <w:rPr>
          <w:rFonts w:eastAsia="Times New Roman" w:cs="Times New Roman"/>
          <w:u w:val="single"/>
          <w:shd w:val="clear" w:color="auto" w:fill="FFFFFF"/>
        </w:rPr>
        <w:t xml:space="preserve"> </w:t>
      </w:r>
      <w:r w:rsidRPr="000D7081">
        <w:rPr>
          <w:rFonts w:eastAsia="Times New Roman" w:cs="Times New Roman"/>
          <w:u w:val="single"/>
          <w:shd w:val="clear" w:color="auto" w:fill="FFFF00"/>
        </w:rPr>
        <w:t xml:space="preserve">fact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comes</w:t>
      </w:r>
      <w:r w:rsidRPr="000D7081">
        <w:rPr>
          <w:rFonts w:eastAsia="Times New Roman" w:cs="Times New Roman"/>
          <w:u w:val="single"/>
          <w:shd w:val="clear" w:color="auto" w:fill="FFFF00"/>
        </w:rPr>
        <w:t xml:space="preserve"> </w:t>
      </w:r>
      <w:r w:rsidRPr="000D7081">
        <w:rPr>
          <w:rFonts w:cs="Times New Roman"/>
          <w:u w:val="single"/>
          <w:shd w:val="clear" w:color="auto" w:fill="FFFF00"/>
        </w:rPr>
        <w:t>from</w:t>
      </w:r>
      <w:r w:rsidRPr="000D7081">
        <w:rPr>
          <w:rFonts w:eastAsia="Times New Roman" w:cs="Times New Roman"/>
          <w:u w:val="single"/>
          <w:shd w:val="clear" w:color="auto" w:fill="FFFF00"/>
        </w:rPr>
        <w:t xml:space="preserve"> </w:t>
      </w:r>
      <w:r w:rsidRPr="000D7081">
        <w:rPr>
          <w:rFonts w:cs="Times New Roman"/>
          <w:u w:val="single"/>
          <w:shd w:val="clear" w:color="auto" w:fill="FFFF00"/>
        </w:rPr>
        <w:t>elsewhere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positive.</w:t>
      </w:r>
      <w:r>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why</w:t>
      </w:r>
      <w:r w:rsidRPr="000D7081">
        <w:rPr>
          <w:rFonts w:eastAsia="Times New Roman" w:cs="Times New Roman"/>
          <w:u w:val="single"/>
          <w:shd w:val="clear" w:color="auto" w:fill="FFFF00"/>
        </w:rPr>
        <w:t xml:space="preserve"> </w:t>
      </w:r>
      <w:r w:rsidRPr="000D7081">
        <w:rPr>
          <w:rFonts w:cs="Times New Roman"/>
          <w:u w:val="single"/>
          <w:shd w:val="clear" w:color="auto" w:fill="FFFF00"/>
        </w:rPr>
        <w:t>alienation</w:t>
      </w:r>
      <w:r w:rsidRPr="000D7081">
        <w:rPr>
          <w:rFonts w:eastAsia="Times New Roman" w:cs="Times New Roman"/>
          <w:u w:val="single"/>
          <w:shd w:val="clear" w:color="auto" w:fill="FFFF00"/>
        </w:rPr>
        <w:t xml:space="preserve"> </w:t>
      </w:r>
      <w:r w:rsidRPr="000D7081">
        <w:rPr>
          <w:rFonts w:cs="Times New Roman"/>
          <w:u w:val="single"/>
          <w:shd w:val="clear" w:color="auto" w:fill="FFFF00"/>
        </w:rPr>
        <w:t>has</w:t>
      </w:r>
      <w:r w:rsidRPr="000D7081">
        <w:rPr>
          <w:rFonts w:eastAsia="Times New Roman" w:cs="Times New Roman"/>
          <w:u w:val="single"/>
          <w:shd w:val="clear" w:color="auto" w:fill="FFFF00"/>
        </w:rPr>
        <w:t xml:space="preserve"> </w:t>
      </w:r>
      <w:r w:rsidRPr="000D7081">
        <w:rPr>
          <w:rFonts w:cs="Times New Roman"/>
          <w:u w:val="single"/>
          <w:shd w:val="clear" w:color="auto" w:fill="FFFF00"/>
        </w:rPr>
        <w:t>its</w:t>
      </w:r>
      <w:r w:rsidRPr="000D7081">
        <w:rPr>
          <w:rFonts w:eastAsia="Times New Roman" w:cs="Times New Roman"/>
          <w:u w:val="single"/>
          <w:shd w:val="clear" w:color="auto" w:fill="FFFF00"/>
        </w:rPr>
        <w:t xml:space="preserve"> </w:t>
      </w:r>
      <w:r w:rsidRPr="000D7081">
        <w:rPr>
          <w:rFonts w:cs="Times New Roman"/>
          <w:u w:val="single"/>
          <w:shd w:val="clear" w:color="auto" w:fill="FFFF00"/>
        </w:rPr>
        <w:t>advantages</w:t>
      </w:r>
      <w:r w:rsidRPr="000D7081">
        <w:rPr>
          <w:rFonts w:eastAsia="Times New Roman" w:cs="Times New Roman"/>
          <w:u w:val="single"/>
        </w:rPr>
        <w:t xml:space="preserve">, </w:t>
      </w:r>
      <w:r w:rsidRPr="000D7081">
        <w:rPr>
          <w:rFonts w:cs="Times New Roman"/>
          <w:u w:val="single"/>
        </w:rPr>
        <w:t>even</w:t>
      </w:r>
      <w:r w:rsidRPr="000D7081">
        <w:rPr>
          <w:rFonts w:eastAsia="Times New Roman" w:cs="Times New Roman"/>
          <w:u w:val="single"/>
        </w:rPr>
        <w:t xml:space="preserve"> </w:t>
      </w:r>
      <w:r w:rsidRPr="000D7081">
        <w:rPr>
          <w:rFonts w:cs="Times New Roman"/>
          <w:u w:val="single"/>
        </w:rPr>
        <w:t>though</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so</w:t>
      </w:r>
      <w:r w:rsidRPr="000D7081">
        <w:rPr>
          <w:rFonts w:eastAsia="Times New Roman" w:cs="Times New Roman"/>
          <w:u w:val="single"/>
        </w:rPr>
        <w:t xml:space="preserve"> </w:t>
      </w:r>
      <w:r w:rsidRPr="000D7081">
        <w:rPr>
          <w:rFonts w:cs="Times New Roman"/>
          <w:u w:val="single"/>
        </w:rPr>
        <w:t>often</w:t>
      </w:r>
      <w:r w:rsidRPr="000D7081">
        <w:rPr>
          <w:rFonts w:eastAsia="Times New Roman" w:cs="Times New Roman"/>
          <w:u w:val="single"/>
        </w:rPr>
        <w:t xml:space="preserve"> </w:t>
      </w:r>
      <w:r w:rsidRPr="000D7081">
        <w:rPr>
          <w:rFonts w:cs="Times New Roman"/>
          <w:u w:val="single"/>
        </w:rPr>
        <w:t>denounced</w:t>
      </w:r>
      <w:r w:rsidRPr="000D7081">
        <w:rPr>
          <w:rFonts w:eastAsia="Times New Roman" w:cs="Times New Roman"/>
          <w:u w:val="single"/>
        </w:rPr>
        <w:t xml:space="preserve"> </w:t>
      </w:r>
      <w:r w:rsidRPr="000D7081">
        <w:rPr>
          <w:rFonts w:cs="Times New Roman"/>
          <w:u w:val="single"/>
        </w:rPr>
        <w:t>as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dispossession</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self,</w:t>
      </w:r>
      <w:r w:rsidRPr="000D7081">
        <w:rPr>
          <w:rFonts w:eastAsia="Times New Roman" w:cs="Times New Roman"/>
          <w:u w:val="single"/>
        </w:rPr>
        <w:t xml:space="preserve"> </w:t>
      </w:r>
      <w:r w:rsidRPr="000D7081">
        <w:rPr>
          <w:rFonts w:cs="Times New Roman"/>
          <w:u w:val="single"/>
        </w:rPr>
        <w:t>with</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other</w:t>
      </w:r>
      <w:r w:rsidRPr="000D7081">
        <w:rPr>
          <w:rFonts w:eastAsia="Times New Roman" w:cs="Times New Roman"/>
          <w:u w:val="single"/>
        </w:rPr>
        <w:t xml:space="preserve"> </w:t>
      </w:r>
      <w:r w:rsidRPr="000D7081">
        <w:rPr>
          <w:rFonts w:cs="Times New Roman"/>
          <w:u w:val="single"/>
        </w:rPr>
        <w:t>treated</w:t>
      </w:r>
      <w:r w:rsidRPr="000D7081">
        <w:rPr>
          <w:rFonts w:eastAsia="Times New Roman" w:cs="Times New Roman"/>
          <w:u w:val="single"/>
        </w:rPr>
        <w:t xml:space="preserve"> </w:t>
      </w:r>
      <w:r w:rsidRPr="000D7081">
        <w:rPr>
          <w:rFonts w:cs="Times New Roman"/>
          <w:u w:val="single"/>
        </w:rPr>
        <w:t>in</w:t>
      </w:r>
      <w:r w:rsidRPr="000D7081">
        <w:rPr>
          <w:rFonts w:eastAsia="Times New Roman" w:cs="Times New Roman"/>
          <w:u w:val="single"/>
        </w:rPr>
        <w:t xml:space="preserve"> </w:t>
      </w:r>
      <w:r w:rsidRPr="000D7081">
        <w:rPr>
          <w:rFonts w:cs="Times New Roman"/>
          <w:u w:val="single"/>
        </w:rPr>
        <w:t>consequence</w:t>
      </w:r>
      <w:r w:rsidRPr="000D7081">
        <w:rPr>
          <w:rFonts w:eastAsia="Times New Roman" w:cs="Times New Roman"/>
          <w:u w:val="single"/>
        </w:rPr>
        <w:t xml:space="preserve"> </w:t>
      </w:r>
      <w:r w:rsidRPr="000D7081">
        <w:rPr>
          <w:rFonts w:cs="Times New Roman"/>
          <w:u w:val="single"/>
        </w:rPr>
        <w:t>as</w:t>
      </w:r>
      <w:r w:rsidRPr="000D7081">
        <w:rPr>
          <w:rFonts w:eastAsia="Times New Roman" w:cs="Times New Roman"/>
          <w:u w:val="single"/>
        </w:rPr>
        <w:t xml:space="preserve"> </w:t>
      </w:r>
      <w:r w:rsidRPr="000D7081">
        <w:rPr>
          <w:rFonts w:cs="Times New Roman"/>
          <w:u w:val="single"/>
        </w:rPr>
        <w:t>an</w:t>
      </w:r>
      <w:r w:rsidRPr="000D7081">
        <w:rPr>
          <w:rFonts w:eastAsia="Times New Roman" w:cs="Times New Roman"/>
          <w:u w:val="single"/>
        </w:rPr>
        <w:t xml:space="preserve"> </w:t>
      </w:r>
      <w:r w:rsidRPr="000D7081">
        <w:rPr>
          <w:rFonts w:cs="Times New Roman"/>
          <w:u w:val="single"/>
        </w:rPr>
        <w:t>age-old</w:t>
      </w:r>
      <w:r w:rsidRPr="000D7081">
        <w:rPr>
          <w:rFonts w:eastAsia="Times New Roman" w:cs="Times New Roman"/>
          <w:u w:val="single"/>
        </w:rPr>
        <w:t xml:space="preserve"> </w:t>
      </w:r>
      <w:r w:rsidRPr="000D7081">
        <w:rPr>
          <w:rFonts w:cs="Times New Roman"/>
          <w:u w:val="single"/>
        </w:rPr>
        <w:t>enemy</w:t>
      </w:r>
      <w:r w:rsidRPr="000D7081">
        <w:rPr>
          <w:rFonts w:eastAsia="Times New Roman" w:cs="Times New Roman"/>
          <w:u w:val="single"/>
        </w:rPr>
        <w:t xml:space="preserve"> </w:t>
      </w:r>
      <w:r w:rsidRPr="000D7081">
        <w:rPr>
          <w:rFonts w:cs="Times New Roman"/>
          <w:u w:val="single"/>
        </w:rPr>
        <w:t>holding</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alienated</w:t>
      </w:r>
      <w:r w:rsidRPr="000D7081">
        <w:rPr>
          <w:rFonts w:eastAsia="Times New Roman" w:cs="Times New Roman"/>
          <w:u w:val="single"/>
        </w:rPr>
        <w:t xml:space="preserve"> </w:t>
      </w:r>
      <w:r w:rsidRPr="000D7081">
        <w:rPr>
          <w:rFonts w:cs="Times New Roman"/>
          <w:u w:val="single"/>
        </w:rPr>
        <w:t>part</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us</w:t>
      </w:r>
      <w:r w:rsidRPr="000D7081">
        <w:rPr>
          <w:rFonts w:eastAsia="Times New Roman" w:cs="Times New Roman"/>
          <w:u w:val="single"/>
        </w:rPr>
        <w:t xml:space="preserve"> </w:t>
      </w:r>
      <w:r w:rsidRPr="000D7081">
        <w:rPr>
          <w:rFonts w:cs="Times New Roman"/>
          <w:u w:val="single"/>
        </w:rPr>
        <w:t>captive.</w:t>
      </w:r>
      <w:r>
        <w:rPr>
          <w:rFonts w:eastAsia="Times New Roman" w:cs="Times New Roman"/>
          <w:u w:val="single"/>
        </w:rPr>
        <w:t xml:space="preserve"> </w:t>
      </w:r>
      <w:r w:rsidRPr="000D7081">
        <w:rPr>
          <w:rFonts w:eastAsia="Times New Roman" w:cs="Times New Roman"/>
          <w:u w:val="single"/>
          <w:shd w:val="clear" w:color="auto" w:fill="FFFF00"/>
        </w:rPr>
        <w:t xml:space="preserve">The </w:t>
      </w:r>
      <w:r w:rsidRPr="000D7081">
        <w:rPr>
          <w:rFonts w:cs="Times New Roman"/>
          <w:u w:val="single"/>
          <w:shd w:val="clear" w:color="auto" w:fill="FFFF00"/>
        </w:rPr>
        <w:t>inverse</w:t>
      </w:r>
      <w:r w:rsidRPr="000D7081">
        <w:rPr>
          <w:rFonts w:eastAsia="Times New Roman" w:cs="Times New Roman"/>
          <w:u w:val="single"/>
          <w:shd w:val="clear" w:color="auto" w:fill="FFFF00"/>
        </w:rPr>
        <w:t xml:space="preserve"> </w:t>
      </w:r>
      <w:proofErr w:type="gramStart"/>
      <w:r w:rsidRPr="000D7081">
        <w:rPr>
          <w:rFonts w:cs="Times New Roman"/>
          <w:u w:val="single"/>
          <w:shd w:val="clear" w:color="auto" w:fill="FFFF00"/>
        </w:rPr>
        <w:t>theory</w:t>
      </w:r>
      <w:r w:rsidRPr="000D7081">
        <w:rPr>
          <w:rFonts w:eastAsia="Times New Roman" w:cs="Times New Roman"/>
          <w:u w:val="single"/>
        </w:rPr>
        <w:t xml:space="preserve">, </w:t>
      </w:r>
      <w:r w:rsidRPr="000D7081">
        <w:rPr>
          <w:rFonts w:cs="Times New Roman"/>
          <w:u w:val="single"/>
        </w:rPr>
        <w:t>that</w:t>
      </w:r>
      <w:proofErr w:type="gramEnd"/>
      <w:r w:rsidRPr="000D7081">
        <w:rPr>
          <w:rFonts w:eastAsia="Times New Roman" w:cs="Times New Roman"/>
          <w:u w:val="single"/>
        </w:rPr>
        <w:t xml:space="preserve"> </w:t>
      </w:r>
      <w:r w:rsidRPr="000D7081">
        <w:rPr>
          <w:rFonts w:eastAsia="Times New Roman" w:cs="Times New Roman"/>
          <w:u w:val="single"/>
          <w:shd w:val="clear" w:color="auto" w:fill="FFFF00"/>
        </w:rPr>
        <w:t xml:space="preserve">of </w:t>
      </w:r>
      <w:proofErr w:type="spellStart"/>
      <w:r w:rsidRPr="000D7081">
        <w:rPr>
          <w:rFonts w:cs="Times New Roman"/>
          <w:u w:val="single"/>
          <w:shd w:val="clear" w:color="auto" w:fill="FFFF00"/>
        </w:rPr>
        <w:t>disalienation</w:t>
      </w:r>
      <w:proofErr w:type="spellEnd"/>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equally</w:t>
      </w:r>
      <w:r w:rsidRPr="000D7081">
        <w:rPr>
          <w:rFonts w:eastAsia="Times New Roman" w:cs="Times New Roman"/>
          <w:u w:val="single"/>
        </w:rPr>
        <w:t xml:space="preserve"> </w:t>
      </w:r>
      <w:r w:rsidRPr="000D7081">
        <w:rPr>
          <w:rFonts w:cs="Times New Roman"/>
          <w:u w:val="single"/>
        </w:rPr>
        <w:t>simplistic,</w:t>
      </w:r>
      <w:r w:rsidRPr="000D7081">
        <w:rPr>
          <w:rFonts w:eastAsia="Times New Roman" w:cs="Times New Roman"/>
          <w:u w:val="single"/>
        </w:rPr>
        <w:t xml:space="preserve"> </w:t>
      </w:r>
      <w:r w:rsidRPr="000D7081">
        <w:rPr>
          <w:rFonts w:cs="Times New Roman"/>
          <w:u w:val="single"/>
        </w:rPr>
        <w:t>holding</w:t>
      </w:r>
      <w:r w:rsidRPr="000D7081">
        <w:rPr>
          <w:rFonts w:eastAsia="Times New Roman" w:cs="Times New Roman"/>
          <w:u w:val="single"/>
        </w:rPr>
        <w:t xml:space="preserve"> </w:t>
      </w:r>
      <w:r w:rsidRPr="000D7081">
        <w:rPr>
          <w:rFonts w:cs="Times New Roman"/>
          <w:u w:val="single"/>
        </w:rPr>
        <w:t>as</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does</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subject</w:t>
      </w:r>
      <w:r w:rsidRPr="000D7081">
        <w:rPr>
          <w:rFonts w:eastAsia="Times New Roman" w:cs="Times New Roman"/>
          <w:u w:val="single"/>
        </w:rPr>
        <w:t xml:space="preserve"> </w:t>
      </w:r>
      <w:r w:rsidRPr="000D7081">
        <w:rPr>
          <w:rFonts w:cs="Times New Roman"/>
          <w:u w:val="single"/>
        </w:rPr>
        <w:t>merely</w:t>
      </w:r>
      <w:r w:rsidRPr="000D7081">
        <w:rPr>
          <w:rFonts w:eastAsia="Times New Roman" w:cs="Times New Roman"/>
          <w:u w:val="single"/>
        </w:rPr>
        <w:t xml:space="preserve"> </w:t>
      </w:r>
      <w:r w:rsidRPr="000D7081">
        <w:rPr>
          <w:rFonts w:cs="Times New Roman"/>
          <w:u w:val="single"/>
        </w:rPr>
        <w:t>has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proofErr w:type="spellStart"/>
      <w:r w:rsidRPr="000D7081">
        <w:rPr>
          <w:rFonts w:cs="Times New Roman"/>
          <w:u w:val="single"/>
        </w:rPr>
        <w:t>reappropriate</w:t>
      </w:r>
      <w:proofErr w:type="spellEnd"/>
      <w:r w:rsidRPr="000D7081">
        <w:rPr>
          <w:rFonts w:eastAsia="Times New Roman" w:cs="Times New Roman"/>
          <w:u w:val="single"/>
        </w:rPr>
        <w:t xml:space="preserve"> </w:t>
      </w:r>
      <w:r w:rsidRPr="000D7081">
        <w:rPr>
          <w:rFonts w:cs="Times New Roman"/>
          <w:u w:val="single"/>
        </w:rPr>
        <w:t>his</w:t>
      </w:r>
      <w:r w:rsidRPr="000D7081">
        <w:rPr>
          <w:rFonts w:eastAsia="Times New Roman" w:cs="Times New Roman"/>
          <w:u w:val="single"/>
        </w:rPr>
        <w:t xml:space="preserve"> </w:t>
      </w:r>
      <w:r w:rsidRPr="000D7081">
        <w:rPr>
          <w:rFonts w:cs="Times New Roman"/>
          <w:u w:val="single"/>
        </w:rPr>
        <w:t>alienated</w:t>
      </w:r>
      <w:r w:rsidRPr="000D7081">
        <w:rPr>
          <w:rFonts w:eastAsia="Times New Roman" w:cs="Times New Roman"/>
          <w:u w:val="single"/>
        </w:rPr>
        <w:t xml:space="preserve"> </w:t>
      </w:r>
      <w:r w:rsidRPr="000D7081">
        <w:rPr>
          <w:rFonts w:cs="Times New Roman"/>
          <w:u w:val="single"/>
        </w:rPr>
        <w:t>will</w:t>
      </w:r>
      <w:r w:rsidRPr="000D7081">
        <w:rPr>
          <w:rFonts w:eastAsia="Times New Roman" w:cs="Times New Roman"/>
          <w:u w:val="single"/>
        </w:rPr>
        <w:t xml:space="preserve"> </w:t>
      </w:r>
      <w:r w:rsidRPr="000D7081">
        <w:rPr>
          <w:rFonts w:cs="Times New Roman"/>
          <w:u w:val="single"/>
        </w:rPr>
        <w:t>and</w:t>
      </w:r>
      <w:r w:rsidRPr="000D7081">
        <w:rPr>
          <w:rFonts w:eastAsia="Times New Roman" w:cs="Times New Roman"/>
          <w:u w:val="single"/>
        </w:rPr>
        <w:t xml:space="preserve"> </w:t>
      </w:r>
      <w:r w:rsidRPr="000D7081">
        <w:rPr>
          <w:rFonts w:cs="Times New Roman"/>
          <w:u w:val="single"/>
        </w:rPr>
        <w:t>his</w:t>
      </w:r>
      <w:r w:rsidRPr="000D7081">
        <w:rPr>
          <w:rFonts w:eastAsia="Times New Roman" w:cs="Times New Roman"/>
          <w:u w:val="single"/>
        </w:rPr>
        <w:t xml:space="preserve"> </w:t>
      </w:r>
      <w:r w:rsidRPr="000D7081">
        <w:rPr>
          <w:rFonts w:cs="Times New Roman"/>
          <w:u w:val="single"/>
        </w:rPr>
        <w:t>alienated</w:t>
      </w:r>
      <w:r w:rsidRPr="000D7081">
        <w:rPr>
          <w:rFonts w:eastAsia="Times New Roman" w:cs="Times New Roman"/>
          <w:u w:val="single"/>
        </w:rPr>
        <w:t xml:space="preserve"> </w:t>
      </w:r>
      <w:r w:rsidRPr="000D7081">
        <w:rPr>
          <w:rFonts w:cs="Times New Roman"/>
          <w:u w:val="single"/>
        </w:rPr>
        <w:t>desire.</w:t>
      </w:r>
      <w:r>
        <w:rPr>
          <w:rFonts w:eastAsia="Times New Roman" w:cs="Times New Roman"/>
          <w:u w:val="single"/>
        </w:rPr>
        <w:t xml:space="preserve"> </w:t>
      </w:r>
      <w:r w:rsidRPr="000D7081">
        <w:rPr>
          <w:rFonts w:eastAsia="Times New Roman" w:cs="Times New Roman"/>
          <w:u w:val="single"/>
          <w:shd w:val="clear" w:color="auto" w:fill="FFFF00"/>
        </w:rPr>
        <w:t xml:space="preserve">From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perspective</w:t>
      </w:r>
      <w:r w:rsidRPr="000D7081">
        <w:rPr>
          <w:rFonts w:eastAsia="Times New Roman" w:cs="Times New Roman"/>
          <w:u w:val="single"/>
          <w:shd w:val="clear" w:color="auto" w:fill="FFFF00"/>
        </w:rPr>
        <w:t xml:space="preserve"> </w:t>
      </w:r>
      <w:r w:rsidRPr="000D7081">
        <w:rPr>
          <w:rFonts w:cs="Times New Roman"/>
          <w:u w:val="single"/>
          <w:shd w:val="clear" w:color="auto" w:fill="FFFF00"/>
        </w:rPr>
        <w:t>everything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befalls</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subject</w:t>
      </w:r>
      <w:r w:rsidRPr="000D7081">
        <w:rPr>
          <w:rFonts w:eastAsia="Times New Roman" w:cs="Times New Roman"/>
          <w:u w:val="single"/>
          <w:shd w:val="clear" w:color="auto" w:fill="FFFF00"/>
        </w:rPr>
        <w:t xml:space="preserve"> </w:t>
      </w:r>
      <w:r w:rsidRPr="000D7081">
        <w:rPr>
          <w:rFonts w:cs="Times New Roman"/>
          <w:u w:val="single"/>
          <w:shd w:val="clear" w:color="auto" w:fill="FFFF00"/>
        </w:rPr>
        <w:t>as</w:t>
      </w:r>
      <w:r w:rsidRPr="000D7081">
        <w:rPr>
          <w:rFonts w:eastAsia="Times New Roman" w:cs="Times New Roman"/>
          <w:u w:val="single"/>
          <w:shd w:val="clear" w:color="auto" w:fill="FFFF00"/>
        </w:rPr>
        <w:t xml:space="preserve"> </w:t>
      </w:r>
      <w:r w:rsidRPr="000D7081">
        <w:rPr>
          <w:rFonts w:cs="Times New Roman"/>
          <w:u w:val="single"/>
          <w:shd w:val="clear" w:color="auto" w:fill="FFFF00"/>
        </w:rPr>
        <w:t>a</w:t>
      </w:r>
      <w:r w:rsidRPr="000D7081">
        <w:rPr>
          <w:rFonts w:eastAsia="Times New Roman" w:cs="Times New Roman"/>
          <w:u w:val="single"/>
          <w:shd w:val="clear" w:color="auto" w:fill="FFFF00"/>
        </w:rPr>
        <w:t xml:space="preserve"> </w:t>
      </w:r>
      <w:r w:rsidRPr="000D7081">
        <w:rPr>
          <w:rFonts w:cs="Times New Roman"/>
          <w:u w:val="single"/>
          <w:shd w:val="clear" w:color="auto" w:fill="FFFF00"/>
        </w:rPr>
        <w:t>result</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own</w:t>
      </w:r>
      <w:r w:rsidRPr="000D7081">
        <w:rPr>
          <w:rFonts w:eastAsia="Times New Roman" w:cs="Times New Roman"/>
          <w:u w:val="single"/>
          <w:shd w:val="clear" w:color="auto" w:fill="FFFF00"/>
        </w:rPr>
        <w:t xml:space="preserve"> </w:t>
      </w:r>
      <w:r w:rsidRPr="000D7081">
        <w:rPr>
          <w:rFonts w:cs="Times New Roman"/>
          <w:u w:val="single"/>
          <w:shd w:val="clear" w:color="auto" w:fill="FFFF00"/>
        </w:rPr>
        <w:t>efforts</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good,</w:t>
      </w:r>
      <w:r w:rsidRPr="000D7081">
        <w:rPr>
          <w:rFonts w:eastAsia="Times New Roman" w:cs="Times New Roman"/>
          <w:u w:val="single"/>
          <w:shd w:val="clear" w:color="auto" w:fill="FFFF00"/>
        </w:rPr>
        <w:t xml:space="preserve"> </w:t>
      </w:r>
      <w:r w:rsidRPr="000D7081">
        <w:rPr>
          <w:rFonts w:cs="Times New Roman"/>
          <w:u w:val="single"/>
          <w:shd w:val="clear" w:color="auto" w:fill="FFFF00"/>
        </w:rPr>
        <w:t>because</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authentic;</w:t>
      </w:r>
      <w:r w:rsidRPr="000D7081">
        <w:rPr>
          <w:rFonts w:eastAsia="Times New Roman" w:cs="Times New Roman"/>
          <w:u w:val="single"/>
          <w:shd w:val="clear" w:color="auto" w:fill="FFFF00"/>
        </w:rPr>
        <w:t xml:space="preserve"> </w:t>
      </w:r>
      <w:r w:rsidRPr="000D7081">
        <w:rPr>
          <w:rFonts w:cs="Times New Roman"/>
          <w:u w:val="single"/>
          <w:shd w:val="clear" w:color="auto" w:fill="FFFF00"/>
        </w:rPr>
        <w:t>while</w:t>
      </w:r>
      <w:r w:rsidRPr="000D7081">
        <w:rPr>
          <w:rFonts w:eastAsia="Times New Roman" w:cs="Times New Roman"/>
          <w:u w:val="single"/>
          <w:shd w:val="clear" w:color="auto" w:fill="FFFF00"/>
        </w:rPr>
        <w:t xml:space="preserve"> </w:t>
      </w:r>
      <w:r w:rsidRPr="000D7081">
        <w:rPr>
          <w:rFonts w:cs="Times New Roman"/>
          <w:u w:val="single"/>
          <w:shd w:val="clear" w:color="auto" w:fill="FFFF00"/>
        </w:rPr>
        <w:t>everything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comes</w:t>
      </w:r>
      <w:r w:rsidRPr="000D7081">
        <w:rPr>
          <w:rFonts w:eastAsia="Times New Roman" w:cs="Times New Roman"/>
          <w:u w:val="single"/>
          <w:shd w:val="clear" w:color="auto" w:fill="FFFF00"/>
        </w:rPr>
        <w:t xml:space="preserve"> </w:t>
      </w:r>
      <w:r w:rsidRPr="000D7081">
        <w:rPr>
          <w:rFonts w:cs="Times New Roman"/>
          <w:u w:val="single"/>
          <w:shd w:val="clear" w:color="auto" w:fill="FFFF00"/>
        </w:rPr>
        <w:t>from</w:t>
      </w:r>
      <w:r w:rsidRPr="000D7081">
        <w:rPr>
          <w:rFonts w:eastAsia="Times New Roman" w:cs="Times New Roman"/>
          <w:u w:val="single"/>
          <w:shd w:val="clear" w:color="auto" w:fill="FFFF00"/>
        </w:rPr>
        <w:t xml:space="preserve"> </w:t>
      </w:r>
      <w:r w:rsidRPr="000D7081">
        <w:rPr>
          <w:rFonts w:cs="Times New Roman"/>
          <w:u w:val="single"/>
          <w:shd w:val="clear" w:color="auto" w:fill="FFFF00"/>
        </w:rPr>
        <w:t>outside</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subject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rPr>
        <w:t xml:space="preserve"> </w:t>
      </w:r>
      <w:r w:rsidRPr="000D7081">
        <w:rPr>
          <w:rFonts w:cs="Times New Roman"/>
          <w:u w:val="single"/>
        </w:rPr>
        <w:t>dubbed</w:t>
      </w:r>
      <w:r w:rsidRPr="000D7081">
        <w:rPr>
          <w:rFonts w:eastAsia="Times New Roman" w:cs="Times New Roman"/>
          <w:u w:val="single"/>
        </w:rPr>
        <w:t xml:space="preserve"> </w:t>
      </w:r>
      <w:r w:rsidRPr="000D7081">
        <w:rPr>
          <w:rFonts w:eastAsia="Times New Roman" w:cs="Times New Roman"/>
          <w:u w:val="single"/>
          <w:shd w:val="clear" w:color="auto" w:fill="FFFF00"/>
        </w:rPr>
        <w:t>inauthentic</w:t>
      </w:r>
      <w:r w:rsidRPr="000D7081">
        <w:rPr>
          <w:rFonts w:eastAsia="Times New Roman" w:cs="Times New Roman"/>
          <w:u w:val="single"/>
        </w:rPr>
        <w:t xml:space="preserve">, </w:t>
      </w:r>
      <w:r w:rsidRPr="000D7081">
        <w:rPr>
          <w:rFonts w:cs="Times New Roman"/>
          <w:u w:val="single"/>
        </w:rPr>
        <w:t>merely</w:t>
      </w:r>
      <w:r w:rsidRPr="000D7081">
        <w:rPr>
          <w:rFonts w:eastAsia="Times New Roman" w:cs="Times New Roman"/>
          <w:u w:val="single"/>
        </w:rPr>
        <w:t xml:space="preserve"> </w:t>
      </w:r>
      <w:r w:rsidRPr="000D7081">
        <w:rPr>
          <w:rFonts w:cs="Times New Roman"/>
          <w:u w:val="single"/>
        </w:rPr>
        <w:t>because</w:t>
      </w:r>
      <w:r w:rsidRPr="000D7081">
        <w:rPr>
          <w:rFonts w:eastAsia="Times New Roman" w:cs="Times New Roman"/>
          <w:u w:val="single"/>
        </w:rPr>
        <w:t xml:space="preserve"> </w:t>
      </w:r>
      <w:r w:rsidRPr="000D7081">
        <w:rPr>
          <w:rFonts w:cs="Times New Roman"/>
          <w:u w:val="single"/>
        </w:rPr>
        <w:t>it</w:t>
      </w:r>
      <w:r w:rsidRPr="000D7081">
        <w:rPr>
          <w:rFonts w:eastAsia="Times New Roman" w:cs="Times New Roman"/>
          <w:u w:val="single"/>
        </w:rPr>
        <w:t xml:space="preserve"> </w:t>
      </w:r>
      <w:r w:rsidRPr="000D7081">
        <w:rPr>
          <w:rFonts w:cs="Times New Roman"/>
          <w:u w:val="single"/>
        </w:rPr>
        <w:t>does</w:t>
      </w:r>
      <w:r w:rsidRPr="000D7081">
        <w:rPr>
          <w:rFonts w:eastAsia="Times New Roman" w:cs="Times New Roman"/>
          <w:u w:val="single"/>
        </w:rPr>
        <w:t xml:space="preserve"> </w:t>
      </w:r>
      <w:r w:rsidRPr="000D7081">
        <w:rPr>
          <w:rFonts w:cs="Times New Roman"/>
          <w:u w:val="single"/>
        </w:rPr>
        <w:t>not</w:t>
      </w:r>
      <w:r w:rsidRPr="000D7081">
        <w:rPr>
          <w:rFonts w:eastAsia="Times New Roman" w:cs="Times New Roman"/>
          <w:u w:val="single"/>
        </w:rPr>
        <w:t xml:space="preserve"> </w:t>
      </w:r>
      <w:r w:rsidRPr="000D7081">
        <w:rPr>
          <w:rFonts w:cs="Times New Roman"/>
          <w:u w:val="single"/>
        </w:rPr>
        <w:t>fall</w:t>
      </w:r>
      <w:r w:rsidRPr="000D7081">
        <w:rPr>
          <w:rFonts w:eastAsia="Times New Roman" w:cs="Times New Roman"/>
          <w:u w:val="single"/>
        </w:rPr>
        <w:t xml:space="preserve"> </w:t>
      </w:r>
      <w:r w:rsidRPr="000D7081">
        <w:rPr>
          <w:rFonts w:cs="Times New Roman"/>
          <w:u w:val="single"/>
        </w:rPr>
        <w:t>within</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sphere</w:t>
      </w:r>
      <w:r w:rsidRPr="000D7081">
        <w:rPr>
          <w:rFonts w:eastAsia="Times New Roman" w:cs="Times New Roman"/>
          <w:u w:val="single"/>
        </w:rPr>
        <w:t xml:space="preserve"> </w:t>
      </w:r>
      <w:r w:rsidRPr="000D7081">
        <w:rPr>
          <w:rFonts w:cs="Times New Roman"/>
          <w:u w:val="single"/>
        </w:rPr>
        <w:t>of</w:t>
      </w:r>
      <w:r w:rsidRPr="000D7081">
        <w:rPr>
          <w:rFonts w:eastAsia="Times New Roman" w:cs="Times New Roman"/>
          <w:u w:val="single"/>
        </w:rPr>
        <w:t xml:space="preserve"> </w:t>
      </w:r>
      <w:r w:rsidRPr="000D7081">
        <w:rPr>
          <w:rFonts w:cs="Times New Roman"/>
          <w:u w:val="single"/>
        </w:rPr>
        <w:t>his</w:t>
      </w:r>
      <w:r w:rsidRPr="000D7081">
        <w:rPr>
          <w:rFonts w:eastAsia="Times New Roman" w:cs="Times New Roman"/>
          <w:u w:val="single"/>
        </w:rPr>
        <w:t xml:space="preserve"> </w:t>
      </w:r>
      <w:r w:rsidRPr="000D7081">
        <w:rPr>
          <w:rFonts w:cs="Times New Roman"/>
          <w:u w:val="single"/>
        </w:rPr>
        <w:t>freedom.</w:t>
      </w:r>
      <w:r>
        <w:rPr>
          <w:rFonts w:eastAsia="Times New Roman" w:cs="Times New Roman"/>
          <w:u w:val="single"/>
        </w:rPr>
        <w:t xml:space="preserve"> </w:t>
      </w:r>
      <w:r w:rsidRPr="000D7081">
        <w:rPr>
          <w:rFonts w:eastAsia="Times New Roman" w:cs="Times New Roman"/>
          <w:u w:val="single"/>
        </w:rPr>
        <w:t xml:space="preserve">Exactly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opposite</w:t>
      </w:r>
      <w:r w:rsidRPr="000D7081">
        <w:rPr>
          <w:rFonts w:eastAsia="Times New Roman" w:cs="Times New Roman"/>
          <w:u w:val="single"/>
        </w:rPr>
        <w:t xml:space="preserve"> </w:t>
      </w:r>
      <w:r w:rsidRPr="000D7081">
        <w:rPr>
          <w:rFonts w:cs="Times New Roman"/>
          <w:u w:val="single"/>
        </w:rPr>
        <w:t>position</w:t>
      </w:r>
      <w:r w:rsidRPr="000D7081">
        <w:rPr>
          <w:rFonts w:eastAsia="Times New Roman" w:cs="Times New Roman"/>
          <w:u w:val="single"/>
        </w:rPr>
        <w:t xml:space="preserve"> </w:t>
      </w:r>
      <w:r w:rsidRPr="000D7081">
        <w:rPr>
          <w:rFonts w:cs="Times New Roman"/>
          <w:u w:val="single"/>
        </w:rPr>
        <w:t>is</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one</w:t>
      </w:r>
      <w:r w:rsidRPr="000D7081">
        <w:rPr>
          <w:rFonts w:eastAsia="Times New Roman" w:cs="Times New Roman"/>
          <w:u w:val="single"/>
        </w:rPr>
        <w:t xml:space="preserve"> </w:t>
      </w:r>
      <w:r w:rsidRPr="000D7081">
        <w:rPr>
          <w:rFonts w:cs="Times New Roman"/>
          <w:u w:val="single"/>
        </w:rPr>
        <w:t>that</w:t>
      </w:r>
      <w:r w:rsidRPr="000D7081">
        <w:rPr>
          <w:rFonts w:eastAsia="Times New Roman" w:cs="Times New Roman"/>
          <w:u w:val="single"/>
        </w:rPr>
        <w:t xml:space="preserve"> </w:t>
      </w:r>
      <w:r w:rsidRPr="000D7081">
        <w:rPr>
          <w:rFonts w:cs="Times New Roman"/>
          <w:u w:val="single"/>
        </w:rPr>
        <w:t>has</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be</w:t>
      </w:r>
      <w:r w:rsidRPr="000D7081">
        <w:rPr>
          <w:rFonts w:eastAsia="Times New Roman" w:cs="Times New Roman"/>
          <w:u w:val="single"/>
        </w:rPr>
        <w:t xml:space="preserve"> </w:t>
      </w:r>
      <w:r w:rsidRPr="000D7081">
        <w:rPr>
          <w:rFonts w:cs="Times New Roman"/>
          <w:u w:val="single"/>
        </w:rPr>
        <w:t>stressed,</w:t>
      </w:r>
      <w:r w:rsidRPr="000D7081">
        <w:rPr>
          <w:rFonts w:eastAsia="Times New Roman" w:cs="Times New Roman"/>
          <w:u w:val="single"/>
        </w:rPr>
        <w:t xml:space="preserve"> </w:t>
      </w:r>
      <w:r w:rsidRPr="000D7081">
        <w:rPr>
          <w:rFonts w:cs="Times New Roman"/>
          <w:u w:val="single"/>
        </w:rPr>
        <w:t>while</w:t>
      </w:r>
      <w:r w:rsidRPr="000D7081">
        <w:rPr>
          <w:rFonts w:eastAsia="Times New Roman" w:cs="Times New Roman"/>
          <w:u w:val="single"/>
        </w:rPr>
        <w:t xml:space="preserve"> </w:t>
      </w:r>
      <w:r w:rsidRPr="000D7081">
        <w:rPr>
          <w:rFonts w:cs="Times New Roman"/>
          <w:u w:val="single"/>
        </w:rPr>
        <w:t>at</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same</w:t>
      </w:r>
      <w:r w:rsidRPr="000D7081">
        <w:rPr>
          <w:rFonts w:eastAsia="Times New Roman" w:cs="Times New Roman"/>
          <w:u w:val="single"/>
        </w:rPr>
        <w:t xml:space="preserve"> </w:t>
      </w:r>
      <w:r w:rsidRPr="000D7081">
        <w:rPr>
          <w:rFonts w:cs="Times New Roman"/>
          <w:u w:val="single"/>
        </w:rPr>
        <w:t>time</w:t>
      </w:r>
      <w:r w:rsidRPr="000D7081">
        <w:rPr>
          <w:rFonts w:eastAsia="Times New Roman" w:cs="Times New Roman"/>
          <w:u w:val="single"/>
        </w:rPr>
        <w:t xml:space="preserve"> </w:t>
      </w:r>
      <w:r w:rsidRPr="000D7081">
        <w:rPr>
          <w:rFonts w:cs="Times New Roman"/>
          <w:u w:val="single"/>
        </w:rPr>
        <w:t>broadening</w:t>
      </w:r>
      <w:r w:rsidRPr="000D7081">
        <w:rPr>
          <w:rFonts w:eastAsia="Times New Roman" w:cs="Times New Roman"/>
          <w:u w:val="single"/>
        </w:rPr>
        <w:t xml:space="preserve"> </w:t>
      </w:r>
      <w:r w:rsidRPr="000D7081">
        <w:rPr>
          <w:rFonts w:cs="Times New Roman"/>
          <w:u w:val="single"/>
        </w:rPr>
        <w:t>the</w:t>
      </w:r>
      <w:r w:rsidRPr="000D7081">
        <w:rPr>
          <w:rFonts w:eastAsia="Times New Roman" w:cs="Times New Roman"/>
          <w:u w:val="single"/>
        </w:rPr>
        <w:t xml:space="preserve"> </w:t>
      </w:r>
      <w:r w:rsidRPr="000D7081">
        <w:rPr>
          <w:rFonts w:cs="Times New Roman"/>
          <w:u w:val="single"/>
        </w:rPr>
        <w:t>paradox.</w:t>
      </w:r>
      <w:r>
        <w:rPr>
          <w:rFonts w:eastAsia="Times New Roman" w:cs="Times New Roman"/>
          <w:u w:val="single"/>
        </w:rPr>
        <w:t xml:space="preserve"> </w:t>
      </w:r>
      <w:r w:rsidRPr="000D7081">
        <w:rPr>
          <w:rFonts w:cs="Times New Roman"/>
          <w:u w:val="single"/>
        </w:rPr>
        <w:t>For</w:t>
      </w:r>
      <w:r w:rsidRPr="000D7081">
        <w:rPr>
          <w:rFonts w:eastAsia="Times New Roman" w:cs="Times New Roman"/>
          <w:u w:val="single"/>
        </w:rPr>
        <w:t xml:space="preserve"> </w:t>
      </w:r>
      <w:r w:rsidRPr="000D7081">
        <w:rPr>
          <w:rFonts w:eastAsia="Times New Roman" w:cs="Times New Roman"/>
          <w:u w:val="single"/>
          <w:shd w:val="clear" w:color="auto" w:fill="FFFF00"/>
        </w:rPr>
        <w:t xml:space="preserve">just </w:t>
      </w:r>
      <w:r w:rsidRPr="000D7081">
        <w:rPr>
          <w:rFonts w:cs="Times New Roman"/>
          <w:u w:val="single"/>
          <w:shd w:val="clear" w:color="auto" w:fill="FFFF00"/>
        </w:rPr>
        <w:t>as</w:t>
      </w:r>
      <w:r w:rsidRPr="000D7081">
        <w:rPr>
          <w:rFonts w:eastAsia="Times New Roman" w:cs="Times New Roman"/>
          <w:u w:val="single"/>
          <w:shd w:val="clear" w:color="auto" w:fill="FFFF00"/>
        </w:rPr>
        <w:t xml:space="preserve"> </w:t>
      </w:r>
      <w:r w:rsidRPr="000D7081">
        <w:rPr>
          <w:rFonts w:cs="Times New Roman"/>
          <w:u w:val="single"/>
          <w:shd w:val="clear" w:color="auto" w:fill="FFFF00"/>
        </w:rPr>
        <w:t>it</w:t>
      </w:r>
      <w:r w:rsidRPr="000D7081">
        <w:rPr>
          <w:rFonts w:eastAsia="Times New Roman" w:cs="Times New Roman"/>
          <w:u w:val="single"/>
          <w:shd w:val="clear" w:color="auto" w:fill="FFFF00"/>
        </w:rPr>
        <w:t xml:space="preserve">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better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controlled</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else</w:t>
      </w:r>
      <w:r w:rsidRPr="000D7081">
        <w:rPr>
          <w:rFonts w:eastAsia="Times New Roman" w:cs="Times New Roman"/>
          <w:u w:val="single"/>
          <w:shd w:val="clear" w:color="auto" w:fill="FFFFFF"/>
        </w:rPr>
        <w:t xml:space="preserve"> </w:t>
      </w:r>
      <w:r w:rsidRPr="000D7081">
        <w:rPr>
          <w:rFonts w:cs="Times New Roman"/>
          <w:u w:val="single"/>
          <w:shd w:val="clear" w:color="auto" w:fill="FFFFFF"/>
        </w:rPr>
        <w:t>rather</w:t>
      </w:r>
      <w:r w:rsidRPr="000D7081">
        <w:rPr>
          <w:rFonts w:eastAsia="Times New Roman" w:cs="Times New Roman"/>
          <w:u w:val="single"/>
          <w:shd w:val="clear" w:color="auto" w:fill="FFFFFF"/>
        </w:rPr>
        <w:t xml:space="preserve"> </w:t>
      </w:r>
      <w:r w:rsidRPr="000D7081">
        <w:rPr>
          <w:rFonts w:cs="Times New Roman"/>
          <w:u w:val="single"/>
          <w:shd w:val="clear" w:color="auto" w:fill="FFFFFF"/>
        </w:rPr>
        <w:t>than</w:t>
      </w:r>
      <w:r w:rsidRPr="000D7081">
        <w:rPr>
          <w:rFonts w:eastAsia="Times New Roman" w:cs="Times New Roman"/>
          <w:u w:val="single"/>
          <w:shd w:val="clear" w:color="auto" w:fill="FFFFFF"/>
        </w:rPr>
        <w:t xml:space="preserve"> </w:t>
      </w:r>
      <w:r w:rsidRPr="000D7081">
        <w:rPr>
          <w:rFonts w:cs="Times New Roman"/>
          <w:u w:val="single"/>
          <w:shd w:val="clear" w:color="auto" w:fill="FFFFFF"/>
        </w:rPr>
        <w:t>by</w:t>
      </w:r>
      <w:r w:rsidRPr="000D7081">
        <w:rPr>
          <w:rFonts w:eastAsia="Times New Roman" w:cs="Times New Roman"/>
          <w:u w:val="single"/>
          <w:shd w:val="clear" w:color="auto" w:fill="FFFFFF"/>
        </w:rPr>
        <w:t xml:space="preserve"> </w:t>
      </w:r>
      <w:r w:rsidRPr="000D7081">
        <w:rPr>
          <w:rFonts w:cs="Times New Roman"/>
          <w:u w:val="single"/>
          <w:shd w:val="clear" w:color="auto" w:fill="FFFFFF"/>
        </w:rPr>
        <w:t>oneself,</w:t>
      </w:r>
      <w:r w:rsidRPr="000D7081">
        <w:rPr>
          <w:rFonts w:eastAsia="Times New Roman" w:cs="Times New Roman"/>
          <w:u w:val="single"/>
          <w:shd w:val="clear" w:color="auto" w:fill="FFFFFF"/>
        </w:rPr>
        <w:t xml:space="preserve"> </w:t>
      </w:r>
      <w:r w:rsidRPr="000D7081">
        <w:rPr>
          <w:rFonts w:eastAsia="Times New Roman" w:cs="Times New Roman"/>
          <w:u w:val="single"/>
          <w:shd w:val="clear" w:color="auto" w:fill="FFFF00"/>
        </w:rPr>
        <w:t xml:space="preserve">it </w:t>
      </w:r>
      <w:r w:rsidRPr="000D7081">
        <w:rPr>
          <w:rFonts w:cs="Times New Roman"/>
          <w:u w:val="single"/>
          <w:shd w:val="clear" w:color="auto" w:fill="FFFF00"/>
        </w:rPr>
        <w:t>is</w:t>
      </w:r>
      <w:r w:rsidRPr="000D7081">
        <w:rPr>
          <w:rFonts w:eastAsia="Times New Roman" w:cs="Times New Roman"/>
          <w:u w:val="single"/>
          <w:shd w:val="clear" w:color="auto" w:fill="FFFFFF"/>
        </w:rPr>
        <w:t xml:space="preserve"> </w:t>
      </w:r>
      <w:r w:rsidRPr="000D7081">
        <w:rPr>
          <w:rFonts w:cs="Times New Roman"/>
          <w:u w:val="single"/>
          <w:shd w:val="clear" w:color="auto" w:fill="FFFFFF"/>
        </w:rPr>
        <w:t>likewise</w:t>
      </w:r>
      <w:r w:rsidRPr="000D7081">
        <w:rPr>
          <w:rFonts w:eastAsia="Times New Roman" w:cs="Times New Roman"/>
          <w:u w:val="single"/>
          <w:shd w:val="clear" w:color="auto" w:fill="FFFFFF"/>
        </w:rPr>
        <w:t xml:space="preserve"> </w:t>
      </w:r>
      <w:r w:rsidRPr="000D7081">
        <w:rPr>
          <w:rFonts w:eastAsia="Times New Roman" w:cs="Times New Roman"/>
          <w:u w:val="single"/>
          <w:shd w:val="clear" w:color="auto" w:fill="FFFF00"/>
        </w:rPr>
        <w:t xml:space="preserve">always </w:t>
      </w:r>
      <w:r w:rsidRPr="000D7081">
        <w:rPr>
          <w:rFonts w:cs="Times New Roman"/>
          <w:u w:val="single"/>
          <w:shd w:val="clear" w:color="auto" w:fill="FFFF00"/>
        </w:rPr>
        <w:t>better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made</w:t>
      </w:r>
      <w:r w:rsidRPr="000D7081">
        <w:rPr>
          <w:rFonts w:eastAsia="Times New Roman" w:cs="Times New Roman"/>
          <w:u w:val="single"/>
          <w:shd w:val="clear" w:color="auto" w:fill="FFFF00"/>
        </w:rPr>
        <w:t xml:space="preserve"> </w:t>
      </w:r>
      <w:r w:rsidRPr="000D7081">
        <w:rPr>
          <w:rFonts w:cs="Times New Roman"/>
          <w:u w:val="single"/>
          <w:shd w:val="clear" w:color="auto" w:fill="FFFF00"/>
        </w:rPr>
        <w:t>happy,</w:t>
      </w:r>
      <w:r w:rsidRPr="000D7081">
        <w:rPr>
          <w:rFonts w:eastAsia="Times New Roman" w:cs="Times New Roman"/>
          <w:u w:val="single"/>
          <w:shd w:val="clear" w:color="auto" w:fill="FFFF00"/>
        </w:rPr>
        <w:t xml:space="preserve"> </w:t>
      </w:r>
      <w:r w:rsidRPr="000D7081">
        <w:rPr>
          <w:rFonts w:cs="Times New Roman"/>
          <w:u w:val="single"/>
          <w:shd w:val="clear" w:color="auto" w:fill="FFFF00"/>
        </w:rPr>
        <w:t>or</w:t>
      </w:r>
      <w:r w:rsidRPr="000D7081">
        <w:rPr>
          <w:rFonts w:eastAsia="Times New Roman" w:cs="Times New Roman"/>
          <w:u w:val="single"/>
          <w:shd w:val="clear" w:color="auto" w:fill="FFFF00"/>
        </w:rPr>
        <w:t xml:space="preserve"> </w:t>
      </w:r>
      <w:r w:rsidRPr="000D7081">
        <w:rPr>
          <w:rFonts w:cs="Times New Roman"/>
          <w:u w:val="single"/>
          <w:shd w:val="clear" w:color="auto" w:fill="FFFF00"/>
        </w:rPr>
        <w:t>unhappy,</w:t>
      </w:r>
      <w:r w:rsidRPr="000D7081">
        <w:rPr>
          <w:rFonts w:eastAsia="Times New Roman" w:cs="Times New Roman"/>
          <w:u w:val="single"/>
          <w:shd w:val="clear" w:color="auto" w:fill="FFFF00"/>
        </w:rPr>
        <w:t xml:space="preserve"> </w:t>
      </w:r>
      <w:r w:rsidRPr="000D7081">
        <w:rPr>
          <w:rFonts w:cs="Times New Roman"/>
          <w:u w:val="single"/>
          <w:shd w:val="clear" w:color="auto" w:fill="FFFF00"/>
        </w:rPr>
        <w:t>by</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someone</w:t>
      </w:r>
      <w:r w:rsidRPr="000D7081">
        <w:rPr>
          <w:rFonts w:eastAsia="Times New Roman" w:cs="Times New Roman"/>
          <w:u w:val="single"/>
          <w:shd w:val="clear" w:color="auto" w:fill="FFFF00"/>
        </w:rPr>
        <w:t xml:space="preserve"> </w:t>
      </w:r>
      <w:r w:rsidRPr="000D7081">
        <w:rPr>
          <w:rFonts w:cs="Times New Roman"/>
          <w:u w:val="single"/>
          <w:shd w:val="clear" w:color="auto" w:fill="FFFF00"/>
        </w:rPr>
        <w:t>else</w:t>
      </w:r>
      <w:r w:rsidRPr="000D7081">
        <w:rPr>
          <w:rFonts w:eastAsia="Times New Roman" w:cs="Times New Roman"/>
          <w:u w:val="single"/>
          <w:shd w:val="clear" w:color="auto" w:fill="FFFFFF"/>
        </w:rPr>
        <w:t xml:space="preserve"> </w:t>
      </w:r>
      <w:r w:rsidRPr="000D7081">
        <w:rPr>
          <w:rFonts w:cs="Times New Roman"/>
          <w:u w:val="single"/>
          <w:shd w:val="clear" w:color="auto" w:fill="FFFFFF"/>
        </w:rPr>
        <w:t>rather</w:t>
      </w:r>
      <w:r w:rsidRPr="000D7081">
        <w:rPr>
          <w:rFonts w:eastAsia="Times New Roman" w:cs="Times New Roman"/>
          <w:u w:val="single"/>
          <w:shd w:val="clear" w:color="auto" w:fill="FFFFFF"/>
        </w:rPr>
        <w:t xml:space="preserve"> </w:t>
      </w:r>
      <w:r w:rsidRPr="000D7081">
        <w:rPr>
          <w:rFonts w:cs="Times New Roman"/>
          <w:u w:val="single"/>
          <w:shd w:val="clear" w:color="auto" w:fill="FFFFFF"/>
        </w:rPr>
        <w:t>than</w:t>
      </w:r>
      <w:r w:rsidRPr="000D7081">
        <w:rPr>
          <w:rFonts w:eastAsia="Times New Roman" w:cs="Times New Roman"/>
          <w:u w:val="single"/>
          <w:shd w:val="clear" w:color="auto" w:fill="FFFFFF"/>
        </w:rPr>
        <w:t xml:space="preserve"> </w:t>
      </w:r>
      <w:r w:rsidRPr="000D7081">
        <w:rPr>
          <w:rFonts w:cs="Times New Roman"/>
          <w:u w:val="single"/>
          <w:shd w:val="clear" w:color="auto" w:fill="FFFFFF"/>
        </w:rPr>
        <w:t>by</w:t>
      </w:r>
      <w:r w:rsidRPr="000D7081">
        <w:rPr>
          <w:rFonts w:eastAsia="Times New Roman" w:cs="Times New Roman"/>
          <w:u w:val="single"/>
          <w:shd w:val="clear" w:color="auto" w:fill="FFFFFF"/>
        </w:rPr>
        <w:t xml:space="preserve"> </w:t>
      </w:r>
      <w:r w:rsidRPr="000D7081">
        <w:rPr>
          <w:rFonts w:cs="Times New Roman"/>
          <w:u w:val="single"/>
          <w:shd w:val="clear" w:color="auto" w:fill="FFFFFF"/>
        </w:rPr>
        <w:t>oneself.</w:t>
      </w:r>
      <w:r>
        <w:rPr>
          <w:rFonts w:eastAsia="Times New Roman" w:cs="Times New Roman"/>
          <w:u w:val="single"/>
          <w:shd w:val="clear" w:color="auto" w:fill="FFFFFF"/>
        </w:rPr>
        <w:t xml:space="preserve"> </w:t>
      </w:r>
      <w:r w:rsidRPr="000D7081">
        <w:rPr>
          <w:rFonts w:eastAsia="Times New Roman" w:cs="Times New Roman"/>
          <w:u w:val="single"/>
          <w:shd w:val="clear" w:color="auto" w:fill="FFFF00"/>
        </w:rPr>
        <w:t xml:space="preserve">It </w:t>
      </w:r>
      <w:r w:rsidRPr="000D7081">
        <w:rPr>
          <w:rFonts w:cs="Times New Roman"/>
          <w:u w:val="single"/>
          <w:shd w:val="clear" w:color="auto" w:fill="FFFF00"/>
        </w:rPr>
        <w:t>is</w:t>
      </w:r>
      <w:r w:rsidRPr="000D7081">
        <w:rPr>
          <w:rFonts w:eastAsia="Times New Roman" w:cs="Times New Roman"/>
          <w:u w:val="single"/>
          <w:shd w:val="clear" w:color="auto" w:fill="FFFF00"/>
        </w:rPr>
        <w:t xml:space="preserve"> </w:t>
      </w:r>
      <w:r w:rsidRPr="000D7081">
        <w:rPr>
          <w:rFonts w:cs="Times New Roman"/>
          <w:u w:val="single"/>
          <w:shd w:val="clear" w:color="auto" w:fill="FFFF00"/>
        </w:rPr>
        <w:t>always</w:t>
      </w:r>
      <w:r w:rsidRPr="000D7081">
        <w:rPr>
          <w:rFonts w:eastAsia="Times New Roman" w:cs="Times New Roman"/>
          <w:u w:val="single"/>
          <w:shd w:val="clear" w:color="auto" w:fill="FFFF00"/>
        </w:rPr>
        <w:t xml:space="preserve"> </w:t>
      </w:r>
      <w:r w:rsidRPr="000D7081">
        <w:rPr>
          <w:rFonts w:cs="Times New Roman"/>
          <w:u w:val="single"/>
          <w:shd w:val="clear" w:color="auto" w:fill="FFFF00"/>
        </w:rPr>
        <w:t>better</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depend</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life</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something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does</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depend</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us.</w:t>
      </w:r>
      <w:r>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way</w:t>
      </w:r>
      <w:r w:rsidRPr="000D7081">
        <w:rPr>
          <w:rFonts w:eastAsia="Times New Roman" w:cs="Times New Roman"/>
          <w:u w:val="single"/>
          <w:shd w:val="clear" w:color="auto" w:fill="FFFF00"/>
        </w:rPr>
        <w:t xml:space="preserve"> </w:t>
      </w:r>
      <w:r w:rsidRPr="000D7081">
        <w:rPr>
          <w:rFonts w:cs="Times New Roman"/>
          <w:u w:val="single"/>
          <w:shd w:val="clear" w:color="auto" w:fill="FFFF00"/>
        </w:rPr>
        <w:t>I</w:t>
      </w:r>
      <w:r w:rsidRPr="000D7081">
        <w:rPr>
          <w:rFonts w:eastAsia="Times New Roman" w:cs="Times New Roman"/>
          <w:u w:val="single"/>
          <w:shd w:val="clear" w:color="auto" w:fill="FFFF00"/>
        </w:rPr>
        <w:t xml:space="preserve"> </w:t>
      </w:r>
      <w:r w:rsidRPr="000D7081">
        <w:rPr>
          <w:rFonts w:cs="Times New Roman"/>
          <w:u w:val="single"/>
          <w:shd w:val="clear" w:color="auto" w:fill="FFFF00"/>
        </w:rPr>
        <w:t>can</w:t>
      </w:r>
      <w:r w:rsidRPr="000D7081">
        <w:rPr>
          <w:rFonts w:eastAsia="Times New Roman" w:cs="Times New Roman"/>
          <w:u w:val="single"/>
          <w:shd w:val="clear" w:color="auto" w:fill="FFFF00"/>
        </w:rPr>
        <w:t xml:space="preserve"> </w:t>
      </w:r>
      <w:r w:rsidRPr="000D7081">
        <w:rPr>
          <w:rFonts w:cs="Times New Roman"/>
          <w:u w:val="single"/>
          <w:shd w:val="clear" w:color="auto" w:fill="FFFF00"/>
        </w:rPr>
        <w:t>avoid</w:t>
      </w:r>
      <w:r w:rsidRPr="000D7081">
        <w:rPr>
          <w:rFonts w:eastAsia="Times New Roman" w:cs="Times New Roman"/>
          <w:u w:val="single"/>
          <w:shd w:val="clear" w:color="auto" w:fill="FFFF00"/>
        </w:rPr>
        <w:t xml:space="preserve"> </w:t>
      </w:r>
      <w:r w:rsidRPr="000D7081">
        <w:rPr>
          <w:rFonts w:cs="Times New Roman"/>
          <w:u w:val="single"/>
          <w:shd w:val="clear" w:color="auto" w:fill="FFFF00"/>
        </w:rPr>
        <w:t>any</w:t>
      </w:r>
      <w:r w:rsidRPr="000D7081">
        <w:rPr>
          <w:rFonts w:eastAsia="Times New Roman" w:cs="Times New Roman"/>
          <w:u w:val="single"/>
          <w:shd w:val="clear" w:color="auto" w:fill="FFFF00"/>
        </w:rPr>
        <w:t xml:space="preserve"> </w:t>
      </w:r>
      <w:r w:rsidRPr="000D7081">
        <w:rPr>
          <w:rFonts w:cs="Times New Roman"/>
          <w:u w:val="single"/>
          <w:shd w:val="clear" w:color="auto" w:fill="FFFF00"/>
        </w:rPr>
        <w:t>kind</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servitude,</w:t>
      </w:r>
      <w:r w:rsidRPr="000D7081">
        <w:rPr>
          <w:rFonts w:eastAsia="Times New Roman" w:cs="Times New Roman"/>
          <w:u w:val="single"/>
          <w:shd w:val="clear" w:color="auto" w:fill="FFFF00"/>
        </w:rPr>
        <w:t xml:space="preserve"> </w:t>
      </w:r>
      <w:r w:rsidRPr="000D7081">
        <w:rPr>
          <w:rFonts w:cs="Times New Roman"/>
          <w:u w:val="single"/>
          <w:shd w:val="clear" w:color="auto" w:fill="FFFF00"/>
        </w:rPr>
        <w:t>I</w:t>
      </w:r>
      <w:r w:rsidRPr="000D7081">
        <w:rPr>
          <w:rFonts w:eastAsia="Times New Roman" w:cs="Times New Roman"/>
          <w:u w:val="single"/>
          <w:shd w:val="clear" w:color="auto" w:fill="FFFF00"/>
        </w:rPr>
        <w:t xml:space="preserve"> </w:t>
      </w:r>
      <w:r w:rsidRPr="000D7081">
        <w:rPr>
          <w:rFonts w:cs="Times New Roman"/>
          <w:u w:val="single"/>
          <w:shd w:val="clear" w:color="auto" w:fill="FFFF00"/>
        </w:rPr>
        <w:t>am</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obliged</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submit</w:t>
      </w:r>
      <w:r w:rsidRPr="000D7081">
        <w:rPr>
          <w:rFonts w:eastAsia="Times New Roman" w:cs="Times New Roman"/>
          <w:u w:val="single"/>
          <w:shd w:val="clear" w:color="auto" w:fill="FFFF00"/>
        </w:rPr>
        <w:t xml:space="preserve"> </w:t>
      </w:r>
      <w:r w:rsidRPr="000D7081">
        <w:rPr>
          <w:rFonts w:cs="Times New Roman"/>
          <w:u w:val="single"/>
          <w:shd w:val="clear" w:color="auto" w:fill="FFFF00"/>
        </w:rPr>
        <w:t>to</w:t>
      </w:r>
      <w:r w:rsidRPr="000D7081">
        <w:rPr>
          <w:rFonts w:eastAsia="Times New Roman" w:cs="Times New Roman"/>
          <w:u w:val="single"/>
          <w:shd w:val="clear" w:color="auto" w:fill="FFFF00"/>
        </w:rPr>
        <w:t xml:space="preserve"> </w:t>
      </w:r>
      <w:r w:rsidRPr="000D7081">
        <w:rPr>
          <w:rFonts w:cs="Times New Roman"/>
          <w:u w:val="single"/>
          <w:shd w:val="clear" w:color="auto" w:fill="FFFF00"/>
        </w:rPr>
        <w:t>something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that</w:t>
      </w:r>
      <w:r w:rsidRPr="000D7081">
        <w:rPr>
          <w:rFonts w:eastAsia="Times New Roman" w:cs="Times New Roman"/>
          <w:u w:val="single"/>
          <w:shd w:val="clear" w:color="auto" w:fill="FFFF00"/>
        </w:rPr>
        <w:t xml:space="preserve"> </w:t>
      </w:r>
      <w:r w:rsidRPr="000D7081">
        <w:rPr>
          <w:rFonts w:cs="Times New Roman"/>
          <w:u w:val="single"/>
          <w:shd w:val="clear" w:color="auto" w:fill="FFFF00"/>
        </w:rPr>
        <w:t>does</w:t>
      </w:r>
      <w:r w:rsidRPr="000D7081">
        <w:rPr>
          <w:rFonts w:eastAsia="Times New Roman" w:cs="Times New Roman"/>
          <w:u w:val="single"/>
          <w:shd w:val="clear" w:color="auto" w:fill="FFFF00"/>
        </w:rPr>
        <w:t xml:space="preserve"> </w:t>
      </w:r>
      <w:r w:rsidRPr="000D7081">
        <w:rPr>
          <w:rFonts w:cs="Times New Roman"/>
          <w:u w:val="single"/>
          <w:shd w:val="clear" w:color="auto" w:fill="FFFF00"/>
        </w:rPr>
        <w:t>not</w:t>
      </w:r>
      <w:r w:rsidRPr="000D7081">
        <w:rPr>
          <w:rFonts w:eastAsia="Times New Roman" w:cs="Times New Roman"/>
          <w:u w:val="single"/>
          <w:shd w:val="clear" w:color="auto" w:fill="FFFF00"/>
        </w:rPr>
        <w:t xml:space="preserve"> </w:t>
      </w:r>
      <w:r w:rsidRPr="000D7081">
        <w:rPr>
          <w:rFonts w:cs="Times New Roman"/>
          <w:u w:val="single"/>
          <w:shd w:val="clear" w:color="auto" w:fill="FFFF00"/>
        </w:rPr>
        <w:t>depend</w:t>
      </w:r>
      <w:r w:rsidRPr="000D7081">
        <w:rPr>
          <w:rFonts w:eastAsia="Times New Roman" w:cs="Times New Roman"/>
          <w:u w:val="single"/>
          <w:shd w:val="clear" w:color="auto" w:fill="FFFF00"/>
        </w:rPr>
        <w:t xml:space="preserve"> </w:t>
      </w:r>
      <w:r w:rsidRPr="000D7081">
        <w:rPr>
          <w:rFonts w:cs="Times New Roman"/>
          <w:u w:val="single"/>
          <w:shd w:val="clear" w:color="auto" w:fill="FFFF00"/>
        </w:rPr>
        <w:t>on</w:t>
      </w:r>
      <w:r w:rsidRPr="000D7081">
        <w:rPr>
          <w:rFonts w:eastAsia="Times New Roman" w:cs="Times New Roman"/>
          <w:u w:val="single"/>
          <w:shd w:val="clear" w:color="auto" w:fill="FFFF00"/>
        </w:rPr>
        <w:t xml:space="preserve"> </w:t>
      </w:r>
      <w:r w:rsidRPr="000D7081">
        <w:rPr>
          <w:rFonts w:cs="Times New Roman"/>
          <w:u w:val="single"/>
          <w:shd w:val="clear" w:color="auto" w:fill="FFFF00"/>
        </w:rPr>
        <w:t>me</w:t>
      </w:r>
      <w:r w:rsidRPr="000D7081">
        <w:rPr>
          <w:rFonts w:eastAsia="Times New Roman" w:cs="Times New Roman"/>
          <w:u w:val="single"/>
          <w:shd w:val="clear" w:color="auto" w:fill="FFFF00"/>
        </w:rPr>
        <w:t xml:space="preserve"> – </w:t>
      </w:r>
      <w:r w:rsidRPr="000D7081">
        <w:rPr>
          <w:rFonts w:cs="Times New Roman"/>
          <w:u w:val="single"/>
          <w:shd w:val="clear" w:color="auto" w:fill="FFFF00"/>
        </w:rPr>
        <w:t>including</w:t>
      </w:r>
      <w:r w:rsidRPr="000D7081">
        <w:rPr>
          <w:rFonts w:eastAsia="Times New Roman" w:cs="Times New Roman"/>
          <w:u w:val="single"/>
          <w:shd w:val="clear" w:color="auto" w:fill="FFFF00"/>
        </w:rPr>
        <w:t xml:space="preserve"> </w:t>
      </w:r>
      <w:r w:rsidRPr="000D7081">
        <w:rPr>
          <w:rFonts w:cs="Times New Roman"/>
          <w:u w:val="single"/>
          <w:shd w:val="clear" w:color="auto" w:fill="FFFF00"/>
        </w:rPr>
        <w:t>my</w:t>
      </w:r>
      <w:r w:rsidRPr="000D7081">
        <w:rPr>
          <w:rFonts w:eastAsia="Times New Roman" w:cs="Times New Roman"/>
          <w:u w:val="single"/>
          <w:shd w:val="clear" w:color="auto" w:fill="FFFF00"/>
        </w:rPr>
        <w:t xml:space="preserve"> </w:t>
      </w:r>
      <w:r w:rsidRPr="000D7081">
        <w:rPr>
          <w:rFonts w:cs="Times New Roman"/>
          <w:u w:val="single"/>
          <w:shd w:val="clear" w:color="auto" w:fill="FFFF00"/>
        </w:rPr>
        <w:t>own</w:t>
      </w:r>
      <w:r w:rsidRPr="000D7081">
        <w:rPr>
          <w:rFonts w:eastAsia="Times New Roman" w:cs="Times New Roman"/>
          <w:u w:val="single"/>
          <w:shd w:val="clear" w:color="auto" w:fill="FFFF00"/>
        </w:rPr>
        <w:t xml:space="preserve"> </w:t>
      </w:r>
      <w:r w:rsidRPr="000D7081">
        <w:rPr>
          <w:rFonts w:cs="Times New Roman"/>
          <w:u w:val="single"/>
          <w:shd w:val="clear" w:color="auto" w:fill="FFFF00"/>
        </w:rPr>
        <w:t>existence.</w:t>
      </w:r>
      <w:r>
        <w:rPr>
          <w:rFonts w:eastAsia="Times New Roman" w:cs="Times New Roman"/>
          <w:u w:val="single"/>
          <w:shd w:val="clear" w:color="auto" w:fill="FFFF00"/>
        </w:rPr>
        <w:t xml:space="preserve"> </w:t>
      </w:r>
      <w:r w:rsidRPr="000D7081">
        <w:rPr>
          <w:rFonts w:cs="Times New Roman"/>
          <w:u w:val="single"/>
          <w:shd w:val="clear" w:color="auto" w:fill="FFFF00"/>
        </w:rPr>
        <w:t>I</w:t>
      </w:r>
      <w:r w:rsidRPr="000D7081">
        <w:rPr>
          <w:rFonts w:eastAsia="Times New Roman" w:cs="Times New Roman"/>
          <w:u w:val="single"/>
          <w:shd w:val="clear" w:color="auto" w:fill="FFFF00"/>
        </w:rPr>
        <w:t xml:space="preserve"> </w:t>
      </w:r>
      <w:r w:rsidRPr="000D7081">
        <w:rPr>
          <w:rFonts w:cs="Times New Roman"/>
          <w:u w:val="single"/>
          <w:shd w:val="clear" w:color="auto" w:fill="FFFF00"/>
        </w:rPr>
        <w:t>am</w:t>
      </w:r>
      <w:r w:rsidRPr="000D7081">
        <w:rPr>
          <w:rFonts w:eastAsia="Times New Roman" w:cs="Times New Roman"/>
          <w:u w:val="single"/>
          <w:shd w:val="clear" w:color="auto" w:fill="FFFF00"/>
        </w:rPr>
        <w:t xml:space="preserve"> </w:t>
      </w:r>
      <w:r w:rsidRPr="000D7081">
        <w:rPr>
          <w:rFonts w:cs="Times New Roman"/>
          <w:u w:val="single"/>
          <w:shd w:val="clear" w:color="auto" w:fill="FFFF00"/>
        </w:rPr>
        <w:t>free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my</w:t>
      </w:r>
      <w:r w:rsidRPr="000D7081">
        <w:rPr>
          <w:rFonts w:eastAsia="Times New Roman" w:cs="Times New Roman"/>
          <w:u w:val="single"/>
          <w:shd w:val="clear" w:color="auto" w:fill="FFFF00"/>
        </w:rPr>
        <w:t xml:space="preserve"> </w:t>
      </w:r>
      <w:r w:rsidRPr="000D7081">
        <w:rPr>
          <w:rFonts w:cs="Times New Roman"/>
          <w:u w:val="single"/>
          <w:shd w:val="clear" w:color="auto" w:fill="FFFF00"/>
        </w:rPr>
        <w:t>birth</w:t>
      </w:r>
      <w:r w:rsidRPr="000D7081">
        <w:rPr>
          <w:rFonts w:eastAsia="Times New Roman" w:cs="Times New Roman"/>
          <w:u w:val="single"/>
          <w:shd w:val="clear" w:color="auto" w:fill="FFFF00"/>
        </w:rPr>
        <w:t xml:space="preserve"> – </w:t>
      </w:r>
      <w:r w:rsidRPr="000D7081">
        <w:rPr>
          <w:rFonts w:cs="Times New Roman"/>
          <w:u w:val="single"/>
          <w:shd w:val="clear" w:color="auto" w:fill="FFFF00"/>
        </w:rPr>
        <w:t>and</w:t>
      </w:r>
      <w:r w:rsidRPr="000D7081">
        <w:rPr>
          <w:rFonts w:eastAsia="Times New Roman" w:cs="Times New Roman"/>
          <w:u w:val="single"/>
          <w:shd w:val="clear" w:color="auto" w:fill="FFFF00"/>
        </w:rPr>
        <w:t xml:space="preserve"> </w:t>
      </w:r>
      <w:r w:rsidRPr="000D7081">
        <w:rPr>
          <w:rFonts w:cs="Times New Roman"/>
          <w:u w:val="single"/>
          <w:shd w:val="clear" w:color="auto" w:fill="FFFF00"/>
        </w:rPr>
        <w:t>in</w:t>
      </w:r>
      <w:r w:rsidRPr="000D7081">
        <w:rPr>
          <w:rFonts w:eastAsia="Times New Roman" w:cs="Times New Roman"/>
          <w:u w:val="single"/>
          <w:shd w:val="clear" w:color="auto" w:fill="FFFF00"/>
        </w:rPr>
        <w:t xml:space="preserve"> </w:t>
      </w:r>
      <w:r w:rsidRPr="000D7081">
        <w:rPr>
          <w:rFonts w:cs="Times New Roman"/>
          <w:u w:val="single"/>
          <w:shd w:val="clear" w:color="auto" w:fill="FFFF00"/>
        </w:rPr>
        <w:t>the</w:t>
      </w:r>
      <w:r w:rsidRPr="000D7081">
        <w:rPr>
          <w:rFonts w:eastAsia="Times New Roman" w:cs="Times New Roman"/>
          <w:u w:val="single"/>
          <w:shd w:val="clear" w:color="auto" w:fill="FFFF00"/>
        </w:rPr>
        <w:t xml:space="preserve"> </w:t>
      </w:r>
      <w:r w:rsidRPr="000D7081">
        <w:rPr>
          <w:rFonts w:cs="Times New Roman"/>
          <w:u w:val="single"/>
          <w:shd w:val="clear" w:color="auto" w:fill="FFFF00"/>
        </w:rPr>
        <w:t>same</w:t>
      </w:r>
      <w:r w:rsidRPr="000D7081">
        <w:rPr>
          <w:rFonts w:eastAsia="Times New Roman" w:cs="Times New Roman"/>
          <w:u w:val="single"/>
          <w:shd w:val="clear" w:color="auto" w:fill="FFFF00"/>
        </w:rPr>
        <w:t xml:space="preserve"> </w:t>
      </w:r>
      <w:r w:rsidRPr="000D7081">
        <w:rPr>
          <w:rFonts w:cs="Times New Roman"/>
          <w:u w:val="single"/>
          <w:shd w:val="clear" w:color="auto" w:fill="FFFF00"/>
        </w:rPr>
        <w:t>sense</w:t>
      </w:r>
      <w:r w:rsidRPr="000D7081">
        <w:rPr>
          <w:rFonts w:eastAsia="Times New Roman" w:cs="Times New Roman"/>
          <w:u w:val="single"/>
          <w:shd w:val="clear" w:color="auto" w:fill="FFFF00"/>
        </w:rPr>
        <w:t xml:space="preserve"> </w:t>
      </w:r>
      <w:r w:rsidRPr="000D7081">
        <w:rPr>
          <w:rFonts w:cs="Times New Roman"/>
          <w:u w:val="single"/>
          <w:shd w:val="clear" w:color="auto" w:fill="FFFF00"/>
        </w:rPr>
        <w:t>I</w:t>
      </w:r>
      <w:r w:rsidRPr="000D7081">
        <w:rPr>
          <w:rFonts w:eastAsia="Times New Roman" w:cs="Times New Roman"/>
          <w:u w:val="single"/>
          <w:shd w:val="clear" w:color="auto" w:fill="FFFF00"/>
        </w:rPr>
        <w:t xml:space="preserve"> </w:t>
      </w:r>
      <w:r w:rsidRPr="000D7081">
        <w:rPr>
          <w:rFonts w:cs="Times New Roman"/>
          <w:u w:val="single"/>
          <w:shd w:val="clear" w:color="auto" w:fill="FFFF00"/>
        </w:rPr>
        <w:t>can</w:t>
      </w:r>
      <w:r w:rsidRPr="000D7081">
        <w:rPr>
          <w:rFonts w:eastAsia="Times New Roman" w:cs="Times New Roman"/>
          <w:u w:val="single"/>
          <w:shd w:val="clear" w:color="auto" w:fill="FFFF00"/>
        </w:rPr>
        <w:t xml:space="preserve"> </w:t>
      </w:r>
      <w:r w:rsidRPr="000D7081">
        <w:rPr>
          <w:rFonts w:cs="Times New Roman"/>
          <w:u w:val="single"/>
          <w:shd w:val="clear" w:color="auto" w:fill="FFFF00"/>
        </w:rPr>
        <w:t>be</w:t>
      </w:r>
      <w:r w:rsidRPr="000D7081">
        <w:rPr>
          <w:rFonts w:eastAsia="Times New Roman" w:cs="Times New Roman"/>
          <w:u w:val="single"/>
          <w:shd w:val="clear" w:color="auto" w:fill="FFFF00"/>
        </w:rPr>
        <w:t xml:space="preserve"> </w:t>
      </w:r>
      <w:r w:rsidRPr="000D7081">
        <w:rPr>
          <w:rFonts w:cs="Times New Roman"/>
          <w:u w:val="single"/>
          <w:shd w:val="clear" w:color="auto" w:fill="FFFF00"/>
        </w:rPr>
        <w:t>free</w:t>
      </w:r>
      <w:r w:rsidRPr="000D7081">
        <w:rPr>
          <w:rFonts w:eastAsia="Times New Roman" w:cs="Times New Roman"/>
          <w:u w:val="single"/>
          <w:shd w:val="clear" w:color="auto" w:fill="FFFF00"/>
        </w:rPr>
        <w:t xml:space="preserve"> </w:t>
      </w:r>
      <w:r w:rsidRPr="000D7081">
        <w:rPr>
          <w:rFonts w:cs="Times New Roman"/>
          <w:u w:val="single"/>
          <w:shd w:val="clear" w:color="auto" w:fill="FFFF00"/>
        </w:rPr>
        <w:t>of</w:t>
      </w:r>
      <w:r w:rsidRPr="000D7081">
        <w:rPr>
          <w:rFonts w:eastAsia="Times New Roman" w:cs="Times New Roman"/>
          <w:u w:val="single"/>
          <w:shd w:val="clear" w:color="auto" w:fill="FFFF00"/>
        </w:rPr>
        <w:t xml:space="preserve"> </w:t>
      </w:r>
      <w:r w:rsidRPr="000D7081">
        <w:rPr>
          <w:rFonts w:cs="Times New Roman"/>
          <w:u w:val="single"/>
          <w:shd w:val="clear" w:color="auto" w:fill="FFFF00"/>
        </w:rPr>
        <w:t>my</w:t>
      </w:r>
      <w:r w:rsidRPr="000D7081">
        <w:rPr>
          <w:rFonts w:eastAsia="Times New Roman" w:cs="Times New Roman"/>
          <w:u w:val="single"/>
          <w:shd w:val="clear" w:color="auto" w:fill="FFFF00"/>
        </w:rPr>
        <w:t xml:space="preserve"> </w:t>
      </w:r>
      <w:r w:rsidRPr="000D7081">
        <w:rPr>
          <w:rFonts w:cs="Times New Roman"/>
          <w:u w:val="single"/>
          <w:shd w:val="clear" w:color="auto" w:fill="FFFF00"/>
        </w:rPr>
        <w:t>death.</w:t>
      </w:r>
      <w:r>
        <w:rPr>
          <w:rFonts w:eastAsia="Times New Roman" w:cs="Times New Roman"/>
          <w:u w:val="single"/>
          <w:shd w:val="clear" w:color="auto" w:fill="FFFF00"/>
        </w:rPr>
        <w:t xml:space="preserve"> </w:t>
      </w:r>
      <w:r w:rsidRPr="000D7081">
        <w:rPr>
          <w:rFonts w:cs="Times New Roman"/>
          <w:u w:val="single"/>
          <w:shd w:val="clear" w:color="auto" w:fill="FFFF00"/>
        </w:rPr>
        <w:t>There</w:t>
      </w:r>
      <w:r w:rsidRPr="000D7081">
        <w:rPr>
          <w:rFonts w:eastAsia="Times New Roman" w:cs="Times New Roman"/>
          <w:u w:val="single"/>
          <w:shd w:val="clear" w:color="auto" w:fill="FFFF00"/>
        </w:rPr>
        <w:t xml:space="preserve"> </w:t>
      </w:r>
      <w:r w:rsidRPr="000D7081">
        <w:rPr>
          <w:rFonts w:cs="Times New Roman"/>
          <w:u w:val="single"/>
          <w:shd w:val="clear" w:color="auto" w:fill="FFFF00"/>
        </w:rPr>
        <w:t>has</w:t>
      </w:r>
      <w:r w:rsidRPr="000D7081">
        <w:rPr>
          <w:rFonts w:eastAsia="Times New Roman" w:cs="Times New Roman"/>
          <w:u w:val="single"/>
          <w:shd w:val="clear" w:color="auto" w:fill="FFFF00"/>
        </w:rPr>
        <w:t xml:space="preserve"> </w:t>
      </w:r>
      <w:r w:rsidRPr="000D7081">
        <w:rPr>
          <w:rFonts w:cs="Times New Roman"/>
          <w:u w:val="single"/>
          <w:shd w:val="clear" w:color="auto" w:fill="FFFF00"/>
        </w:rPr>
        <w:t>never</w:t>
      </w:r>
      <w:r w:rsidRPr="000D7081">
        <w:rPr>
          <w:rFonts w:eastAsia="Times New Roman" w:cs="Times New Roman"/>
          <w:u w:val="single"/>
          <w:shd w:val="clear" w:color="auto" w:fill="FFFF00"/>
        </w:rPr>
        <w:t xml:space="preserve"> </w:t>
      </w:r>
      <w:r w:rsidRPr="000D7081">
        <w:rPr>
          <w:rFonts w:cs="Times New Roman"/>
          <w:u w:val="single"/>
          <w:shd w:val="clear" w:color="auto" w:fill="FFFF00"/>
        </w:rPr>
        <w:t>been</w:t>
      </w:r>
      <w:r w:rsidRPr="000D7081">
        <w:rPr>
          <w:rFonts w:eastAsia="Times New Roman" w:cs="Times New Roman"/>
          <w:u w:val="single"/>
          <w:shd w:val="clear" w:color="auto" w:fill="FFFF00"/>
        </w:rPr>
        <w:t xml:space="preserve"> </w:t>
      </w:r>
      <w:r w:rsidRPr="000D7081">
        <w:rPr>
          <w:rFonts w:cs="Times New Roman"/>
          <w:u w:val="single"/>
          <w:shd w:val="clear" w:color="auto" w:fill="FFFF00"/>
        </w:rPr>
        <w:t>any</w:t>
      </w:r>
      <w:r w:rsidRPr="000D7081">
        <w:rPr>
          <w:rFonts w:eastAsia="Times New Roman" w:cs="Times New Roman"/>
          <w:u w:val="single"/>
          <w:shd w:val="clear" w:color="auto" w:fill="FFFF00"/>
        </w:rPr>
        <w:t xml:space="preserve"> </w:t>
      </w:r>
      <w:r w:rsidRPr="000D7081">
        <w:rPr>
          <w:rFonts w:cs="Times New Roman"/>
          <w:u w:val="single"/>
          <w:shd w:val="clear" w:color="auto" w:fill="FFFF00"/>
        </w:rPr>
        <w:t>true</w:t>
      </w:r>
      <w:r w:rsidRPr="000D7081">
        <w:rPr>
          <w:rFonts w:eastAsia="Times New Roman" w:cs="Times New Roman"/>
          <w:u w:val="single"/>
          <w:shd w:val="clear" w:color="auto" w:fill="FFFF00"/>
        </w:rPr>
        <w:t xml:space="preserve"> </w:t>
      </w:r>
      <w:r w:rsidRPr="000D7081">
        <w:rPr>
          <w:rFonts w:cs="Times New Roman"/>
          <w:u w:val="single"/>
          <w:shd w:val="clear" w:color="auto" w:fill="FFFF00"/>
        </w:rPr>
        <w:t>freedom</w:t>
      </w:r>
      <w:r w:rsidRPr="000D7081">
        <w:rPr>
          <w:rFonts w:eastAsia="Times New Roman" w:cs="Times New Roman"/>
          <w:u w:val="single"/>
          <w:shd w:val="clear" w:color="auto" w:fill="FFFF00"/>
        </w:rPr>
        <w:t xml:space="preserve"> </w:t>
      </w:r>
      <w:r w:rsidRPr="000D7081">
        <w:rPr>
          <w:rFonts w:cs="Times New Roman"/>
          <w:u w:val="single"/>
          <w:shd w:val="clear" w:color="auto" w:fill="FFFF00"/>
        </w:rPr>
        <w:t>apart</w:t>
      </w:r>
      <w:r w:rsidRPr="000D7081">
        <w:rPr>
          <w:rFonts w:eastAsia="Times New Roman" w:cs="Times New Roman"/>
          <w:u w:val="single"/>
          <w:shd w:val="clear" w:color="auto" w:fill="FFFF00"/>
        </w:rPr>
        <w:t xml:space="preserve"> </w:t>
      </w:r>
      <w:r w:rsidRPr="000D7081">
        <w:rPr>
          <w:rFonts w:cs="Times New Roman"/>
          <w:u w:val="single"/>
          <w:shd w:val="clear" w:color="auto" w:fill="FFFF00"/>
        </w:rPr>
        <w:t>from</w:t>
      </w:r>
      <w:r w:rsidRPr="000D7081">
        <w:rPr>
          <w:rFonts w:eastAsia="Times New Roman" w:cs="Times New Roman"/>
          <w:u w:val="single"/>
          <w:shd w:val="clear" w:color="auto" w:fill="FFFF00"/>
        </w:rPr>
        <w:t xml:space="preserve"> </w:t>
      </w:r>
      <w:r w:rsidRPr="000D7081">
        <w:rPr>
          <w:rFonts w:cs="Times New Roman"/>
          <w:u w:val="single"/>
          <w:shd w:val="clear" w:color="auto" w:fill="FFFF00"/>
        </w:rPr>
        <w:t>this</w:t>
      </w:r>
      <w:r w:rsidRPr="000D7081">
        <w:rPr>
          <w:rFonts w:eastAsia="Times New Roman" w:cs="Times New Roman"/>
          <w:u w:val="single"/>
          <w:shd w:val="clear" w:color="auto" w:fill="FFFF00"/>
        </w:rPr>
        <w:t xml:space="preserve"> </w:t>
      </w:r>
      <w:r w:rsidRPr="000D7081">
        <w:rPr>
          <w:rFonts w:cs="Times New Roman"/>
          <w:u w:val="single"/>
          <w:shd w:val="clear" w:color="auto" w:fill="FFFF00"/>
        </w:rPr>
        <w:t>one</w:t>
      </w:r>
      <w:r w:rsidRPr="000D7081">
        <w:rPr>
          <w:rFonts w:eastAsia="Times New Roman" w:cs="Times New Roman"/>
          <w:u w:val="single"/>
          <w:shd w:val="clear" w:color="auto" w:fill="FFFFFF"/>
        </w:rPr>
        <w:t>.</w:t>
      </w:r>
      <w:r>
        <w:rPr>
          <w:rFonts w:eastAsia="Times New Roman" w:cs="Times New Roman"/>
          <w:u w:val="single"/>
          <w:shd w:val="clear" w:color="auto" w:fill="FFFFFF"/>
        </w:rPr>
        <w:t xml:space="preserve"> </w:t>
      </w:r>
      <w:r w:rsidRPr="000D7081">
        <w:rPr>
          <w:rFonts w:cs="Times New Roman"/>
          <w:u w:val="single"/>
          <w:shd w:val="clear" w:color="auto" w:fill="FFFFFF"/>
        </w:rPr>
        <w:t>The</w:t>
      </w:r>
      <w:r w:rsidRPr="000D7081">
        <w:rPr>
          <w:rFonts w:eastAsia="Times New Roman" w:cs="Times New Roman"/>
          <w:u w:val="single"/>
          <w:shd w:val="clear" w:color="auto" w:fill="FFFFFF"/>
        </w:rPr>
        <w:t xml:space="preserve"> </w:t>
      </w:r>
      <w:r w:rsidRPr="000D7081">
        <w:rPr>
          <w:rFonts w:cs="Times New Roman"/>
          <w:u w:val="single"/>
          <w:shd w:val="clear" w:color="auto" w:fill="FFFFFF"/>
        </w:rPr>
        <w:t>source</w:t>
      </w:r>
      <w:r w:rsidRPr="000D7081">
        <w:rPr>
          <w:rFonts w:eastAsia="Times New Roman" w:cs="Times New Roman"/>
          <w:u w:val="single"/>
          <w:shd w:val="clear" w:color="auto" w:fill="FFFFFF"/>
        </w:rPr>
        <w:t xml:space="preserve"> </w:t>
      </w:r>
      <w:r w:rsidRPr="000D7081">
        <w:rPr>
          <w:rFonts w:cs="Times New Roman"/>
          <w:u w:val="single"/>
          <w:shd w:val="clear" w:color="auto" w:fill="FFFFFF"/>
        </w:rPr>
        <w:t>of</w:t>
      </w:r>
      <w:r w:rsidRPr="000D7081">
        <w:rPr>
          <w:rFonts w:eastAsia="Times New Roman" w:cs="Times New Roman"/>
          <w:u w:val="single"/>
          <w:shd w:val="clear" w:color="auto" w:fill="FFFFFF"/>
        </w:rPr>
        <w:t xml:space="preserve"> </w:t>
      </w:r>
      <w:r w:rsidRPr="000D7081">
        <w:rPr>
          <w:rFonts w:cs="Times New Roman"/>
          <w:u w:val="single"/>
          <w:shd w:val="clear" w:color="auto" w:fill="FFFFFF"/>
        </w:rPr>
        <w:t>all</w:t>
      </w:r>
      <w:r w:rsidRPr="000D7081">
        <w:rPr>
          <w:rFonts w:eastAsia="Times New Roman" w:cs="Times New Roman"/>
          <w:u w:val="single"/>
          <w:shd w:val="clear" w:color="auto" w:fill="FFFFFF"/>
        </w:rPr>
        <w:t xml:space="preserve"> </w:t>
      </w:r>
      <w:r w:rsidRPr="000D7081">
        <w:rPr>
          <w:rFonts w:cs="Times New Roman"/>
          <w:u w:val="single"/>
          <w:shd w:val="clear" w:color="auto" w:fill="FFFFFF"/>
        </w:rPr>
        <w:t>interplay,</w:t>
      </w:r>
      <w:r w:rsidRPr="000D7081">
        <w:rPr>
          <w:rFonts w:eastAsia="Times New Roman" w:cs="Times New Roman"/>
          <w:u w:val="single"/>
          <w:shd w:val="clear" w:color="auto" w:fill="FFFFFF"/>
        </w:rPr>
        <w:t xml:space="preserve"> </w:t>
      </w:r>
      <w:r w:rsidRPr="000D7081">
        <w:rPr>
          <w:rFonts w:cs="Times New Roman"/>
          <w:u w:val="single"/>
          <w:shd w:val="clear" w:color="auto" w:fill="FFFFFF"/>
        </w:rPr>
        <w:t>of</w:t>
      </w:r>
      <w:r w:rsidRPr="000D7081">
        <w:rPr>
          <w:rFonts w:eastAsia="Times New Roman" w:cs="Times New Roman"/>
          <w:u w:val="single"/>
          <w:shd w:val="clear" w:color="auto" w:fill="FFFFFF"/>
        </w:rPr>
        <w:t xml:space="preserve"> </w:t>
      </w:r>
      <w:r w:rsidRPr="000D7081">
        <w:rPr>
          <w:rFonts w:cs="Times New Roman"/>
          <w:u w:val="single"/>
          <w:shd w:val="clear" w:color="auto" w:fill="FFFFFF"/>
        </w:rPr>
        <w:t>everything</w:t>
      </w:r>
      <w:r w:rsidRPr="000D7081">
        <w:rPr>
          <w:rFonts w:eastAsia="Times New Roman" w:cs="Times New Roman"/>
          <w:u w:val="single"/>
          <w:shd w:val="clear" w:color="auto" w:fill="FFFFFF"/>
        </w:rPr>
        <w:t xml:space="preserve"> </w:t>
      </w:r>
      <w:r w:rsidRPr="000D7081">
        <w:rPr>
          <w:rFonts w:cs="Times New Roman"/>
          <w:u w:val="single"/>
          <w:shd w:val="clear" w:color="auto" w:fill="FFFFFF"/>
        </w:rPr>
        <w:t>that</w:t>
      </w:r>
      <w:r w:rsidRPr="000D7081">
        <w:rPr>
          <w:rFonts w:eastAsia="Times New Roman" w:cs="Times New Roman"/>
          <w:u w:val="single"/>
          <w:shd w:val="clear" w:color="auto" w:fill="FFFFFF"/>
        </w:rPr>
        <w:t xml:space="preserve"> </w:t>
      </w:r>
      <w:r w:rsidRPr="000D7081">
        <w:rPr>
          <w:rFonts w:cs="Times New Roman"/>
          <w:u w:val="single"/>
          <w:shd w:val="clear" w:color="auto" w:fill="FFFFFF"/>
        </w:rPr>
        <w:t>is</w:t>
      </w:r>
      <w:r w:rsidRPr="000D7081">
        <w:rPr>
          <w:rFonts w:eastAsia="Times New Roman" w:cs="Times New Roman"/>
          <w:u w:val="single"/>
          <w:shd w:val="clear" w:color="auto" w:fill="FFFFFF"/>
        </w:rPr>
        <w:t xml:space="preserve"> </w:t>
      </w:r>
      <w:r w:rsidRPr="000D7081">
        <w:rPr>
          <w:rFonts w:cs="Times New Roman"/>
          <w:u w:val="single"/>
          <w:shd w:val="clear" w:color="auto" w:fill="FFFFFF"/>
        </w:rPr>
        <w:t>in</w:t>
      </w:r>
      <w:r w:rsidRPr="000D7081">
        <w:rPr>
          <w:rFonts w:eastAsia="Times New Roman" w:cs="Times New Roman"/>
          <w:u w:val="single"/>
          <w:shd w:val="clear" w:color="auto" w:fill="FFFFFF"/>
        </w:rPr>
        <w:t xml:space="preserve"> </w:t>
      </w:r>
      <w:r w:rsidRPr="000D7081">
        <w:rPr>
          <w:rFonts w:cs="Times New Roman"/>
          <w:u w:val="single"/>
          <w:shd w:val="clear" w:color="auto" w:fill="FFFFFF"/>
        </w:rPr>
        <w:t>play,</w:t>
      </w:r>
      <w:r w:rsidRPr="000D7081">
        <w:rPr>
          <w:rFonts w:eastAsia="Times New Roman" w:cs="Times New Roman"/>
          <w:u w:val="single"/>
          <w:shd w:val="clear" w:color="auto" w:fill="FFFFFF"/>
        </w:rPr>
        <w:t xml:space="preserve"> </w:t>
      </w:r>
      <w:r w:rsidRPr="000D7081">
        <w:rPr>
          <w:rFonts w:cs="Times New Roman"/>
          <w:u w:val="single"/>
          <w:shd w:val="clear" w:color="auto" w:fill="FFFFFF"/>
        </w:rPr>
        <w:t>of</w:t>
      </w:r>
      <w:r w:rsidRPr="000D7081">
        <w:rPr>
          <w:rFonts w:eastAsia="Times New Roman" w:cs="Times New Roman"/>
          <w:u w:val="single"/>
          <w:shd w:val="clear" w:color="auto" w:fill="FFFFFF"/>
        </w:rPr>
        <w:t xml:space="preserve"> </w:t>
      </w:r>
      <w:r w:rsidRPr="000D7081">
        <w:rPr>
          <w:rFonts w:cs="Times New Roman"/>
          <w:u w:val="single"/>
          <w:shd w:val="clear" w:color="auto" w:fill="FFFFFF"/>
        </w:rPr>
        <w:t>all</w:t>
      </w:r>
      <w:r w:rsidRPr="000D7081">
        <w:rPr>
          <w:rFonts w:eastAsia="Times New Roman" w:cs="Times New Roman"/>
          <w:u w:val="single"/>
          <w:shd w:val="clear" w:color="auto" w:fill="FFFFFF"/>
        </w:rPr>
        <w:t xml:space="preserve"> </w:t>
      </w:r>
      <w:r w:rsidRPr="000D7081">
        <w:rPr>
          <w:rFonts w:cs="Times New Roman"/>
          <w:u w:val="single"/>
          <w:shd w:val="clear" w:color="auto" w:fill="FFFFFF"/>
        </w:rPr>
        <w:t>passion,</w:t>
      </w:r>
      <w:r w:rsidRPr="000D7081">
        <w:rPr>
          <w:rFonts w:eastAsia="Times New Roman" w:cs="Times New Roman"/>
          <w:u w:val="single"/>
          <w:shd w:val="clear" w:color="auto" w:fill="FFFFFF"/>
        </w:rPr>
        <w:t xml:space="preserve"> </w:t>
      </w:r>
      <w:r w:rsidRPr="000D7081">
        <w:rPr>
          <w:rFonts w:cs="Times New Roman"/>
          <w:u w:val="single"/>
          <w:shd w:val="clear" w:color="auto" w:fill="FFFFFF"/>
        </w:rPr>
        <w:t>of</w:t>
      </w:r>
      <w:r w:rsidRPr="000D7081">
        <w:rPr>
          <w:rFonts w:eastAsia="Times New Roman" w:cs="Times New Roman"/>
          <w:u w:val="single"/>
          <w:shd w:val="clear" w:color="auto" w:fill="FFFFFF"/>
        </w:rPr>
        <w:t xml:space="preserve"> </w:t>
      </w:r>
      <w:r w:rsidRPr="000D7081">
        <w:rPr>
          <w:rFonts w:cs="Times New Roman"/>
          <w:u w:val="single"/>
          <w:shd w:val="clear" w:color="auto" w:fill="FFFFFF"/>
        </w:rPr>
        <w:t>all</w:t>
      </w:r>
      <w:r w:rsidRPr="000D7081">
        <w:rPr>
          <w:rFonts w:eastAsia="Times New Roman" w:cs="Times New Roman"/>
          <w:u w:val="single"/>
          <w:shd w:val="clear" w:color="auto" w:fill="FFFFFF"/>
        </w:rPr>
        <w:t xml:space="preserve"> </w:t>
      </w:r>
      <w:r w:rsidRPr="000D7081">
        <w:rPr>
          <w:rFonts w:cs="Times New Roman"/>
          <w:u w:val="single"/>
          <w:shd w:val="clear" w:color="auto" w:fill="FFFFFF"/>
        </w:rPr>
        <w:t>seduction,</w:t>
      </w:r>
      <w:r w:rsidRPr="000D7081">
        <w:rPr>
          <w:rFonts w:eastAsia="Times New Roman" w:cs="Times New Roman"/>
          <w:u w:val="single"/>
          <w:shd w:val="clear" w:color="auto" w:fill="FFFFFF"/>
        </w:rPr>
        <w:t xml:space="preserve"> </w:t>
      </w:r>
      <w:r w:rsidRPr="000D7081">
        <w:rPr>
          <w:rFonts w:cs="Times New Roman"/>
          <w:u w:val="single"/>
          <w:shd w:val="clear" w:color="auto" w:fill="FFFFFF"/>
        </w:rPr>
        <w:t>is</w:t>
      </w:r>
      <w:r w:rsidRPr="000D7081">
        <w:rPr>
          <w:rFonts w:eastAsia="Times New Roman" w:cs="Times New Roman"/>
          <w:u w:val="single"/>
          <w:shd w:val="clear" w:color="auto" w:fill="FFFFFF"/>
        </w:rPr>
        <w:t xml:space="preserve"> </w:t>
      </w:r>
      <w:r w:rsidRPr="000D7081">
        <w:rPr>
          <w:rFonts w:cs="Times New Roman"/>
          <w:u w:val="single"/>
          <w:shd w:val="clear" w:color="auto" w:fill="FFFFFF"/>
        </w:rPr>
        <w:t>that</w:t>
      </w:r>
      <w:r w:rsidRPr="000D7081">
        <w:rPr>
          <w:rFonts w:eastAsia="Times New Roman" w:cs="Times New Roman"/>
          <w:u w:val="single"/>
          <w:shd w:val="clear" w:color="auto" w:fill="FFFFFF"/>
        </w:rPr>
        <w:t xml:space="preserve"> </w:t>
      </w:r>
      <w:r w:rsidRPr="000D7081">
        <w:rPr>
          <w:rFonts w:cs="Times New Roman"/>
          <w:u w:val="single"/>
          <w:shd w:val="clear" w:color="auto" w:fill="FFFFFF"/>
        </w:rPr>
        <w:t>which</w:t>
      </w:r>
      <w:r w:rsidRPr="000D7081">
        <w:rPr>
          <w:rFonts w:eastAsia="Times New Roman" w:cs="Times New Roman"/>
          <w:u w:val="single"/>
          <w:shd w:val="clear" w:color="auto" w:fill="FFFFFF"/>
        </w:rPr>
        <w:t xml:space="preserve"> </w:t>
      </w:r>
      <w:r w:rsidRPr="000D7081">
        <w:rPr>
          <w:rFonts w:cs="Times New Roman"/>
          <w:u w:val="single"/>
          <w:shd w:val="clear" w:color="auto" w:fill="FFFFFF"/>
        </w:rPr>
        <w:t>is</w:t>
      </w:r>
      <w:r w:rsidRPr="000D7081">
        <w:rPr>
          <w:rFonts w:eastAsia="Times New Roman" w:cs="Times New Roman"/>
          <w:u w:val="single"/>
          <w:shd w:val="clear" w:color="auto" w:fill="FFFFFF"/>
        </w:rPr>
        <w:t xml:space="preserve"> </w:t>
      </w:r>
      <w:r w:rsidRPr="000D7081">
        <w:rPr>
          <w:rFonts w:cs="Times New Roman"/>
          <w:u w:val="single"/>
          <w:shd w:val="clear" w:color="auto" w:fill="FFFFFF"/>
        </w:rPr>
        <w:t>completely</w:t>
      </w:r>
      <w:r w:rsidRPr="000D7081">
        <w:rPr>
          <w:rFonts w:eastAsia="Times New Roman" w:cs="Times New Roman"/>
          <w:u w:val="single"/>
          <w:shd w:val="clear" w:color="auto" w:fill="FFFFFF"/>
        </w:rPr>
        <w:t xml:space="preserve"> </w:t>
      </w:r>
      <w:r w:rsidRPr="000D7081">
        <w:rPr>
          <w:rFonts w:cs="Times New Roman"/>
          <w:u w:val="single"/>
          <w:shd w:val="clear" w:color="auto" w:fill="FFFFFF"/>
        </w:rPr>
        <w:t>foreign</w:t>
      </w:r>
      <w:r w:rsidRPr="000D7081">
        <w:rPr>
          <w:rFonts w:eastAsia="Times New Roman" w:cs="Times New Roman"/>
          <w:u w:val="single"/>
          <w:shd w:val="clear" w:color="auto" w:fill="FFFFFF"/>
        </w:rPr>
        <w:t xml:space="preserve"> </w:t>
      </w:r>
      <w:r w:rsidRPr="000D7081">
        <w:rPr>
          <w:rFonts w:cs="Times New Roman"/>
          <w:u w:val="single"/>
          <w:shd w:val="clear" w:color="auto" w:fill="FFFFFF"/>
        </w:rPr>
        <w:t>to</w:t>
      </w:r>
      <w:r w:rsidRPr="000D7081">
        <w:rPr>
          <w:rFonts w:eastAsia="Times New Roman" w:cs="Times New Roman"/>
          <w:u w:val="single"/>
          <w:shd w:val="clear" w:color="auto" w:fill="FFFFFF"/>
        </w:rPr>
        <w:t xml:space="preserve"> </w:t>
      </w:r>
      <w:r w:rsidRPr="000D7081">
        <w:rPr>
          <w:rFonts w:cs="Times New Roman"/>
          <w:u w:val="single"/>
          <w:shd w:val="clear" w:color="auto" w:fill="FFFFFF"/>
        </w:rPr>
        <w:t>us,</w:t>
      </w:r>
      <w:r w:rsidRPr="000D7081">
        <w:rPr>
          <w:rFonts w:eastAsia="Times New Roman" w:cs="Times New Roman"/>
          <w:u w:val="single"/>
          <w:shd w:val="clear" w:color="auto" w:fill="FFFFFF"/>
        </w:rPr>
        <w:t xml:space="preserve"> </w:t>
      </w:r>
      <w:r w:rsidRPr="000D7081">
        <w:rPr>
          <w:rFonts w:cs="Times New Roman"/>
          <w:u w:val="single"/>
          <w:shd w:val="clear" w:color="auto" w:fill="FFFFFF"/>
        </w:rPr>
        <w:t>yet</w:t>
      </w:r>
      <w:r w:rsidRPr="000D7081">
        <w:rPr>
          <w:rFonts w:eastAsia="Times New Roman" w:cs="Times New Roman"/>
          <w:u w:val="single"/>
          <w:shd w:val="clear" w:color="auto" w:fill="FFFFFF"/>
        </w:rPr>
        <w:t xml:space="preserve"> </w:t>
      </w:r>
      <w:r w:rsidRPr="000D7081">
        <w:rPr>
          <w:rFonts w:cs="Times New Roman"/>
          <w:u w:val="single"/>
          <w:shd w:val="clear" w:color="auto" w:fill="FFFFFF"/>
        </w:rPr>
        <w:t>has</w:t>
      </w:r>
      <w:r w:rsidRPr="000D7081">
        <w:rPr>
          <w:rFonts w:eastAsia="Times New Roman" w:cs="Times New Roman"/>
          <w:u w:val="single"/>
          <w:shd w:val="clear" w:color="auto" w:fill="FFFFFF"/>
        </w:rPr>
        <w:t xml:space="preserve"> </w:t>
      </w:r>
      <w:r w:rsidRPr="000D7081">
        <w:rPr>
          <w:rFonts w:cs="Times New Roman"/>
          <w:u w:val="single"/>
          <w:shd w:val="clear" w:color="auto" w:fill="FFFFFF"/>
        </w:rPr>
        <w:t>power</w:t>
      </w:r>
      <w:r w:rsidRPr="000D7081">
        <w:rPr>
          <w:rFonts w:eastAsia="Times New Roman" w:cs="Times New Roman"/>
          <w:u w:val="single"/>
          <w:shd w:val="clear" w:color="auto" w:fill="FFFFFF"/>
        </w:rPr>
        <w:t xml:space="preserve"> </w:t>
      </w:r>
      <w:r w:rsidRPr="000D7081">
        <w:rPr>
          <w:rFonts w:cs="Times New Roman"/>
          <w:u w:val="single"/>
          <w:shd w:val="clear" w:color="auto" w:fill="FFFFFF"/>
        </w:rPr>
        <w:t>over</w:t>
      </w:r>
      <w:r w:rsidRPr="000D7081">
        <w:rPr>
          <w:rFonts w:eastAsia="Times New Roman" w:cs="Times New Roman"/>
          <w:u w:val="single"/>
          <w:shd w:val="clear" w:color="auto" w:fill="FFFFFF"/>
        </w:rPr>
        <w:t xml:space="preserve"> </w:t>
      </w:r>
      <w:r w:rsidRPr="000D7081">
        <w:rPr>
          <w:rFonts w:cs="Times New Roman"/>
          <w:u w:val="single"/>
          <w:shd w:val="clear" w:color="auto" w:fill="FFFFFF"/>
        </w:rPr>
        <w:t>us.</w:t>
      </w:r>
      <w:r>
        <w:rPr>
          <w:rFonts w:eastAsia="Times New Roman" w:cs="Times New Roman"/>
          <w:u w:val="single"/>
          <w:shd w:val="clear" w:color="auto" w:fill="FFFFFF"/>
        </w:rPr>
        <w:t xml:space="preserve"> </w:t>
      </w:r>
      <w:r w:rsidRPr="000D7081">
        <w:rPr>
          <w:rFonts w:cs="Times New Roman"/>
          <w:u w:val="single"/>
          <w:shd w:val="clear" w:color="auto" w:fill="FFFFFF"/>
        </w:rPr>
        <w:t>That</w:t>
      </w:r>
      <w:r w:rsidRPr="000D7081">
        <w:rPr>
          <w:rFonts w:eastAsia="Times New Roman" w:cs="Times New Roman"/>
          <w:u w:val="single"/>
          <w:shd w:val="clear" w:color="auto" w:fill="FFFFFF"/>
        </w:rPr>
        <w:t xml:space="preserve"> </w:t>
      </w:r>
      <w:r w:rsidRPr="000D7081">
        <w:rPr>
          <w:rFonts w:cs="Times New Roman"/>
          <w:u w:val="single"/>
          <w:shd w:val="clear" w:color="auto" w:fill="FFFFFF"/>
        </w:rPr>
        <w:t>which</w:t>
      </w:r>
      <w:r w:rsidRPr="000D7081">
        <w:rPr>
          <w:rFonts w:eastAsia="Times New Roman" w:cs="Times New Roman"/>
          <w:u w:val="single"/>
          <w:shd w:val="clear" w:color="auto" w:fill="FFFFFF"/>
        </w:rPr>
        <w:t xml:space="preserve"> </w:t>
      </w:r>
      <w:r w:rsidRPr="000D7081">
        <w:rPr>
          <w:rFonts w:cs="Times New Roman"/>
          <w:u w:val="single"/>
          <w:shd w:val="clear" w:color="auto" w:fill="FFFFFF"/>
        </w:rPr>
        <w:t>is</w:t>
      </w:r>
      <w:r w:rsidRPr="000D7081">
        <w:rPr>
          <w:rFonts w:eastAsia="Times New Roman" w:cs="Times New Roman"/>
          <w:u w:val="single"/>
          <w:shd w:val="clear" w:color="auto" w:fill="FFFFFF"/>
        </w:rPr>
        <w:t xml:space="preserve"> </w:t>
      </w:r>
      <w:proofErr w:type="gramStart"/>
      <w:r w:rsidRPr="000D7081">
        <w:rPr>
          <w:rFonts w:cs="Times New Roman"/>
          <w:u w:val="single"/>
          <w:shd w:val="clear" w:color="auto" w:fill="FFFFFF"/>
        </w:rPr>
        <w:t>Other</w:t>
      </w:r>
      <w:proofErr w:type="gramEnd"/>
      <w:r w:rsidRPr="000D7081">
        <w:rPr>
          <w:rFonts w:cs="Times New Roman"/>
          <w:u w:val="single"/>
          <w:shd w:val="clear" w:color="auto" w:fill="FFFFFF"/>
        </w:rPr>
        <w:t>,</w:t>
      </w:r>
      <w:r w:rsidRPr="000D7081">
        <w:rPr>
          <w:rFonts w:eastAsia="Times New Roman" w:cs="Times New Roman"/>
          <w:u w:val="single"/>
          <w:shd w:val="clear" w:color="auto" w:fill="FFFFFF"/>
        </w:rPr>
        <w:t xml:space="preserve"> </w:t>
      </w:r>
      <w:r w:rsidRPr="000D7081">
        <w:rPr>
          <w:rFonts w:cs="Times New Roman"/>
          <w:u w:val="single"/>
          <w:shd w:val="clear" w:color="auto" w:fill="FFFFFF"/>
        </w:rPr>
        <w:t>that</w:t>
      </w:r>
      <w:r w:rsidRPr="000D7081">
        <w:rPr>
          <w:rFonts w:eastAsia="Times New Roman" w:cs="Times New Roman"/>
          <w:u w:val="single"/>
          <w:shd w:val="clear" w:color="auto" w:fill="FFFFFF"/>
        </w:rPr>
        <w:t xml:space="preserve"> </w:t>
      </w:r>
      <w:r w:rsidRPr="000D7081">
        <w:rPr>
          <w:rFonts w:cs="Times New Roman"/>
          <w:u w:val="single"/>
          <w:shd w:val="clear" w:color="auto" w:fill="FFFFFF"/>
        </w:rPr>
        <w:t>whic</w:t>
      </w:r>
      <w:r w:rsidRPr="000D7081">
        <w:rPr>
          <w:rFonts w:eastAsia="Times New Roman" w:cs="Times New Roman"/>
          <w:u w:val="single"/>
        </w:rPr>
        <w:t xml:space="preserve">h </w:t>
      </w:r>
      <w:r w:rsidRPr="000D7081">
        <w:rPr>
          <w:rFonts w:cs="Times New Roman"/>
          <w:u w:val="single"/>
        </w:rPr>
        <w:t>we</w:t>
      </w:r>
      <w:r w:rsidRPr="000D7081">
        <w:rPr>
          <w:rFonts w:eastAsia="Times New Roman" w:cs="Times New Roman"/>
          <w:u w:val="single"/>
        </w:rPr>
        <w:t xml:space="preserve"> </w:t>
      </w:r>
      <w:r w:rsidRPr="000D7081">
        <w:rPr>
          <w:rFonts w:cs="Times New Roman"/>
          <w:u w:val="single"/>
        </w:rPr>
        <w:t>have</w:t>
      </w:r>
      <w:r w:rsidRPr="000D7081">
        <w:rPr>
          <w:rFonts w:eastAsia="Times New Roman" w:cs="Times New Roman"/>
          <w:u w:val="single"/>
        </w:rPr>
        <w:t xml:space="preserve"> </w:t>
      </w:r>
      <w:r w:rsidRPr="000D7081">
        <w:rPr>
          <w:rFonts w:cs="Times New Roman"/>
          <w:u w:val="single"/>
        </w:rPr>
        <w:t>to</w:t>
      </w:r>
      <w:r w:rsidRPr="000D7081">
        <w:rPr>
          <w:rFonts w:eastAsia="Times New Roman" w:cs="Times New Roman"/>
          <w:u w:val="single"/>
        </w:rPr>
        <w:t xml:space="preserve"> </w:t>
      </w:r>
      <w:r w:rsidRPr="000D7081">
        <w:rPr>
          <w:rFonts w:cs="Times New Roman"/>
          <w:u w:val="single"/>
        </w:rPr>
        <w:t>seduce</w:t>
      </w:r>
      <w:r w:rsidRPr="009D2EFD">
        <w:rPr>
          <w:rFonts w:eastAsia="Times New Roman" w:cs="Times New Roman"/>
          <w:sz w:val="12"/>
        </w:rPr>
        <w:t xml:space="preserve">. </w:t>
      </w:r>
    </w:p>
    <w:p w:rsidR="009D2EFD" w:rsidRPr="000D7081" w:rsidRDefault="009D2EFD" w:rsidP="009D2EFD">
      <w:pPr>
        <w:spacing w:line="200" w:lineRule="atLeast"/>
        <w:rPr>
          <w:rFonts w:eastAsia="Times New Roman" w:cs="Times New Roman"/>
        </w:rPr>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rPr>
          <w:rFonts w:eastAsia="Times New Roman"/>
          <w:color w:val="000000"/>
        </w:rPr>
      </w:pPr>
      <w:r w:rsidRPr="000D7081">
        <w:rPr>
          <w:rFonts w:eastAsia="Times New Roman"/>
          <w:color w:val="000000"/>
        </w:rPr>
        <w:t>Victimization – representing indigenous victimization feeds the idea that the real Indians are dead, and all that remains are essentially victims, nothing more than alcoholics and casino-owners in need of the gifts of the West. This turns the case.</w:t>
      </w:r>
    </w:p>
    <w:p w:rsidR="009D2EFD" w:rsidRPr="000D7081" w:rsidRDefault="009D2EFD" w:rsidP="009D2EFD">
      <w:pPr>
        <w:spacing w:line="200" w:lineRule="atLeast"/>
      </w:pPr>
    </w:p>
    <w:p w:rsidR="009D2EFD" w:rsidRPr="000D7081" w:rsidRDefault="009D2EFD" w:rsidP="009D2EFD">
      <w:pPr>
        <w:spacing w:line="200" w:lineRule="atLeast"/>
      </w:pPr>
      <w:r w:rsidRPr="000D7081">
        <w:rPr>
          <w:sz w:val="16"/>
          <w:szCs w:val="16"/>
        </w:rPr>
        <w:t>Sandy</w:t>
      </w:r>
      <w:r w:rsidRPr="000D7081">
        <w:t xml:space="preserve"> </w:t>
      </w:r>
      <w:r w:rsidRPr="000D7081">
        <w:rPr>
          <w:u w:val="single"/>
        </w:rPr>
        <w:t>Grande</w:t>
      </w:r>
      <w:r w:rsidRPr="000D7081">
        <w:t>.</w:t>
      </w:r>
      <w:r w:rsidRPr="000D7081">
        <w:rPr>
          <w:sz w:val="16"/>
          <w:szCs w:val="16"/>
        </w:rPr>
        <w:t xml:space="preserve"> Red Pedagogy: Native American Social and Political Thought. 20</w:t>
      </w:r>
      <w:r w:rsidRPr="000D7081">
        <w:rPr>
          <w:u w:val="single"/>
        </w:rPr>
        <w:t>04</w:t>
      </w:r>
      <w:r w:rsidRPr="000D7081">
        <w:t>.</w:t>
      </w:r>
      <w:r w:rsidRPr="000D7081">
        <w:rPr>
          <w:sz w:val="16"/>
          <w:szCs w:val="16"/>
        </w:rPr>
        <w:t xml:space="preserve"> Page 93-94</w:t>
      </w:r>
      <w:r w:rsidRPr="000D7081">
        <w:t>.</w:t>
      </w:r>
    </w:p>
    <w:p w:rsidR="009D2EFD" w:rsidRPr="000D7081" w:rsidRDefault="009D2EFD" w:rsidP="009D2EFD">
      <w:pPr>
        <w:spacing w:line="200" w:lineRule="atLeast"/>
      </w:pPr>
    </w:p>
    <w:p w:rsidR="009D2EFD" w:rsidRPr="009D2EFD" w:rsidRDefault="009D2EFD" w:rsidP="009D2EFD">
      <w:pPr>
        <w:spacing w:line="200" w:lineRule="atLeast"/>
        <w:ind w:left="720"/>
        <w:jc w:val="both"/>
        <w:rPr>
          <w:sz w:val="12"/>
        </w:rPr>
      </w:pPr>
      <w:r w:rsidRPr="009D2EFD">
        <w:rPr>
          <w:sz w:val="12"/>
          <w:szCs w:val="16"/>
        </w:rPr>
        <w:t>Indeed,</w:t>
      </w:r>
      <w:r w:rsidRPr="009D2EFD">
        <w:rPr>
          <w:sz w:val="12"/>
        </w:rPr>
        <w:t xml:space="preserve"> </w:t>
      </w:r>
      <w:r w:rsidRPr="000D7081">
        <w:rPr>
          <w:u w:val="single"/>
        </w:rPr>
        <w:t>the marketplace is flooded with the tragic stories of American Indians as lost cultures and lost peoples</w:t>
      </w:r>
      <w:r w:rsidRPr="009D2EFD">
        <w:rPr>
          <w:sz w:val="12"/>
          <w:szCs w:val="16"/>
        </w:rPr>
        <w:t>. Moreover,</w:t>
      </w:r>
      <w:r w:rsidRPr="009D2EFD">
        <w:rPr>
          <w:sz w:val="12"/>
        </w:rPr>
        <w:t xml:space="preserve"> </w:t>
      </w:r>
      <w:r w:rsidRPr="000D7081">
        <w:rPr>
          <w:u w:val="single"/>
        </w:rPr>
        <w:t>such stories are told and retold as history, as part of America's dark and distant past</w:t>
      </w:r>
      <w:r w:rsidRPr="009D2EFD">
        <w:rPr>
          <w:sz w:val="12"/>
        </w:rPr>
        <w:t>.</w:t>
      </w:r>
      <w:r w:rsidRPr="009D2EFD">
        <w:rPr>
          <w:sz w:val="12"/>
          <w:szCs w:val="16"/>
        </w:rPr>
        <w:t xml:space="preserve"> Within the contexts of </w:t>
      </w:r>
      <w:proofErr w:type="spellStart"/>
      <w:r w:rsidRPr="009D2EFD">
        <w:rPr>
          <w:sz w:val="12"/>
          <w:szCs w:val="16"/>
        </w:rPr>
        <w:t>whitestream</w:t>
      </w:r>
      <w:proofErr w:type="spellEnd"/>
      <w:r w:rsidRPr="009D2EFD">
        <w:rPr>
          <w:sz w:val="12"/>
          <w:szCs w:val="16"/>
        </w:rPr>
        <w:t xml:space="preserve"> history, the consequence of</w:t>
      </w:r>
      <w:r w:rsidRPr="009D2EFD">
        <w:rPr>
          <w:sz w:val="12"/>
        </w:rPr>
        <w:t xml:space="preserve"> </w:t>
      </w:r>
      <w:r w:rsidRPr="000D7081">
        <w:rPr>
          <w:u w:val="single"/>
        </w:rPr>
        <w:t>genocide is</w:t>
      </w:r>
      <w:r w:rsidRPr="009D2EFD">
        <w:rPr>
          <w:sz w:val="12"/>
        </w:rPr>
        <w:t xml:space="preserve"> </w:t>
      </w:r>
      <w:r w:rsidRPr="009D2EFD">
        <w:rPr>
          <w:sz w:val="12"/>
          <w:szCs w:val="16"/>
        </w:rPr>
        <w:t>typically</w:t>
      </w:r>
      <w:r w:rsidRPr="009D2EFD">
        <w:rPr>
          <w:sz w:val="12"/>
        </w:rPr>
        <w:t xml:space="preserve"> </w:t>
      </w:r>
      <w:r w:rsidRPr="000D7081">
        <w:rPr>
          <w:u w:val="single"/>
        </w:rPr>
        <w:t>depicted as an egregious but perhaps unavoidable consequence of the country's belief in manifest destiny. While</w:t>
      </w:r>
      <w:r w:rsidRPr="009D2EFD">
        <w:rPr>
          <w:sz w:val="12"/>
        </w:rPr>
        <w:t xml:space="preserve"> </w:t>
      </w:r>
      <w:r w:rsidRPr="009D2EFD">
        <w:rPr>
          <w:sz w:val="12"/>
          <w:szCs w:val="16"/>
        </w:rPr>
        <w:t>I would never argue that</w:t>
      </w:r>
      <w:r w:rsidRPr="009D2EFD">
        <w:rPr>
          <w:sz w:val="12"/>
        </w:rPr>
        <w:t xml:space="preserve"> </w:t>
      </w:r>
      <w:r w:rsidRPr="000D7081">
        <w:rPr>
          <w:u w:val="single"/>
        </w:rPr>
        <w:t>stories depicting the tragedy of genocide</w:t>
      </w:r>
      <w:r w:rsidRPr="009D2EFD">
        <w:rPr>
          <w:sz w:val="12"/>
        </w:rPr>
        <w:t xml:space="preserve"> </w:t>
      </w:r>
      <w:r w:rsidRPr="009D2EFD">
        <w:rPr>
          <w:sz w:val="12"/>
          <w:szCs w:val="16"/>
        </w:rPr>
        <w:t>(e.g., Indian boarding schools, the Trail of Tears)</w:t>
      </w:r>
      <w:r w:rsidRPr="009D2EFD">
        <w:rPr>
          <w:sz w:val="12"/>
        </w:rPr>
        <w:t xml:space="preserve"> </w:t>
      </w:r>
      <w:r w:rsidRPr="000D7081">
        <w:rPr>
          <w:u w:val="single"/>
        </w:rPr>
        <w:t>are</w:t>
      </w:r>
      <w:r w:rsidRPr="009D2EFD">
        <w:rPr>
          <w:sz w:val="12"/>
        </w:rPr>
        <w:t xml:space="preserve"> </w:t>
      </w:r>
      <w:r w:rsidRPr="009D2EFD">
        <w:rPr>
          <w:sz w:val="12"/>
          <w:szCs w:val="16"/>
        </w:rPr>
        <w:t>not centrally</w:t>
      </w:r>
      <w:r w:rsidRPr="009D2EFD">
        <w:rPr>
          <w:sz w:val="12"/>
        </w:rPr>
        <w:t xml:space="preserve"> </w:t>
      </w:r>
      <w:r w:rsidRPr="000D7081">
        <w:rPr>
          <w:u w:val="single"/>
        </w:rPr>
        <w:t>important</w:t>
      </w:r>
      <w:r w:rsidRPr="009D2EFD">
        <w:rPr>
          <w:sz w:val="12"/>
        </w:rPr>
        <w:t xml:space="preserve"> </w:t>
      </w:r>
      <w:r w:rsidRPr="009D2EFD">
        <w:rPr>
          <w:sz w:val="12"/>
          <w:szCs w:val="16"/>
        </w:rPr>
        <w:t>to the telling of American history,</w:t>
      </w:r>
      <w:r w:rsidRPr="009D2EFD">
        <w:rPr>
          <w:sz w:val="12"/>
        </w:rPr>
        <w:t xml:space="preserve"> </w:t>
      </w:r>
      <w:r w:rsidRPr="000D7081">
        <w:rPr>
          <w:u w:val="single"/>
        </w:rPr>
        <w:t>their prominence</w:t>
      </w:r>
      <w:r w:rsidRPr="009D2EFD">
        <w:rPr>
          <w:sz w:val="12"/>
        </w:rPr>
        <w:t xml:space="preserve"> </w:t>
      </w:r>
      <w:r w:rsidRPr="009D2EFD">
        <w:rPr>
          <w:sz w:val="12"/>
          <w:szCs w:val="16"/>
        </w:rPr>
        <w:t>in the discourse</w:t>
      </w:r>
      <w:r w:rsidRPr="009D2EFD">
        <w:rPr>
          <w:sz w:val="12"/>
        </w:rPr>
        <w:t xml:space="preserve"> </w:t>
      </w:r>
      <w:r w:rsidRPr="000D7081">
        <w:rPr>
          <w:u w:val="single"/>
        </w:rPr>
        <w:t>becomes problematic</w:t>
      </w:r>
      <w:r w:rsidRPr="009D2EFD">
        <w:rPr>
          <w:sz w:val="12"/>
        </w:rPr>
        <w:t xml:space="preserve"> </w:t>
      </w:r>
      <w:r w:rsidRPr="009D2EFD">
        <w:rPr>
          <w:sz w:val="12"/>
          <w:szCs w:val="16"/>
        </w:rPr>
        <w:t>when considered</w:t>
      </w:r>
      <w:r w:rsidRPr="009D2EFD">
        <w:rPr>
          <w:sz w:val="12"/>
        </w:rPr>
        <w:t xml:space="preserve"> </w:t>
      </w:r>
      <w:r w:rsidRPr="000D7081">
        <w:rPr>
          <w:u w:val="single"/>
        </w:rPr>
        <w:t xml:space="preserve">in the wider context of </w:t>
      </w:r>
      <w:proofErr w:type="spellStart"/>
      <w:r w:rsidRPr="000D7081">
        <w:rPr>
          <w:u w:val="single"/>
        </w:rPr>
        <w:t>whitestream</w:t>
      </w:r>
      <w:proofErr w:type="spellEnd"/>
      <w:r w:rsidRPr="000D7081">
        <w:rPr>
          <w:u w:val="single"/>
        </w:rPr>
        <w:t xml:space="preserve"> consumption</w:t>
      </w:r>
      <w:r w:rsidRPr="009D2EFD">
        <w:rPr>
          <w:sz w:val="12"/>
          <w:szCs w:val="16"/>
        </w:rPr>
        <w:t>. In other words,</w:t>
      </w:r>
      <w:r w:rsidRPr="009D2EFD">
        <w:rPr>
          <w:sz w:val="12"/>
        </w:rPr>
        <w:t xml:space="preserve"> </w:t>
      </w:r>
      <w:r w:rsidRPr="000D7081">
        <w:rPr>
          <w:u w:val="single"/>
        </w:rPr>
        <w:t xml:space="preserve">why are these stories upheld </w:t>
      </w:r>
      <w:proofErr w:type="gramStart"/>
      <w:r w:rsidRPr="000D7081">
        <w:rPr>
          <w:u w:val="single"/>
        </w:rPr>
        <w:t>as a prime-time programs</w:t>
      </w:r>
      <w:proofErr w:type="gramEnd"/>
      <w:r w:rsidRPr="000D7081">
        <w:rPr>
          <w:u w:val="single"/>
        </w:rPr>
        <w:t xml:space="preserve"> in the </w:t>
      </w:r>
      <w:proofErr w:type="spellStart"/>
      <w:r w:rsidRPr="000D7081">
        <w:rPr>
          <w:u w:val="single"/>
        </w:rPr>
        <w:t>commodified</w:t>
      </w:r>
      <w:proofErr w:type="spellEnd"/>
      <w:r w:rsidRPr="000D7081">
        <w:rPr>
          <w:u w:val="single"/>
        </w:rPr>
        <w:t xml:space="preserve"> network of Indian history? What is gained from the proliferation of essentialist portrayals of </w:t>
      </w:r>
      <w:proofErr w:type="spellStart"/>
      <w:r w:rsidRPr="000D7081">
        <w:rPr>
          <w:u w:val="single"/>
        </w:rPr>
        <w:t>Whitestream</w:t>
      </w:r>
      <w:proofErr w:type="spellEnd"/>
      <w:r w:rsidRPr="000D7081">
        <w:rPr>
          <w:u w:val="single"/>
        </w:rPr>
        <w:t xml:space="preserve"> domination and Indian subjugation</w:t>
      </w:r>
      <w:r w:rsidRPr="009D2EFD">
        <w:rPr>
          <w:sz w:val="12"/>
        </w:rPr>
        <w:t xml:space="preserve">? </w:t>
      </w:r>
      <w:r w:rsidRPr="009D2EFD">
        <w:rPr>
          <w:sz w:val="12"/>
          <w:szCs w:val="16"/>
        </w:rPr>
        <w:t xml:space="preserve">Such stories, in </w:t>
      </w:r>
      <w:proofErr w:type="gramStart"/>
      <w:r w:rsidRPr="009D2EFD">
        <w:rPr>
          <w:sz w:val="12"/>
          <w:szCs w:val="16"/>
        </w:rPr>
        <w:t>fact ,</w:t>
      </w:r>
      <w:proofErr w:type="gramEnd"/>
      <w:r w:rsidRPr="009D2EFD">
        <w:rPr>
          <w:sz w:val="12"/>
          <w:szCs w:val="16"/>
        </w:rPr>
        <w:t xml:space="preserve"> serve several purposes, none of which contribute to the emancipatory project of American Indians. First,</w:t>
      </w:r>
      <w:r w:rsidRPr="009D2EFD">
        <w:rPr>
          <w:sz w:val="12"/>
        </w:rPr>
        <w:t xml:space="preserve"> </w:t>
      </w:r>
      <w:r w:rsidRPr="000D7081">
        <w:rPr>
          <w:u w:val="single"/>
        </w:rPr>
        <w:t xml:space="preserve">by </w:t>
      </w:r>
      <w:r w:rsidRPr="00AC1FB4">
        <w:rPr>
          <w:highlight w:val="green"/>
          <w:u w:val="single"/>
        </w:rPr>
        <w:t>propagating romanticized images of American Indians as perpetual victims</w:t>
      </w:r>
      <w:r w:rsidRPr="009D2EFD">
        <w:rPr>
          <w:sz w:val="12"/>
          <w:highlight w:val="green"/>
        </w:rPr>
        <w:t xml:space="preserve"> </w:t>
      </w:r>
      <w:r w:rsidRPr="009D2EFD">
        <w:rPr>
          <w:sz w:val="12"/>
          <w:szCs w:val="16"/>
        </w:rPr>
        <w:t>while simultaneously marginalizing the work of indigenous intellectuals and social critics,</w:t>
      </w:r>
      <w:r w:rsidRPr="009D2EFD">
        <w:rPr>
          <w:sz w:val="12"/>
          <w:highlight w:val="green"/>
        </w:rPr>
        <w:t xml:space="preserve"> </w:t>
      </w:r>
      <w:proofErr w:type="spellStart"/>
      <w:r w:rsidRPr="00AC1FB4">
        <w:rPr>
          <w:highlight w:val="green"/>
          <w:u w:val="single"/>
        </w:rPr>
        <w:t>whitestream</w:t>
      </w:r>
      <w:proofErr w:type="spellEnd"/>
      <w:r w:rsidRPr="00AC1FB4">
        <w:rPr>
          <w:highlight w:val="green"/>
          <w:u w:val="single"/>
        </w:rPr>
        <w:t xml:space="preserve"> publishers maintain control over the epistemic frames of</w:t>
      </w:r>
      <w:r w:rsidRPr="000D7081">
        <w:rPr>
          <w:u w:val="single"/>
        </w:rPr>
        <w:t xml:space="preserve"> the </w:t>
      </w:r>
      <w:r w:rsidRPr="00AC1FB4">
        <w:rPr>
          <w:highlight w:val="green"/>
          <w:u w:val="single"/>
        </w:rPr>
        <w:t>discourse and</w:t>
      </w:r>
      <w:r w:rsidRPr="000D7081">
        <w:rPr>
          <w:u w:val="single"/>
        </w:rPr>
        <w:t xml:space="preserve"> thus </w:t>
      </w:r>
      <w:r w:rsidRPr="00AC1FB4">
        <w:rPr>
          <w:highlight w:val="green"/>
          <w:u w:val="single"/>
        </w:rPr>
        <w:t>over the fund of available knowledge on American Indians</w:t>
      </w:r>
      <w:r w:rsidRPr="009D2EFD">
        <w:rPr>
          <w:sz w:val="12"/>
          <w:szCs w:val="16"/>
          <w:highlight w:val="green"/>
        </w:rPr>
        <w:t>.</w:t>
      </w:r>
      <w:r w:rsidRPr="009D2EFD">
        <w:rPr>
          <w:sz w:val="12"/>
          <w:szCs w:val="16"/>
        </w:rPr>
        <w:t xml:space="preserve"> The desire for such control is underwritten by the understanding that critical scholarship threatens the myth of the ever-evolving democratization of Indian-white relations. Second, essentialist</w:t>
      </w:r>
      <w:r w:rsidRPr="009D2EFD">
        <w:rPr>
          <w:sz w:val="12"/>
        </w:rPr>
        <w:t xml:space="preserve"> </w:t>
      </w:r>
      <w:r w:rsidRPr="00AC1FB4">
        <w:rPr>
          <w:highlight w:val="green"/>
          <w:u w:val="single"/>
        </w:rPr>
        <w:t xml:space="preserve">accounts </w:t>
      </w:r>
      <w:r w:rsidRPr="00AC1FB4">
        <w:rPr>
          <w:highlight w:val="green"/>
          <w:u w:val="single"/>
        </w:rPr>
        <w:lastRenderedPageBreak/>
        <w:t>of Indian history</w:t>
      </w:r>
      <w:r w:rsidRPr="000D7081">
        <w:rPr>
          <w:u w:val="single"/>
        </w:rPr>
        <w:t xml:space="preserve"> </w:t>
      </w:r>
      <w:proofErr w:type="gramStart"/>
      <w:r w:rsidRPr="000D7081">
        <w:rPr>
          <w:u w:val="single"/>
        </w:rPr>
        <w:t>( framed</w:t>
      </w:r>
      <w:proofErr w:type="gramEnd"/>
      <w:r w:rsidRPr="000D7081">
        <w:rPr>
          <w:u w:val="single"/>
        </w:rPr>
        <w:t xml:space="preserve"> in good- vs. bad-guy terms) </w:t>
      </w:r>
      <w:r w:rsidRPr="00AC1FB4">
        <w:rPr>
          <w:highlight w:val="green"/>
          <w:u w:val="single"/>
        </w:rPr>
        <w:t xml:space="preserve">allow the consumer to fault </w:t>
      </w:r>
      <w:r w:rsidRPr="00AC1FB4">
        <w:rPr>
          <w:u w:val="single"/>
        </w:rPr>
        <w:t xml:space="preserve">rogue groups of dogmatic </w:t>
      </w:r>
      <w:r w:rsidRPr="00AC1FB4">
        <w:rPr>
          <w:highlight w:val="green"/>
          <w:u w:val="single"/>
        </w:rPr>
        <w:t xml:space="preserve">missionaries and </w:t>
      </w:r>
      <w:r w:rsidRPr="00AC1FB4">
        <w:rPr>
          <w:u w:val="single"/>
        </w:rPr>
        <w:t xml:space="preserve">wayward </w:t>
      </w:r>
      <w:r w:rsidRPr="00AC1FB4">
        <w:rPr>
          <w:highlight w:val="green"/>
          <w:u w:val="single"/>
        </w:rPr>
        <w:t>military officers for the</w:t>
      </w:r>
      <w:r w:rsidRPr="009D2EFD">
        <w:rPr>
          <w:sz w:val="12"/>
        </w:rPr>
        <w:t xml:space="preserve"> </w:t>
      </w:r>
      <w:r w:rsidRPr="009D2EFD">
        <w:rPr>
          <w:sz w:val="12"/>
          <w:szCs w:val="16"/>
        </w:rPr>
        <w:t>slow but steady</w:t>
      </w:r>
      <w:r w:rsidRPr="009D2EFD">
        <w:rPr>
          <w:sz w:val="12"/>
        </w:rPr>
        <w:t xml:space="preserve"> </w:t>
      </w:r>
      <w:r w:rsidRPr="00AC1FB4">
        <w:rPr>
          <w:highlight w:val="green"/>
          <w:u w:val="single"/>
        </w:rPr>
        <w:t>erosion of indigenous life .</w:t>
      </w:r>
      <w:r w:rsidRPr="000D7081">
        <w:rPr>
          <w:u w:val="single"/>
        </w:rPr>
        <w:t xml:space="preserve"> </w:t>
      </w:r>
      <w:proofErr w:type="gramStart"/>
      <w:r w:rsidRPr="000D7081">
        <w:rPr>
          <w:u w:val="single"/>
        </w:rPr>
        <w:t>thereby</w:t>
      </w:r>
      <w:proofErr w:type="gramEnd"/>
      <w:r w:rsidRPr="000D7081">
        <w:rPr>
          <w:u w:val="single"/>
        </w:rPr>
        <w:t xml:space="preserve"> </w:t>
      </w:r>
      <w:r w:rsidRPr="00AC1FB4">
        <w:rPr>
          <w:highlight w:val="green"/>
          <w:u w:val="single"/>
        </w:rPr>
        <w:t>distancing themselves and mainstream government from the ongoing project of cultural genocide</w:t>
      </w:r>
      <w:r w:rsidRPr="009D2EFD">
        <w:rPr>
          <w:sz w:val="12"/>
          <w:szCs w:val="16"/>
          <w:highlight w:val="green"/>
        </w:rPr>
        <w:t>.</w:t>
      </w:r>
      <w:r w:rsidRPr="009D2EFD">
        <w:rPr>
          <w:sz w:val="12"/>
          <w:szCs w:val="16"/>
        </w:rPr>
        <w:t xml:space="preserve"> Third,</w:t>
      </w:r>
      <w:r w:rsidRPr="009D2EFD">
        <w:rPr>
          <w:sz w:val="12"/>
        </w:rPr>
        <w:t xml:space="preserve"> </w:t>
      </w:r>
      <w:r w:rsidRPr="00AC1FB4">
        <w:rPr>
          <w:highlight w:val="green"/>
          <w:u w:val="single"/>
        </w:rPr>
        <w:t>the</w:t>
      </w:r>
      <w:r w:rsidRPr="000D7081">
        <w:rPr>
          <w:u w:val="single"/>
        </w:rPr>
        <w:t xml:space="preserve"> virtually exclusive foc</w:t>
      </w:r>
      <w:r w:rsidRPr="00AC1FB4">
        <w:rPr>
          <w:highlight w:val="green"/>
          <w:u w:val="single"/>
        </w:rPr>
        <w:t xml:space="preserve">us on Indian history allows the </w:t>
      </w:r>
      <w:proofErr w:type="spellStart"/>
      <w:r w:rsidRPr="00AC1FB4">
        <w:rPr>
          <w:highlight w:val="green"/>
          <w:u w:val="single"/>
        </w:rPr>
        <w:t>whitestream</w:t>
      </w:r>
      <w:proofErr w:type="spellEnd"/>
      <w:r w:rsidRPr="00AC1FB4">
        <w:rPr>
          <w:highlight w:val="green"/>
          <w:u w:val="single"/>
        </w:rPr>
        <w:t xml:space="preserve"> to ignore contemporary issues facing American Indian communities</w:t>
      </w:r>
      <w:r w:rsidRPr="000D7081">
        <w:rPr>
          <w:u w:val="single"/>
        </w:rPr>
        <w:t xml:space="preserve">. </w:t>
      </w:r>
      <w:proofErr w:type="gramStart"/>
      <w:r w:rsidRPr="000D7081">
        <w:rPr>
          <w:u w:val="single"/>
        </w:rPr>
        <w:t>As a result</w:t>
      </w:r>
      <w:r w:rsidRPr="00AC1FB4">
        <w:rPr>
          <w:highlight w:val="green"/>
          <w:u w:val="single"/>
        </w:rPr>
        <w:t>.</w:t>
      </w:r>
      <w:proofErr w:type="gramEnd"/>
      <w:r w:rsidRPr="00AC1FB4">
        <w:rPr>
          <w:highlight w:val="green"/>
          <w:u w:val="single"/>
        </w:rPr>
        <w:t xml:space="preserve"> Indians as a modern people remain invisible, allowing a wide array of</w:t>
      </w:r>
      <w:r w:rsidRPr="009D2EFD">
        <w:rPr>
          <w:sz w:val="12"/>
        </w:rPr>
        <w:t xml:space="preserve"> </w:t>
      </w:r>
      <w:r w:rsidRPr="009D2EFD">
        <w:rPr>
          <w:sz w:val="12"/>
          <w:szCs w:val="16"/>
        </w:rPr>
        <w:t>distorted</w:t>
      </w:r>
      <w:r w:rsidRPr="009D2EFD">
        <w:rPr>
          <w:sz w:val="12"/>
        </w:rPr>
        <w:t xml:space="preserve"> </w:t>
      </w:r>
      <w:r w:rsidRPr="00AC1FB4">
        <w:rPr>
          <w:highlight w:val="green"/>
          <w:u w:val="single"/>
        </w:rPr>
        <w:t>myths to flourish</w:t>
      </w:r>
      <w:r w:rsidRPr="000D7081">
        <w:rPr>
          <w:u w:val="single"/>
        </w:rPr>
        <w:t xml:space="preserve"> as contemporary reality: </w:t>
      </w:r>
      <w:r w:rsidRPr="00AC1FB4">
        <w:rPr>
          <w:highlight w:val="green"/>
          <w:u w:val="single"/>
        </w:rPr>
        <w:t>that all</w:t>
      </w:r>
      <w:r w:rsidRPr="000D7081">
        <w:rPr>
          <w:u w:val="single"/>
        </w:rPr>
        <w:t xml:space="preserve"> the "</w:t>
      </w:r>
      <w:r w:rsidRPr="00AC1FB4">
        <w:rPr>
          <w:highlight w:val="green"/>
          <w:u w:val="single"/>
        </w:rPr>
        <w:t>real" Indians are extinct, that all surviving Indians are</w:t>
      </w:r>
      <w:r w:rsidRPr="009D2EFD">
        <w:rPr>
          <w:sz w:val="12"/>
        </w:rPr>
        <w:t xml:space="preserve"> </w:t>
      </w:r>
      <w:r w:rsidRPr="009D2EFD">
        <w:rPr>
          <w:sz w:val="12"/>
          <w:szCs w:val="16"/>
        </w:rPr>
        <w:t>either</w:t>
      </w:r>
      <w:r w:rsidRPr="009D2EFD">
        <w:rPr>
          <w:sz w:val="12"/>
        </w:rPr>
        <w:t xml:space="preserve"> </w:t>
      </w:r>
      <w:r w:rsidRPr="00AC1FB4">
        <w:rPr>
          <w:highlight w:val="green"/>
          <w:u w:val="single"/>
        </w:rPr>
        <w:t>alcoholics or gaming entrepreneurs</w:t>
      </w:r>
      <w:r w:rsidRPr="009D2EFD">
        <w:rPr>
          <w:sz w:val="12"/>
        </w:rPr>
        <w:t>.</w:t>
      </w:r>
      <w:r w:rsidRPr="009D2EFD">
        <w:rPr>
          <w:sz w:val="12"/>
          <w:szCs w:val="16"/>
        </w:rPr>
        <w:t xml:space="preserve"> Meanwhile,</w:t>
      </w:r>
      <w:r w:rsidRPr="009D2EFD">
        <w:rPr>
          <w:sz w:val="12"/>
        </w:rPr>
        <w:t xml:space="preserve"> </w:t>
      </w:r>
      <w:r w:rsidRPr="000D7081">
        <w:rPr>
          <w:u w:val="single"/>
        </w:rPr>
        <w:t xml:space="preserve">as these images are </w:t>
      </w:r>
      <w:proofErr w:type="gramStart"/>
      <w:r w:rsidRPr="000D7081">
        <w:rPr>
          <w:u w:val="single"/>
        </w:rPr>
        <w:t>circulated .</w:t>
      </w:r>
      <w:proofErr w:type="gramEnd"/>
      <w:r w:rsidRPr="000D7081">
        <w:rPr>
          <w:u w:val="single"/>
        </w:rPr>
        <w:t xml:space="preserve"> </w:t>
      </w:r>
      <w:proofErr w:type="gramStart"/>
      <w:r w:rsidRPr="000D7081">
        <w:rPr>
          <w:u w:val="single"/>
        </w:rPr>
        <w:t>the</w:t>
      </w:r>
      <w:proofErr w:type="gramEnd"/>
      <w:r w:rsidRPr="009D2EFD">
        <w:rPr>
          <w:sz w:val="12"/>
        </w:rPr>
        <w:t xml:space="preserve"> </w:t>
      </w:r>
      <w:r w:rsidRPr="009D2EFD">
        <w:rPr>
          <w:sz w:val="12"/>
          <w:szCs w:val="16"/>
        </w:rPr>
        <w:t>intensive.</w:t>
      </w:r>
      <w:r w:rsidRPr="009D2EFD">
        <w:rPr>
          <w:sz w:val="12"/>
        </w:rPr>
        <w:t xml:space="preserve"> </w:t>
      </w:r>
      <w:proofErr w:type="gramStart"/>
      <w:r w:rsidRPr="000D7081">
        <w:rPr>
          <w:u w:val="single"/>
        </w:rPr>
        <w:t>ongoing</w:t>
      </w:r>
      <w:proofErr w:type="gramEnd"/>
      <w:r w:rsidRPr="000D7081">
        <w:rPr>
          <w:u w:val="single"/>
        </w:rPr>
        <w:t xml:space="preserve"> court battles</w:t>
      </w:r>
      <w:r w:rsidRPr="009D2EFD">
        <w:rPr>
          <w:sz w:val="12"/>
        </w:rPr>
        <w:t xml:space="preserve"> </w:t>
      </w:r>
      <w:r w:rsidRPr="009D2EFD">
        <w:rPr>
          <w:sz w:val="12"/>
          <w:szCs w:val="16"/>
        </w:rPr>
        <w:t>over land, natural resources, and federal recognition</w:t>
      </w:r>
      <w:r w:rsidRPr="009D2EFD">
        <w:rPr>
          <w:sz w:val="12"/>
        </w:rPr>
        <w:t xml:space="preserve"> </w:t>
      </w:r>
      <w:r w:rsidRPr="000D7081">
        <w:rPr>
          <w:u w:val="single"/>
        </w:rPr>
        <w:t>are relegated to the margins</w:t>
      </w:r>
      <w:r w:rsidRPr="009D2EFD">
        <w:rPr>
          <w:sz w:val="12"/>
        </w:rPr>
        <w:t xml:space="preserve"> </w:t>
      </w:r>
      <w:r w:rsidRPr="009D2EFD">
        <w:rPr>
          <w:sz w:val="12"/>
          <w:szCs w:val="16"/>
        </w:rPr>
        <w:t xml:space="preserve">of the discourse. </w:t>
      </w:r>
      <w:proofErr w:type="gramStart"/>
      <w:r w:rsidRPr="009D2EFD">
        <w:rPr>
          <w:sz w:val="12"/>
          <w:szCs w:val="16"/>
        </w:rPr>
        <w:t>fueling</w:t>
      </w:r>
      <w:proofErr w:type="gramEnd"/>
      <w:r w:rsidRPr="009D2EFD">
        <w:rPr>
          <w:sz w:val="12"/>
          <w:szCs w:val="16"/>
        </w:rPr>
        <w:t xml:space="preserve"> the great lie of the twenty-first century-that Americas "Indian problem" has long been solved</w:t>
      </w:r>
      <w:r w:rsidRPr="009D2EFD">
        <w:rPr>
          <w:sz w:val="12"/>
        </w:rPr>
        <w:t>.</w:t>
      </w:r>
    </w:p>
    <w:p w:rsidR="009D2EFD" w:rsidRPr="000D7081" w:rsidRDefault="009D2EFD" w:rsidP="009D2EFD">
      <w:pPr>
        <w:spacing w:line="200" w:lineRule="atLeast"/>
      </w:pPr>
    </w:p>
    <w:p w:rsidR="009D2EFD" w:rsidRPr="000D7081" w:rsidRDefault="009D2EFD" w:rsidP="009D2EFD">
      <w:pPr>
        <w:spacing w:line="200" w:lineRule="atLeast"/>
        <w:rPr>
          <w:rFonts w:eastAsia="Times New Roman"/>
          <w:color w:val="000000"/>
        </w:rPr>
      </w:pPr>
    </w:p>
    <w:p w:rsidR="009D2EFD" w:rsidRPr="000D7081" w:rsidRDefault="009D2EFD" w:rsidP="009D2EFD">
      <w:pPr>
        <w:spacing w:line="200" w:lineRule="atLeast"/>
        <w:rPr>
          <w:rFonts w:eastAsia="Times New Roman"/>
          <w:color w:val="000000"/>
        </w:rPr>
      </w:pPr>
    </w:p>
    <w:p w:rsidR="009D2EFD" w:rsidRPr="000D7081" w:rsidRDefault="009D2EFD" w:rsidP="009D2EFD">
      <w:pPr>
        <w:spacing w:line="200" w:lineRule="atLeast"/>
        <w:rPr>
          <w:rFonts w:eastAsia="Times New Roman"/>
          <w:color w:val="000000"/>
        </w:rPr>
      </w:pPr>
      <w:r w:rsidRPr="000D7081">
        <w:rPr>
          <w:rFonts w:eastAsia="Times New Roman"/>
          <w:color w:val="000000"/>
        </w:rPr>
        <w:t>Accommodation – Their affirmative creates an Indian theme park, where you can vote for Indians and be a good liberal for 2 hours at a time. However, this is enacted without ever dealing meaningfully with Indian scholarship – it's what Churchill describes when he says liberals say “Yes, that's important too” but then puts indigenous issues on the back-burner. Within the debate context, this is nothing more than accommodation.</w:t>
      </w:r>
    </w:p>
    <w:p w:rsidR="009D2EFD" w:rsidRPr="000D7081" w:rsidRDefault="009D2EFD" w:rsidP="009D2EFD">
      <w:pPr>
        <w:spacing w:line="200" w:lineRule="atLeast"/>
      </w:pPr>
    </w:p>
    <w:p w:rsidR="009D2EFD" w:rsidRPr="000D7081" w:rsidRDefault="009D2EFD" w:rsidP="009D2EFD">
      <w:pPr>
        <w:spacing w:line="200" w:lineRule="atLeast"/>
      </w:pPr>
      <w:r w:rsidRPr="000D7081">
        <w:rPr>
          <w:sz w:val="16"/>
          <w:szCs w:val="16"/>
        </w:rPr>
        <w:t>Sandy</w:t>
      </w:r>
      <w:r w:rsidRPr="000D7081">
        <w:t xml:space="preserve"> </w:t>
      </w:r>
      <w:r w:rsidRPr="000D7081">
        <w:rPr>
          <w:u w:val="single"/>
        </w:rPr>
        <w:t>Grande</w:t>
      </w:r>
      <w:r w:rsidRPr="000D7081">
        <w:t>.</w:t>
      </w:r>
      <w:r w:rsidRPr="000D7081">
        <w:rPr>
          <w:sz w:val="16"/>
          <w:szCs w:val="16"/>
        </w:rPr>
        <w:t xml:space="preserve"> Red Pedagogy: Native American Social and Political Thought. 20</w:t>
      </w:r>
      <w:r w:rsidRPr="000D7081">
        <w:rPr>
          <w:u w:val="single"/>
        </w:rPr>
        <w:t>04</w:t>
      </w:r>
      <w:r w:rsidRPr="000D7081">
        <w:t>.</w:t>
      </w:r>
      <w:r w:rsidRPr="000D7081">
        <w:rPr>
          <w:sz w:val="16"/>
          <w:szCs w:val="16"/>
        </w:rPr>
        <w:t xml:space="preserve"> Page 92-93</w:t>
      </w:r>
      <w:r w:rsidRPr="000D7081">
        <w:t>.</w:t>
      </w:r>
    </w:p>
    <w:p w:rsidR="009D2EFD" w:rsidRPr="000D7081" w:rsidRDefault="009D2EFD" w:rsidP="009D2EFD">
      <w:pPr>
        <w:spacing w:line="200" w:lineRule="atLeast"/>
      </w:pPr>
    </w:p>
    <w:p w:rsidR="009D2EFD" w:rsidRPr="009D2EFD" w:rsidRDefault="009D2EFD" w:rsidP="009D2EFD">
      <w:pPr>
        <w:spacing w:line="200" w:lineRule="atLeast"/>
        <w:ind w:left="720"/>
        <w:jc w:val="both"/>
        <w:rPr>
          <w:sz w:val="12"/>
        </w:rPr>
      </w:pPr>
      <w:r w:rsidRPr="009D2EFD">
        <w:rPr>
          <w:sz w:val="12"/>
          <w:szCs w:val="16"/>
        </w:rPr>
        <w:t>Indeed, various</w:t>
      </w:r>
      <w:r w:rsidRPr="009D2EFD">
        <w:rPr>
          <w:sz w:val="12"/>
        </w:rPr>
        <w:t xml:space="preserve"> </w:t>
      </w:r>
      <w:r w:rsidRPr="000D7081">
        <w:rPr>
          <w:u w:val="single"/>
        </w:rPr>
        <w:t xml:space="preserve">critical </w:t>
      </w:r>
      <w:r w:rsidRPr="00AC1FB4">
        <w:rPr>
          <w:highlight w:val="green"/>
          <w:u w:val="single"/>
        </w:rPr>
        <w:t>scholars have revealed “essentialism” as an integral part of the</w:t>
      </w:r>
      <w:r w:rsidRPr="009D2EFD">
        <w:rPr>
          <w:sz w:val="12"/>
          <w:highlight w:val="green"/>
        </w:rPr>
        <w:t xml:space="preserve"> </w:t>
      </w:r>
      <w:r w:rsidRPr="009D2EFD">
        <w:rPr>
          <w:sz w:val="12"/>
          <w:szCs w:val="16"/>
        </w:rPr>
        <w:t>overall</w:t>
      </w:r>
      <w:r w:rsidRPr="009D2EFD">
        <w:rPr>
          <w:sz w:val="12"/>
        </w:rPr>
        <w:t xml:space="preserve"> </w:t>
      </w:r>
      <w:r w:rsidRPr="00AC1FB4">
        <w:rPr>
          <w:highlight w:val="green"/>
          <w:u w:val="single"/>
        </w:rPr>
        <w:t xml:space="preserve">project </w:t>
      </w:r>
      <w:r w:rsidRPr="00AC1FB4">
        <w:rPr>
          <w:u w:val="single"/>
        </w:rPr>
        <w:t xml:space="preserve">of domination </w:t>
      </w:r>
      <w:r w:rsidRPr="00AC1FB4">
        <w:rPr>
          <w:highlight w:val="green"/>
          <w:u w:val="single"/>
        </w:rPr>
        <w:t>working to hold American Indian</w:t>
      </w:r>
      <w:r w:rsidRPr="000D7081">
        <w:rPr>
          <w:u w:val="single"/>
        </w:rPr>
        <w:t>s</w:t>
      </w:r>
      <w:r w:rsidRPr="009D2EFD">
        <w:rPr>
          <w:sz w:val="12"/>
        </w:rPr>
        <w:t xml:space="preserve"> </w:t>
      </w:r>
      <w:r w:rsidRPr="009D2EFD">
        <w:rPr>
          <w:sz w:val="12"/>
          <w:szCs w:val="16"/>
        </w:rPr>
        <w:t>(and other subaltern peoples)</w:t>
      </w:r>
      <w:r w:rsidRPr="009D2EFD">
        <w:rPr>
          <w:sz w:val="12"/>
        </w:rPr>
        <w:t xml:space="preserve"> </w:t>
      </w:r>
      <w:r w:rsidRPr="00AC1FB4">
        <w:rPr>
          <w:highlight w:val="green"/>
          <w:u w:val="single"/>
        </w:rPr>
        <w:t>to the “polemical</w:t>
      </w:r>
      <w:r w:rsidRPr="009D2EFD">
        <w:rPr>
          <w:sz w:val="12"/>
          <w:highlight w:val="green"/>
        </w:rPr>
        <w:t xml:space="preserve"> </w:t>
      </w:r>
      <w:r w:rsidRPr="009D2EFD">
        <w:rPr>
          <w:sz w:val="12"/>
          <w:szCs w:val="16"/>
        </w:rPr>
        <w:t>and creative</w:t>
      </w:r>
      <w:r w:rsidRPr="009D2EFD">
        <w:rPr>
          <w:sz w:val="12"/>
        </w:rPr>
        <w:t xml:space="preserve"> </w:t>
      </w:r>
      <w:r w:rsidRPr="00AC1FB4">
        <w:rPr>
          <w:highlight w:val="green"/>
          <w:u w:val="single"/>
        </w:rPr>
        <w:t>needs of whites.”</w:t>
      </w:r>
      <w:r w:rsidRPr="009D2EFD">
        <w:rPr>
          <w:sz w:val="12"/>
        </w:rPr>
        <w:t xml:space="preserve"> </w:t>
      </w:r>
      <w:r w:rsidRPr="009D2EFD">
        <w:rPr>
          <w:sz w:val="12"/>
          <w:szCs w:val="16"/>
        </w:rPr>
        <w:t xml:space="preserve">With respect to Native peoples, </w:t>
      </w:r>
      <w:proofErr w:type="spellStart"/>
      <w:r w:rsidRPr="009D2EFD">
        <w:rPr>
          <w:sz w:val="12"/>
          <w:szCs w:val="16"/>
        </w:rPr>
        <w:t>Deloria</w:t>
      </w:r>
      <w:proofErr w:type="spellEnd"/>
      <w:r w:rsidRPr="009D2EFD">
        <w:rPr>
          <w:sz w:val="12"/>
          <w:szCs w:val="16"/>
        </w:rPr>
        <w:t xml:space="preserve"> argues that</w:t>
      </w:r>
      <w:r w:rsidRPr="009D2EFD">
        <w:rPr>
          <w:sz w:val="12"/>
        </w:rPr>
        <w:t xml:space="preserve"> </w:t>
      </w:r>
      <w:r w:rsidRPr="000D7081">
        <w:rPr>
          <w:u w:val="single"/>
        </w:rPr>
        <w:t xml:space="preserve">the predominant image of the American Indian – </w:t>
      </w:r>
      <w:r w:rsidRPr="00AC1FB4">
        <w:rPr>
          <w:highlight w:val="green"/>
          <w:u w:val="single"/>
        </w:rPr>
        <w:t xml:space="preserve">the nature-loving, noble savage – persists to serve the </w:t>
      </w:r>
      <w:proofErr w:type="spellStart"/>
      <w:r w:rsidRPr="00AC1FB4">
        <w:rPr>
          <w:highlight w:val="green"/>
          <w:u w:val="single"/>
        </w:rPr>
        <w:t>whitestream</w:t>
      </w:r>
      <w:proofErr w:type="spellEnd"/>
      <w:r w:rsidRPr="00AC1FB4">
        <w:rPr>
          <w:highlight w:val="green"/>
          <w:u w:val="single"/>
        </w:rPr>
        <w:t xml:space="preserve"> need to escape the deadening effects of modernity</w:t>
      </w:r>
      <w:r w:rsidRPr="009D2EFD">
        <w:rPr>
          <w:sz w:val="12"/>
          <w:szCs w:val="16"/>
        </w:rPr>
        <w:t>. He writes:</w:t>
      </w:r>
      <w:r w:rsidRPr="009D2EFD">
        <w:rPr>
          <w:sz w:val="12"/>
        </w:rPr>
        <w:t xml:space="preserve"> </w:t>
      </w:r>
      <w:r w:rsidRPr="000D7081">
        <w:rPr>
          <w:u w:val="single"/>
        </w:rPr>
        <w:t>“[</w:t>
      </w:r>
      <w:r w:rsidRPr="00AC1FB4">
        <w:rPr>
          <w:highlight w:val="green"/>
          <w:u w:val="single"/>
        </w:rPr>
        <w:t>Whites] are discontented</w:t>
      </w:r>
      <w:r w:rsidRPr="000D7081">
        <w:rPr>
          <w:u w:val="single"/>
        </w:rPr>
        <w:t xml:space="preserve"> with their society, their government, their religion</w:t>
      </w:r>
      <w:r w:rsidRPr="009D2EFD">
        <w:rPr>
          <w:sz w:val="12"/>
          <w:szCs w:val="16"/>
        </w:rPr>
        <w:t>, and everything around them</w:t>
      </w:r>
      <w:r w:rsidRPr="009D2EFD">
        <w:rPr>
          <w:sz w:val="12"/>
        </w:rPr>
        <w:t xml:space="preserve"> </w:t>
      </w:r>
      <w:r w:rsidRPr="00AC1FB4">
        <w:rPr>
          <w:highlight w:val="green"/>
          <w:u w:val="single"/>
        </w:rPr>
        <w:t>and nothing is more appealing than to</w:t>
      </w:r>
      <w:r w:rsidRPr="009D2EFD">
        <w:rPr>
          <w:sz w:val="12"/>
        </w:rPr>
        <w:t xml:space="preserve"> </w:t>
      </w:r>
      <w:r w:rsidRPr="009D2EFD">
        <w:rPr>
          <w:sz w:val="12"/>
          <w:szCs w:val="16"/>
        </w:rPr>
        <w:t>cast aside all inhibitions and</w:t>
      </w:r>
      <w:r w:rsidRPr="009D2EFD">
        <w:rPr>
          <w:sz w:val="12"/>
        </w:rPr>
        <w:t xml:space="preserve"> </w:t>
      </w:r>
      <w:r w:rsidRPr="00AC1FB4">
        <w:rPr>
          <w:highlight w:val="green"/>
          <w:u w:val="single"/>
        </w:rPr>
        <w:t>strive back into the wilderness, or at least a wilderness theme park, seeking the nobility of the wily savage</w:t>
      </w:r>
      <w:r w:rsidRPr="009D2EFD">
        <w:rPr>
          <w:sz w:val="12"/>
        </w:rPr>
        <w:t xml:space="preserve"> </w:t>
      </w:r>
      <w:r w:rsidRPr="009D2EFD">
        <w:rPr>
          <w:sz w:val="12"/>
          <w:szCs w:val="16"/>
        </w:rPr>
        <w:t xml:space="preserve">who once physically fought civilization and now, symbolically at least, is prepared to do it again.” </w:t>
      </w:r>
      <w:proofErr w:type="spellStart"/>
      <w:r w:rsidRPr="009D2EFD">
        <w:rPr>
          <w:sz w:val="12"/>
          <w:szCs w:val="16"/>
        </w:rPr>
        <w:t>Deloria's</w:t>
      </w:r>
      <w:proofErr w:type="spellEnd"/>
      <w:r w:rsidRPr="009D2EFD">
        <w:rPr>
          <w:sz w:val="12"/>
          <w:szCs w:val="16"/>
        </w:rPr>
        <w:t xml:space="preserve"> somewhat cynical reference to</w:t>
      </w:r>
      <w:r w:rsidRPr="009D2EFD">
        <w:rPr>
          <w:sz w:val="12"/>
        </w:rPr>
        <w:t xml:space="preserve"> </w:t>
      </w:r>
      <w:r w:rsidRPr="000D7081">
        <w:rPr>
          <w:u w:val="single"/>
        </w:rPr>
        <w:t>the “</w:t>
      </w:r>
      <w:r w:rsidRPr="00AC1FB4">
        <w:rPr>
          <w:highlight w:val="green"/>
          <w:u w:val="single"/>
        </w:rPr>
        <w:t>wilderness theme park” describes the</w:t>
      </w:r>
      <w:r w:rsidRPr="000D7081">
        <w:rPr>
          <w:u w:val="single"/>
        </w:rPr>
        <w:t xml:space="preserve"> </w:t>
      </w:r>
      <w:r w:rsidRPr="00AC1FB4">
        <w:rPr>
          <w:highlight w:val="green"/>
          <w:u w:val="single"/>
        </w:rPr>
        <w:t xml:space="preserve">propensity of </w:t>
      </w:r>
      <w:proofErr w:type="spellStart"/>
      <w:r w:rsidRPr="00AC1FB4">
        <w:rPr>
          <w:highlight w:val="green"/>
          <w:u w:val="single"/>
        </w:rPr>
        <w:t>whitestream</w:t>
      </w:r>
      <w:proofErr w:type="spellEnd"/>
      <w:r w:rsidRPr="00AC1FB4">
        <w:rPr>
          <w:highlight w:val="green"/>
          <w:u w:val="single"/>
        </w:rPr>
        <w:t xml:space="preserve"> America to satisfy its need for “authenticity” via</w:t>
      </w:r>
      <w:r w:rsidRPr="000D7081">
        <w:rPr>
          <w:u w:val="single"/>
        </w:rPr>
        <w:t xml:space="preserve"> climate-controlled, </w:t>
      </w:r>
      <w:r w:rsidRPr="00AC1FB4">
        <w:rPr>
          <w:highlight w:val="green"/>
          <w:u w:val="single"/>
        </w:rPr>
        <w:t>voyeuristic tours through the lives and experiences of “authentic” peoples</w:t>
      </w:r>
      <w:r w:rsidRPr="009D2EFD">
        <w:rPr>
          <w:sz w:val="12"/>
          <w:szCs w:val="16"/>
        </w:rPr>
        <w:t>. In this instance,</w:t>
      </w:r>
      <w:r w:rsidRPr="009D2EFD">
        <w:rPr>
          <w:sz w:val="12"/>
        </w:rPr>
        <w:t xml:space="preserve"> </w:t>
      </w:r>
      <w:r w:rsidRPr="000D7081">
        <w:rPr>
          <w:u w:val="single"/>
        </w:rPr>
        <w:t>“discontented” whites maintain psychological control over the overconsumption of modern society by requiring Indians to remain nature-loving primitives</w:t>
      </w:r>
      <w:r w:rsidRPr="009D2EFD">
        <w:rPr>
          <w:sz w:val="12"/>
          <w:szCs w:val="16"/>
        </w:rPr>
        <w:t xml:space="preserve">. The parasitic relationship between </w:t>
      </w:r>
      <w:proofErr w:type="spellStart"/>
      <w:r w:rsidRPr="009D2EFD">
        <w:rPr>
          <w:sz w:val="12"/>
          <w:szCs w:val="16"/>
        </w:rPr>
        <w:t>whitestream</w:t>
      </w:r>
      <w:proofErr w:type="spellEnd"/>
      <w:r w:rsidRPr="009D2EFD">
        <w:rPr>
          <w:sz w:val="12"/>
          <w:szCs w:val="16"/>
        </w:rPr>
        <w:t xml:space="preserve"> desire, capitalist imperatives, and American Indians does not end here. Indeed, while the American Indian intellectual community has managed to wrest a degree of control over the question of “who is Indian,” is has yet to muster the capability to fetter the powers of capitalism. Thus, the impact of capitalist desire on the intellectual sovereignty of indigenous peoples remains significant, particularly in the academy</w:t>
      </w:r>
      <w:r w:rsidRPr="009D2EFD">
        <w:rPr>
          <w:sz w:val="12"/>
        </w:rPr>
        <w:t xml:space="preserve">. </w:t>
      </w:r>
      <w:r w:rsidRPr="009D2EFD">
        <w:rPr>
          <w:sz w:val="12"/>
          <w:szCs w:val="16"/>
        </w:rPr>
        <w:t>For example, indigenous scholar</w:t>
      </w:r>
      <w:r w:rsidRPr="009D2EFD">
        <w:rPr>
          <w:sz w:val="12"/>
        </w:rPr>
        <w:t xml:space="preserve"> </w:t>
      </w:r>
      <w:r w:rsidRPr="000D7081">
        <w:rPr>
          <w:u w:val="single"/>
        </w:rPr>
        <w:t>Elizabeth Cook-Lyn questions why the same editors</w:t>
      </w:r>
      <w:r w:rsidRPr="009D2EFD">
        <w:rPr>
          <w:sz w:val="12"/>
        </w:rPr>
        <w:t xml:space="preserve"> </w:t>
      </w:r>
      <w:r w:rsidRPr="009D2EFD">
        <w:rPr>
          <w:sz w:val="12"/>
          <w:szCs w:val="16"/>
        </w:rPr>
        <w:t>and agents</w:t>
      </w:r>
      <w:r w:rsidRPr="009D2EFD">
        <w:rPr>
          <w:sz w:val="12"/>
        </w:rPr>
        <w:t xml:space="preserve"> </w:t>
      </w:r>
      <w:r w:rsidRPr="000D7081">
        <w:rPr>
          <w:u w:val="single"/>
        </w:rPr>
        <w:t>who solicit her “life story”</w:t>
      </w:r>
      <w:r w:rsidRPr="009D2EFD">
        <w:rPr>
          <w:sz w:val="12"/>
        </w:rPr>
        <w:t xml:space="preserve"> </w:t>
      </w:r>
      <w:r w:rsidRPr="009D2EFD">
        <w:rPr>
          <w:sz w:val="12"/>
          <w:szCs w:val="16"/>
        </w:rPr>
        <w:t>also</w:t>
      </w:r>
      <w:r w:rsidRPr="009D2EFD">
        <w:rPr>
          <w:sz w:val="12"/>
        </w:rPr>
        <w:t xml:space="preserve"> </w:t>
      </w:r>
      <w:r w:rsidRPr="000D7081">
        <w:rPr>
          <w:u w:val="single"/>
        </w:rPr>
        <w:t>routinely reject her scholarly work</w:t>
      </w:r>
      <w:r w:rsidRPr="009D2EFD">
        <w:rPr>
          <w:sz w:val="12"/>
          <w:szCs w:val="16"/>
        </w:rPr>
        <w:t>. She writes: “[W]</w:t>
      </w:r>
      <w:proofErr w:type="spellStart"/>
      <w:r w:rsidRPr="009D2EFD">
        <w:rPr>
          <w:sz w:val="12"/>
          <w:szCs w:val="16"/>
        </w:rPr>
        <w:t>hile</w:t>
      </w:r>
      <w:proofErr w:type="spellEnd"/>
      <w:r w:rsidRPr="009D2EFD">
        <w:rPr>
          <w:sz w:val="12"/>
          <w:szCs w:val="16"/>
        </w:rPr>
        <w:t xml:space="preserve"> I may have a reasonable understanding why a state-run university press would not want to publish research that has little good to say about America's relationship to tribes … I am at a loss as to explain why anyone would be more interested in my life story (which for one thing is quite unremarkable.” The explanation, of course, is that</w:t>
      </w:r>
      <w:r w:rsidRPr="009D2EFD">
        <w:rPr>
          <w:sz w:val="12"/>
        </w:rPr>
        <w:t xml:space="preserve"> </w:t>
      </w:r>
      <w:r w:rsidRPr="00AC1FB4">
        <w:rPr>
          <w:highlight w:val="green"/>
          <w:u w:val="single"/>
        </w:rPr>
        <w:t xml:space="preserve">the marketable narrative is that which subscribes to the </w:t>
      </w:r>
      <w:proofErr w:type="spellStart"/>
      <w:r w:rsidRPr="00AC1FB4">
        <w:rPr>
          <w:highlight w:val="green"/>
          <w:u w:val="single"/>
        </w:rPr>
        <w:t>whitestream</w:t>
      </w:r>
      <w:proofErr w:type="spellEnd"/>
      <w:r w:rsidRPr="00AC1FB4">
        <w:rPr>
          <w:highlight w:val="green"/>
          <w:u w:val="single"/>
        </w:rPr>
        <w:t xml:space="preserve"> notion of Indian as romantic figure, not Indian as a scholar and social critic</w:t>
      </w:r>
      <w:r w:rsidRPr="009D2EFD">
        <w:rPr>
          <w:sz w:val="12"/>
          <w:highlight w:val="green"/>
        </w:rPr>
        <w:t xml:space="preserve"> </w:t>
      </w:r>
      <w:r w:rsidRPr="009D2EFD">
        <w:rPr>
          <w:sz w:val="12"/>
          <w:szCs w:val="16"/>
          <w:highlight w:val="green"/>
        </w:rPr>
        <w:t>–</w:t>
      </w:r>
      <w:r w:rsidRPr="009D2EFD">
        <w:rPr>
          <w:sz w:val="12"/>
          <w:szCs w:val="16"/>
        </w:rPr>
        <w:t xml:space="preserve"> a predisposition that works to favor cultural/literary forms of indigenous writing over critical forms. As Warrior observes,</w:t>
      </w:r>
      <w:r w:rsidRPr="009D2EFD">
        <w:rPr>
          <w:sz w:val="12"/>
        </w:rPr>
        <w:t xml:space="preserve"> </w:t>
      </w:r>
      <w:r w:rsidRPr="000D7081">
        <w:rPr>
          <w:u w:val="single"/>
        </w:rPr>
        <w:t>the current discourse is more interested in “the</w:t>
      </w:r>
      <w:r w:rsidRPr="009D2EFD">
        <w:rPr>
          <w:sz w:val="12"/>
        </w:rPr>
        <w:t xml:space="preserve"> </w:t>
      </w:r>
      <w:r w:rsidRPr="009D2EFD">
        <w:rPr>
          <w:sz w:val="12"/>
          <w:szCs w:val="16"/>
        </w:rPr>
        <w:t>Charles Eastman</w:t>
      </w:r>
      <w:r w:rsidRPr="009D2EFD">
        <w:rPr>
          <w:sz w:val="12"/>
        </w:rPr>
        <w:t xml:space="preserve"> </w:t>
      </w:r>
      <w:r w:rsidRPr="000D7081">
        <w:rPr>
          <w:u w:val="single"/>
        </w:rPr>
        <w:t>[Sioux] who grew up in a traditional Sioux home than</w:t>
      </w:r>
      <w:r w:rsidRPr="009D2EFD">
        <w:rPr>
          <w:sz w:val="12"/>
        </w:rPr>
        <w:t xml:space="preserve"> </w:t>
      </w:r>
      <w:r w:rsidRPr="009D2EFD">
        <w:rPr>
          <w:sz w:val="12"/>
          <w:szCs w:val="16"/>
        </w:rPr>
        <w:t>in the Charles Eastman</w:t>
      </w:r>
      <w:r w:rsidRPr="009D2EFD">
        <w:rPr>
          <w:sz w:val="12"/>
        </w:rPr>
        <w:t xml:space="preserve"> </w:t>
      </w:r>
      <w:r w:rsidRPr="000D7081">
        <w:rPr>
          <w:u w:val="single"/>
        </w:rPr>
        <w:t>who</w:t>
      </w:r>
      <w:r w:rsidRPr="009D2EFD">
        <w:rPr>
          <w:sz w:val="12"/>
        </w:rPr>
        <w:t xml:space="preserve"> </w:t>
      </w:r>
      <w:r w:rsidRPr="009D2EFD">
        <w:rPr>
          <w:sz w:val="12"/>
          <w:szCs w:val="16"/>
        </w:rPr>
        <w:t>attended Mark Twain's seventieth birthday party of who</w:t>
      </w:r>
      <w:r w:rsidRPr="009D2EFD">
        <w:rPr>
          <w:sz w:val="12"/>
        </w:rPr>
        <w:t xml:space="preserve"> </w:t>
      </w:r>
      <w:r w:rsidRPr="000D7081">
        <w:rPr>
          <w:u w:val="single"/>
        </w:rPr>
        <w:t>read a paper at the First Universal Races Conference</w:t>
      </w:r>
      <w:r w:rsidRPr="009D2EFD">
        <w:rPr>
          <w:sz w:val="12"/>
        </w:rPr>
        <w:t xml:space="preserve"> </w:t>
      </w:r>
      <w:r w:rsidRPr="009D2EFD">
        <w:rPr>
          <w:sz w:val="12"/>
          <w:szCs w:val="16"/>
        </w:rPr>
        <w:t>with W.E.B. Dubois.</w:t>
      </w:r>
      <w:r w:rsidRPr="009D2EFD">
        <w:rPr>
          <w:sz w:val="12"/>
        </w:rPr>
        <w:t>”</w:t>
      </w: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spacing w:line="200" w:lineRule="atLeast"/>
      </w:pPr>
    </w:p>
    <w:p w:rsidR="009D2EFD" w:rsidRPr="000D7081" w:rsidRDefault="009D2EFD" w:rsidP="009D2EFD">
      <w:pPr>
        <w:numPr>
          <w:ilvl w:val="2"/>
          <w:numId w:val="6"/>
        </w:numPr>
        <w:ind w:left="0" w:firstLine="0"/>
      </w:pPr>
      <w:r w:rsidRPr="000D7081">
        <w:t>The affirmative’s reduction of radical alterity to difference points to a complicity in a system of accommodate or banish – in this paradigm, the radical other must be exterminated. They can either destroy themselves by assimilating into the system of difference, the flows of affect, or they will face destruction at the hands of those who wish to integrate them.</w:t>
      </w:r>
    </w:p>
    <w:p w:rsidR="009D2EFD" w:rsidRPr="000D7081" w:rsidRDefault="009D2EFD" w:rsidP="009D2EFD">
      <w:pPr>
        <w:numPr>
          <w:ilvl w:val="2"/>
          <w:numId w:val="6"/>
        </w:numPr>
        <w:ind w:left="0" w:firstLine="0"/>
      </w:pPr>
    </w:p>
    <w:p w:rsidR="009D2EFD" w:rsidRPr="000D7081" w:rsidRDefault="009D2EFD" w:rsidP="009D2EFD">
      <w:pPr>
        <w:rPr>
          <w:b/>
          <w:bCs/>
          <w:sz w:val="26"/>
          <w:szCs w:val="26"/>
        </w:rPr>
      </w:pPr>
      <w:r w:rsidRPr="000D7081">
        <w:rPr>
          <w:b/>
          <w:bCs/>
          <w:sz w:val="26"/>
          <w:szCs w:val="26"/>
        </w:rPr>
        <w:t xml:space="preserve">Baudrillard 90 </w:t>
      </w:r>
    </w:p>
    <w:p w:rsidR="009D2EFD" w:rsidRPr="000D7081" w:rsidRDefault="009D2EFD" w:rsidP="009D2EFD">
      <w:pPr>
        <w:rPr>
          <w:bCs/>
          <w:sz w:val="26"/>
          <w:szCs w:val="26"/>
        </w:rPr>
      </w:pPr>
      <w:r w:rsidRPr="000D7081">
        <w:rPr>
          <w:bCs/>
          <w:sz w:val="26"/>
          <w:szCs w:val="26"/>
        </w:rPr>
        <w:t xml:space="preserve">(Jean, French philosopher and writer) “The Transparency of Evil: Essays on Extreme Phenomenon” Pg. 146 </w:t>
      </w:r>
    </w:p>
    <w:p w:rsidR="009D2EFD" w:rsidRPr="000D7081" w:rsidRDefault="009D2EFD" w:rsidP="009D2EFD"/>
    <w:p w:rsidR="009D2EFD" w:rsidRPr="000D7081" w:rsidRDefault="009D2EFD" w:rsidP="009D2EFD">
      <w:pPr>
        <w:ind w:left="720"/>
        <w:jc w:val="both"/>
        <w:rPr>
          <w:b/>
          <w:bCs/>
          <w:u w:val="single"/>
          <w:shd w:val="clear" w:color="auto" w:fill="FFFF00"/>
        </w:rPr>
      </w:pPr>
      <w:r w:rsidRPr="000D7081">
        <w:rPr>
          <w:b/>
          <w:bCs/>
          <w:u w:val="single"/>
          <w:shd w:val="clear" w:color="auto" w:fill="FFFF00"/>
        </w:rPr>
        <w:t xml:space="preserve">To master the universal symbols of otherness and difference is to master </w:t>
      </w:r>
      <w:proofErr w:type="gramStart"/>
      <w:r w:rsidRPr="000D7081">
        <w:rPr>
          <w:b/>
          <w:bCs/>
          <w:u w:val="single"/>
          <w:shd w:val="clear" w:color="auto" w:fill="FFFF00"/>
        </w:rPr>
        <w:t>the  world</w:t>
      </w:r>
      <w:proofErr w:type="gramEnd"/>
      <w:r w:rsidRPr="000D7081">
        <w:rPr>
          <w:b/>
          <w:bCs/>
          <w:u w:val="single"/>
          <w:shd w:val="clear" w:color="auto" w:fill="FFFF00"/>
        </w:rPr>
        <w:t xml:space="preserve">. Those who conceptualize difference are anthropologically superior </w:t>
      </w:r>
      <w:proofErr w:type="gramStart"/>
      <w:r w:rsidRPr="000D7081">
        <w:rPr>
          <w:b/>
          <w:bCs/>
          <w:u w:val="single"/>
          <w:shd w:val="clear" w:color="auto" w:fill="FFFF00"/>
        </w:rPr>
        <w:t>-</w:t>
      </w:r>
      <w:r w:rsidRPr="009D2EFD">
        <w:rPr>
          <w:sz w:val="12"/>
        </w:rPr>
        <w:t xml:space="preserve">  </w:t>
      </w:r>
      <w:r w:rsidRPr="009D2EFD">
        <w:rPr>
          <w:sz w:val="12"/>
          <w:szCs w:val="16"/>
        </w:rPr>
        <w:t>naturally</w:t>
      </w:r>
      <w:proofErr w:type="gramEnd"/>
      <w:r w:rsidRPr="009D2EFD">
        <w:rPr>
          <w:sz w:val="12"/>
          <w:szCs w:val="16"/>
        </w:rPr>
        <w:t xml:space="preserve">, </w:t>
      </w:r>
      <w:r w:rsidRPr="000D7081">
        <w:rPr>
          <w:b/>
          <w:bCs/>
          <w:u w:val="single"/>
          <w:shd w:val="clear" w:color="auto" w:fill="FFFF00"/>
        </w:rPr>
        <w:t>because it is they who invented anthropology.</w:t>
      </w:r>
      <w:r w:rsidRPr="009D2EFD">
        <w:rPr>
          <w:sz w:val="12"/>
        </w:rPr>
        <w:t xml:space="preserve"> </w:t>
      </w:r>
      <w:r w:rsidRPr="009D2EFD">
        <w:rPr>
          <w:sz w:val="12"/>
          <w:szCs w:val="16"/>
        </w:rPr>
        <w:t>And</w:t>
      </w:r>
      <w:r w:rsidRPr="009D2EFD">
        <w:rPr>
          <w:sz w:val="12"/>
        </w:rPr>
        <w:t xml:space="preserve"> </w:t>
      </w:r>
      <w:r w:rsidRPr="000D7081">
        <w:rPr>
          <w:b/>
          <w:bCs/>
          <w:u w:val="single"/>
        </w:rPr>
        <w:t xml:space="preserve">they have all </w:t>
      </w:r>
      <w:proofErr w:type="gramStart"/>
      <w:r w:rsidRPr="000D7081">
        <w:rPr>
          <w:b/>
          <w:bCs/>
          <w:u w:val="single"/>
        </w:rPr>
        <w:t>the  rights</w:t>
      </w:r>
      <w:proofErr w:type="gramEnd"/>
      <w:r w:rsidRPr="000D7081">
        <w:rPr>
          <w:b/>
          <w:bCs/>
          <w:u w:val="single"/>
        </w:rPr>
        <w:t xml:space="preserve">, because rights, too, are their invention. </w:t>
      </w:r>
      <w:r w:rsidRPr="000D7081">
        <w:rPr>
          <w:b/>
          <w:bCs/>
          <w:u w:val="single"/>
          <w:shd w:val="clear" w:color="auto" w:fill="FFFF00"/>
        </w:rPr>
        <w:t xml:space="preserve">Those who do not </w:t>
      </w:r>
      <w:proofErr w:type="gramStart"/>
      <w:r w:rsidRPr="000D7081">
        <w:rPr>
          <w:b/>
          <w:bCs/>
          <w:u w:val="single"/>
          <w:shd w:val="clear" w:color="auto" w:fill="FFFF00"/>
        </w:rPr>
        <w:t>conceptualize  difference</w:t>
      </w:r>
      <w:proofErr w:type="gramEnd"/>
      <w:r w:rsidRPr="000D7081">
        <w:rPr>
          <w:b/>
          <w:bCs/>
          <w:u w:val="single"/>
          <w:shd w:val="clear" w:color="auto" w:fill="FFFF00"/>
        </w:rPr>
        <w:t xml:space="preserve">, who do not play the game of difference, must be exterminated. </w:t>
      </w:r>
      <w:proofErr w:type="gramStart"/>
      <w:r w:rsidRPr="000D7081">
        <w:rPr>
          <w:b/>
          <w:bCs/>
          <w:u w:val="single"/>
          <w:shd w:val="clear" w:color="auto" w:fill="FFFF00"/>
        </w:rPr>
        <w:t>The  Indians</w:t>
      </w:r>
      <w:proofErr w:type="gramEnd"/>
      <w:r w:rsidRPr="009D2EFD">
        <w:rPr>
          <w:sz w:val="12"/>
        </w:rPr>
        <w:t xml:space="preserve"> </w:t>
      </w:r>
      <w:r w:rsidRPr="009D2EFD">
        <w:rPr>
          <w:sz w:val="12"/>
          <w:szCs w:val="16"/>
        </w:rPr>
        <w:t xml:space="preserve">of America, </w:t>
      </w:r>
      <w:r w:rsidRPr="000D7081">
        <w:rPr>
          <w:b/>
          <w:bCs/>
          <w:u w:val="single"/>
          <w:shd w:val="clear" w:color="auto" w:fill="FFFF00"/>
        </w:rPr>
        <w:t xml:space="preserve">when the Spanish landed, are a case in point. </w:t>
      </w:r>
      <w:proofErr w:type="gramStart"/>
      <w:r w:rsidRPr="000D7081">
        <w:rPr>
          <w:b/>
          <w:bCs/>
          <w:u w:val="single"/>
          <w:shd w:val="clear" w:color="auto" w:fill="FFFF00"/>
        </w:rPr>
        <w:t>They  understood</w:t>
      </w:r>
      <w:proofErr w:type="gramEnd"/>
      <w:r w:rsidRPr="000D7081">
        <w:rPr>
          <w:b/>
          <w:bCs/>
          <w:u w:val="single"/>
          <w:shd w:val="clear" w:color="auto" w:fill="FFFF00"/>
        </w:rPr>
        <w:t xml:space="preserve"> nothing about difference; they inhabited radical otherness.</w:t>
      </w:r>
      <w:r w:rsidRPr="009D2EFD">
        <w:rPr>
          <w:sz w:val="12"/>
        </w:rPr>
        <w:t xml:space="preserve"> </w:t>
      </w:r>
      <w:r w:rsidRPr="009D2EFD">
        <w:rPr>
          <w:sz w:val="12"/>
          <w:szCs w:val="16"/>
        </w:rPr>
        <w:t>(</w:t>
      </w:r>
      <w:proofErr w:type="gramStart"/>
      <w:r w:rsidRPr="009D2EFD">
        <w:rPr>
          <w:sz w:val="12"/>
          <w:szCs w:val="16"/>
        </w:rPr>
        <w:t>The  Spaniards</w:t>
      </w:r>
      <w:proofErr w:type="gramEnd"/>
      <w:r w:rsidRPr="009D2EFD">
        <w:rPr>
          <w:sz w:val="12"/>
          <w:szCs w:val="16"/>
        </w:rPr>
        <w:t xml:space="preserve"> were not different in their eyes: they were simply gods, and that was  that.) </w:t>
      </w:r>
      <w:r w:rsidRPr="000D7081">
        <w:rPr>
          <w:b/>
          <w:bCs/>
          <w:u w:val="single"/>
          <w:shd w:val="clear" w:color="auto" w:fill="FFFF00"/>
        </w:rPr>
        <w:t xml:space="preserve">This is the reason for the fury with which the Spaniards set </w:t>
      </w:r>
      <w:proofErr w:type="gramStart"/>
      <w:r w:rsidRPr="000D7081">
        <w:rPr>
          <w:b/>
          <w:bCs/>
          <w:u w:val="single"/>
          <w:shd w:val="clear" w:color="auto" w:fill="FFFF00"/>
        </w:rPr>
        <w:t>about  destroying</w:t>
      </w:r>
      <w:proofErr w:type="gramEnd"/>
      <w:r w:rsidRPr="000D7081">
        <w:rPr>
          <w:b/>
          <w:bCs/>
          <w:u w:val="single"/>
          <w:shd w:val="clear" w:color="auto" w:fill="FFFF00"/>
        </w:rPr>
        <w:t xml:space="preserve"> these peoples,</w:t>
      </w:r>
      <w:r w:rsidRPr="009D2EFD">
        <w:rPr>
          <w:sz w:val="12"/>
          <w:szCs w:val="16"/>
        </w:rPr>
        <w:t xml:space="preserve"> a fury  for which there was no religious justification,  nor economic justification, nor any other kind of justification, except for the  fact that the Indians were guilty of an absolute crime: their failure to under-  stand difference. </w:t>
      </w:r>
      <w:r w:rsidRPr="000D7081">
        <w:rPr>
          <w:b/>
          <w:bCs/>
          <w:u w:val="single"/>
        </w:rPr>
        <w:t xml:space="preserve">When </w:t>
      </w:r>
      <w:r w:rsidRPr="000D7081">
        <w:rPr>
          <w:b/>
          <w:bCs/>
          <w:u w:val="single"/>
          <w:shd w:val="clear" w:color="auto" w:fill="FFFF00"/>
        </w:rPr>
        <w:t xml:space="preserve">they found themselves obliged to become part of </w:t>
      </w:r>
      <w:proofErr w:type="gramStart"/>
      <w:r w:rsidRPr="000D7081">
        <w:rPr>
          <w:b/>
          <w:bCs/>
          <w:u w:val="single"/>
          <w:shd w:val="clear" w:color="auto" w:fill="FFFF00"/>
        </w:rPr>
        <w:t>an  otherness</w:t>
      </w:r>
      <w:proofErr w:type="gramEnd"/>
      <w:r w:rsidRPr="000D7081">
        <w:rPr>
          <w:b/>
          <w:bCs/>
          <w:u w:val="single"/>
          <w:shd w:val="clear" w:color="auto" w:fill="FFFF00"/>
        </w:rPr>
        <w:t xml:space="preserve"> no longer radical, but negotiable under the aegis of the universal  concept, they preferred mass self-immolation -</w:t>
      </w:r>
      <w:r w:rsidRPr="000D7081">
        <w:rPr>
          <w:b/>
          <w:bCs/>
          <w:u w:val="single"/>
        </w:rPr>
        <w:t xml:space="preserve"> whence the </w:t>
      </w:r>
      <w:proofErr w:type="spellStart"/>
      <w:r w:rsidRPr="000D7081">
        <w:rPr>
          <w:b/>
          <w:bCs/>
          <w:u w:val="single"/>
        </w:rPr>
        <w:t>fervour</w:t>
      </w:r>
      <w:proofErr w:type="spellEnd"/>
      <w:r w:rsidRPr="000D7081">
        <w:rPr>
          <w:b/>
          <w:bCs/>
          <w:u w:val="single"/>
        </w:rPr>
        <w:t xml:space="preserve"> with which  they,</w:t>
      </w:r>
      <w:r w:rsidRPr="009D2EFD">
        <w:rPr>
          <w:sz w:val="12"/>
        </w:rPr>
        <w:t xml:space="preserve"> </w:t>
      </w:r>
      <w:r w:rsidRPr="009D2EFD">
        <w:rPr>
          <w:sz w:val="12"/>
          <w:szCs w:val="16"/>
        </w:rPr>
        <w:t>for their part,</w:t>
      </w:r>
      <w:r w:rsidRPr="000D7081">
        <w:rPr>
          <w:b/>
          <w:bCs/>
          <w:u w:val="single"/>
        </w:rPr>
        <w:t xml:space="preserve"> allowed themselves to die: </w:t>
      </w:r>
      <w:r w:rsidRPr="000D7081">
        <w:rPr>
          <w:b/>
          <w:bCs/>
          <w:u w:val="single"/>
          <w:shd w:val="clear" w:color="auto" w:fill="FFFF00"/>
        </w:rPr>
        <w:t xml:space="preserve">a counterpart to the Spaniards'  mad urge to kill. The Indians' strange collusion in their own </w:t>
      </w:r>
      <w:proofErr w:type="gramStart"/>
      <w:r w:rsidRPr="000D7081">
        <w:rPr>
          <w:b/>
          <w:bCs/>
          <w:u w:val="single"/>
          <w:shd w:val="clear" w:color="auto" w:fill="FFFF00"/>
        </w:rPr>
        <w:t>extermination  represented</w:t>
      </w:r>
      <w:proofErr w:type="gramEnd"/>
      <w:r w:rsidRPr="000D7081">
        <w:rPr>
          <w:b/>
          <w:bCs/>
          <w:u w:val="single"/>
          <w:shd w:val="clear" w:color="auto" w:fill="FFFF00"/>
        </w:rPr>
        <w:t xml:space="preserve"> their only way of keeping the secret of otherness.  </w:t>
      </w:r>
    </w:p>
    <w:p w:rsidR="009D2EFD" w:rsidRPr="000D7081" w:rsidRDefault="009D2EFD" w:rsidP="009D2EFD">
      <w:pPr>
        <w:spacing w:line="200" w:lineRule="atLeast"/>
        <w:rPr>
          <w:rFonts w:eastAsia="Times New Roman"/>
          <w:color w:val="000000"/>
        </w:rPr>
      </w:pPr>
    </w:p>
    <w:p w:rsidR="009D2EFD" w:rsidRPr="000D7081" w:rsidRDefault="009D2EFD" w:rsidP="009D2EFD">
      <w:pPr>
        <w:spacing w:line="200" w:lineRule="atLeast"/>
        <w:rPr>
          <w:rFonts w:eastAsia="Times New Roman"/>
          <w:color w:val="000000"/>
        </w:rPr>
      </w:pPr>
    </w:p>
    <w:p w:rsidR="009D2EFD" w:rsidRPr="000D7081" w:rsidRDefault="009D2EFD" w:rsidP="009D2EFD">
      <w:r w:rsidRPr="000D7081">
        <w:t xml:space="preserve">And only refusing the </w:t>
      </w:r>
      <w:proofErr w:type="spellStart"/>
      <w:r w:rsidRPr="000D7081">
        <w:t>aff's</w:t>
      </w:r>
      <w:proofErr w:type="spellEnd"/>
      <w:r w:rsidRPr="000D7081">
        <w:t xml:space="preserve"> action and encounter with natives people allows us to evade colonization. You cannot colonize that which you never come in contact with.</w:t>
      </w:r>
    </w:p>
    <w:p w:rsidR="009D2EFD" w:rsidRPr="000D7081" w:rsidRDefault="009D2EFD" w:rsidP="009D2EFD"/>
    <w:p w:rsidR="009D2EFD" w:rsidRPr="000D7081" w:rsidRDefault="009D2EFD" w:rsidP="009D2EFD">
      <w:pPr>
        <w:rPr>
          <w:sz w:val="16"/>
          <w:szCs w:val="16"/>
        </w:rPr>
      </w:pPr>
      <w:r w:rsidRPr="000D7081">
        <w:rPr>
          <w:rStyle w:val="StyleStyleBold12pt"/>
        </w:rPr>
        <w:t>Baudrillard 1993</w:t>
      </w:r>
      <w:r w:rsidRPr="000D7081">
        <w:rPr>
          <w:sz w:val="16"/>
          <w:szCs w:val="16"/>
        </w:rPr>
        <w:t xml:space="preserve"> (Jean, Transparency of Evil, page 193-6)</w:t>
      </w:r>
    </w:p>
    <w:p w:rsidR="009D2EFD" w:rsidRPr="000D7081" w:rsidRDefault="009D2EFD" w:rsidP="009D2EFD"/>
    <w:p w:rsidR="009D2EFD" w:rsidRPr="000D7081" w:rsidRDefault="009D2EFD" w:rsidP="009D2EFD">
      <w:pPr>
        <w:ind w:left="720"/>
        <w:jc w:val="both"/>
        <w:rPr>
          <w:rStyle w:val="StyleBoldUnderline"/>
        </w:rPr>
      </w:pPr>
      <w:r w:rsidRPr="00AC1FB4">
        <w:rPr>
          <w:rStyle w:val="StyleBoldUnderline"/>
          <w:highlight w:val="green"/>
        </w:rPr>
        <w:t>The</w:t>
      </w:r>
      <w:r w:rsidRPr="000D7081">
        <w:rPr>
          <w:rStyle w:val="StyleBoldUnderline"/>
        </w:rPr>
        <w:t xml:space="preserve"> very </w:t>
      </w:r>
      <w:r w:rsidRPr="00AC1FB4">
        <w:rPr>
          <w:rStyle w:val="StyleBoldUnderline"/>
          <w:highlight w:val="green"/>
        </w:rPr>
        <w:t>scale of the efforts</w:t>
      </w:r>
      <w:r w:rsidRPr="000D7081">
        <w:rPr>
          <w:rStyle w:val="StyleBoldUnderline"/>
        </w:rPr>
        <w:t xml:space="preserve"> made </w:t>
      </w:r>
      <w:r w:rsidRPr="00AC1FB4">
        <w:rPr>
          <w:rStyle w:val="StyleBoldUnderline"/>
          <w:highlight w:val="green"/>
        </w:rPr>
        <w:t xml:space="preserve">to exterminate the </w:t>
      </w:r>
      <w:proofErr w:type="gramStart"/>
      <w:r w:rsidRPr="00AC1FB4">
        <w:rPr>
          <w:rStyle w:val="StyleBoldUnderline"/>
          <w:highlight w:val="green"/>
        </w:rPr>
        <w:t>Other</w:t>
      </w:r>
      <w:proofErr w:type="gramEnd"/>
      <w:r w:rsidRPr="00AC1FB4">
        <w:rPr>
          <w:rStyle w:val="StyleBoldUnderline"/>
          <w:highlight w:val="green"/>
        </w:rPr>
        <w:t xml:space="preserve"> is testimony</w:t>
      </w:r>
      <w:r w:rsidRPr="000D7081">
        <w:rPr>
          <w:rStyle w:val="StyleBoldUnderline"/>
        </w:rPr>
        <w:t xml:space="preserve"> to the Other's indestructibility, and by extension </w:t>
      </w:r>
      <w:r w:rsidRPr="00AC1FB4">
        <w:rPr>
          <w:rStyle w:val="StyleBoldUnderline"/>
          <w:highlight w:val="green"/>
        </w:rPr>
        <w:t>to the indestructible totality of Otherness</w:t>
      </w:r>
      <w:r w:rsidRPr="000D7081">
        <w:rPr>
          <w:rStyle w:val="StyleBoldUnderline"/>
        </w:rPr>
        <w:t xml:space="preserve">. </w:t>
      </w:r>
      <w:r w:rsidRPr="009D2EFD">
        <w:rPr>
          <w:sz w:val="12"/>
        </w:rPr>
        <w:t xml:space="preserve">Such is the power of this idea, and such is the power of the facts. </w:t>
      </w:r>
      <w:r w:rsidRPr="000D7081">
        <w:rPr>
          <w:rStyle w:val="StyleBoldUnderline"/>
        </w:rPr>
        <w:t xml:space="preserve">Radical </w:t>
      </w:r>
      <w:r w:rsidRPr="00AC1FB4">
        <w:rPr>
          <w:rStyle w:val="StyleBoldUnderline"/>
        </w:rPr>
        <w:t>otherness survives everything: conquest, racism, extermination, the virus of difference, the psychodrama of alienation</w:t>
      </w:r>
      <w:r w:rsidRPr="000D7081">
        <w:rPr>
          <w:rStyle w:val="StyleBoldUnderline"/>
        </w:rPr>
        <w:t>.</w:t>
      </w:r>
      <w:r w:rsidRPr="009D2EFD">
        <w:rPr>
          <w:sz w:val="12"/>
        </w:rPr>
        <w:t xml:space="preserve"> </w:t>
      </w:r>
      <w:r w:rsidRPr="00AC1FB4">
        <w:rPr>
          <w:rStyle w:val="StyleBoldUnderline"/>
          <w:highlight w:val="green"/>
        </w:rPr>
        <w:t xml:space="preserve">On the one hand, the </w:t>
      </w:r>
      <w:proofErr w:type="gramStart"/>
      <w:r w:rsidRPr="00AC1FB4">
        <w:rPr>
          <w:rStyle w:val="StyleBoldUnderline"/>
          <w:highlight w:val="green"/>
        </w:rPr>
        <w:t>Other</w:t>
      </w:r>
      <w:proofErr w:type="gramEnd"/>
      <w:r w:rsidRPr="00AC1FB4">
        <w:rPr>
          <w:rStyle w:val="StyleBoldUnderline"/>
          <w:highlight w:val="green"/>
        </w:rPr>
        <w:t xml:space="preserve"> is always-already dead; on the other hand, the Other is indestructible.</w:t>
      </w:r>
      <w:r w:rsidRPr="000D7081">
        <w:rPr>
          <w:rStyle w:val="StyleBoldUnderline"/>
        </w:rPr>
        <w:t xml:space="preserve"> </w:t>
      </w:r>
      <w:r w:rsidRPr="009D2EFD">
        <w:rPr>
          <w:sz w:val="12"/>
        </w:rPr>
        <w:t xml:space="preserve">This is the Great Game. </w:t>
      </w:r>
      <w:proofErr w:type="gramStart"/>
      <w:r w:rsidRPr="000D7081">
        <w:rPr>
          <w:rStyle w:val="StyleBoldUnderline"/>
        </w:rPr>
        <w:t>The ultimate inscrutability of beings, as of peoples.</w:t>
      </w:r>
      <w:proofErr w:type="gramEnd"/>
      <w:r w:rsidRPr="000D7081">
        <w:rPr>
          <w:rStyle w:val="StyleBoldUnderline"/>
        </w:rPr>
        <w:t xml:space="preserve"> </w:t>
      </w:r>
      <w:proofErr w:type="spellStart"/>
      <w:r w:rsidRPr="009D2EFD">
        <w:rPr>
          <w:sz w:val="12"/>
        </w:rPr>
        <w:t>Segalen</w:t>
      </w:r>
      <w:proofErr w:type="spellEnd"/>
      <w:r w:rsidRPr="009D2EFD">
        <w:rPr>
          <w:sz w:val="12"/>
        </w:rPr>
        <w:t xml:space="preserve">: 'The inscrutability of races, which is merely the extension to races of the inscrutability of individuals.' </w:t>
      </w:r>
      <w:r w:rsidRPr="00AC1FB4">
        <w:rPr>
          <w:rStyle w:val="StyleBoldUnderline"/>
          <w:highlight w:val="green"/>
        </w:rPr>
        <w:t>The survival of exoticism depends entirely on the impossibility of encounter, fusion and the exchange of differences</w:t>
      </w:r>
      <w:r w:rsidRPr="000D7081">
        <w:rPr>
          <w:rStyle w:val="StyleBoldUnderline"/>
        </w:rPr>
        <w:t xml:space="preserve">. Fortunately, </w:t>
      </w:r>
      <w:r w:rsidRPr="00AC1FB4">
        <w:rPr>
          <w:rStyle w:val="StyleBoldUnderline"/>
          <w:highlight w:val="green"/>
        </w:rPr>
        <w:t xml:space="preserve">all this is an illusion - the illusion of subjectivity itself. </w:t>
      </w:r>
      <w:r w:rsidRPr="009D2EFD">
        <w:rPr>
          <w:sz w:val="12"/>
        </w:rPr>
        <w:t xml:space="preserve">[Baudrillard continues…] </w:t>
      </w:r>
      <w:r w:rsidRPr="00AC1FB4">
        <w:rPr>
          <w:rStyle w:val="StyleBoldUnderline"/>
          <w:highlight w:val="green"/>
        </w:rPr>
        <w:t>Radical otherness is simultaneously impossible to find and irreducible</w:t>
      </w:r>
      <w:r w:rsidRPr="009D2EFD">
        <w:rPr>
          <w:rFonts w:cs="Times New Roman"/>
          <w:sz w:val="12"/>
        </w:rPr>
        <w:t xml:space="preserve">. </w:t>
      </w:r>
      <w:proofErr w:type="spellStart"/>
      <w:proofErr w:type="gramStart"/>
      <w:r w:rsidRPr="009D2EFD">
        <w:rPr>
          <w:rFonts w:cs="Times New Roman"/>
          <w:sz w:val="12"/>
        </w:rPr>
        <w:t>lmpossible</w:t>
      </w:r>
      <w:proofErr w:type="spellEnd"/>
      <w:proofErr w:type="gramEnd"/>
      <w:r w:rsidRPr="009D2EFD">
        <w:rPr>
          <w:rFonts w:cs="Times New Roman"/>
          <w:sz w:val="12"/>
        </w:rPr>
        <w:t xml:space="preserve"> to find as otherness </w:t>
      </w:r>
      <w:r w:rsidRPr="009D2EFD">
        <w:rPr>
          <w:rFonts w:cs="Times New Roman"/>
          <w:i/>
          <w:sz w:val="12"/>
        </w:rPr>
        <w:t>per se</w:t>
      </w:r>
      <w:r w:rsidRPr="009D2EFD">
        <w:rPr>
          <w:rFonts w:cs="Times New Roman"/>
          <w:sz w:val="12"/>
        </w:rPr>
        <w:t xml:space="preserve"> (obviously a dream); but at the same time irreducible as a symbolic rule of the game, as a rule of the game that governs the world. The </w:t>
      </w:r>
      <w:r w:rsidRPr="000D7081">
        <w:rPr>
          <w:rStyle w:val="StyleBoldUnderline"/>
        </w:rPr>
        <w:t>promiscuity and general confusion in which differences exist do not affect this rule</w:t>
      </w:r>
      <w:r w:rsidRPr="009D2EFD">
        <w:rPr>
          <w:rFonts w:cs="Times New Roman"/>
          <w:sz w:val="12"/>
        </w:rPr>
        <w:t xml:space="preserve"> of the game as such: it is not a rational law, nor is it a demonstrative process - </w:t>
      </w:r>
      <w:r w:rsidRPr="000D7081">
        <w:rPr>
          <w:rStyle w:val="StyleBoldUnderline"/>
        </w:rPr>
        <w:t>we shall never have either metaphysical or scientific proof of this principle of foreignness and incomprehensibility: we simply have to accept it. The worst thing</w:t>
      </w:r>
      <w:r w:rsidRPr="009D2EFD">
        <w:rPr>
          <w:rFonts w:cs="Times New Roman"/>
          <w:sz w:val="12"/>
        </w:rPr>
        <w:t xml:space="preserve"> here </w:t>
      </w:r>
      <w:proofErr w:type="gramStart"/>
      <w:r w:rsidRPr="000D7081">
        <w:rPr>
          <w:rStyle w:val="StyleBoldUnderline"/>
        </w:rPr>
        <w:t>is understanding</w:t>
      </w:r>
      <w:proofErr w:type="gramEnd"/>
      <w:r w:rsidRPr="009D2EFD">
        <w:rPr>
          <w:rFonts w:cs="Times New Roman"/>
          <w:sz w:val="12"/>
        </w:rPr>
        <w:t xml:space="preserve">, </w:t>
      </w:r>
      <w:r w:rsidRPr="000D7081">
        <w:rPr>
          <w:rStyle w:val="StyleBoldUnderline"/>
        </w:rPr>
        <w:t xml:space="preserve">which is sentimental and </w:t>
      </w:r>
      <w:r w:rsidRPr="000D7081">
        <w:rPr>
          <w:rStyle w:val="StyleBoldUnderline"/>
        </w:rPr>
        <w:lastRenderedPageBreak/>
        <w:t xml:space="preserve">useless. </w:t>
      </w:r>
      <w:r w:rsidRPr="00D26A1F">
        <w:rPr>
          <w:rStyle w:val="StyleBoldUnderline"/>
          <w:highlight w:val="green"/>
        </w:rPr>
        <w:t>True knowledge is knowledge of exactly what we can never understand in the other</w:t>
      </w:r>
      <w:r w:rsidRPr="009D2EFD">
        <w:rPr>
          <w:rFonts w:cs="Times New Roman"/>
          <w:sz w:val="12"/>
          <w:highlight w:val="green"/>
        </w:rPr>
        <w:t xml:space="preserve">, </w:t>
      </w:r>
      <w:r w:rsidRPr="00D26A1F">
        <w:rPr>
          <w:rStyle w:val="StyleBoldUnderline"/>
          <w:highlight w:val="green"/>
        </w:rPr>
        <w:t>knowledge of what it is in the other that makes the other not oneself</w:t>
      </w:r>
      <w:r w:rsidRPr="009D2EFD">
        <w:rPr>
          <w:rFonts w:cs="Times New Roman"/>
          <w:sz w:val="12"/>
        </w:rPr>
        <w:t xml:space="preserve"> and hence </w:t>
      </w:r>
      <w:r w:rsidRPr="00D26A1F">
        <w:rPr>
          <w:rStyle w:val="StyleBoldUnderline"/>
          <w:highlight w:val="green"/>
        </w:rPr>
        <w:t>someone who can in no sense become separated from oneself, nor alienated by any look of ours, nor instituted by us in either identity or difference</w:t>
      </w:r>
      <w:r w:rsidRPr="000D7081">
        <w:rPr>
          <w:rStyle w:val="StyleBoldUnderline"/>
        </w:rPr>
        <w:t>.</w:t>
      </w:r>
      <w:r w:rsidRPr="009D2EFD">
        <w:rPr>
          <w:rFonts w:cs="Times New Roman"/>
          <w:sz w:val="12"/>
        </w:rPr>
        <w:t xml:space="preserve"> (Never question others about their identity. </w:t>
      </w:r>
      <w:proofErr w:type="gramStart"/>
      <w:r w:rsidRPr="009D2EFD">
        <w:rPr>
          <w:rFonts w:cs="Times New Roman"/>
          <w:sz w:val="12"/>
        </w:rPr>
        <w:t>In the case of.</w:t>
      </w:r>
      <w:proofErr w:type="gramEnd"/>
      <w:r w:rsidRPr="009D2EFD">
        <w:rPr>
          <w:rFonts w:cs="Times New Roman"/>
          <w:sz w:val="12"/>
        </w:rPr>
        <w:t xml:space="preserve"> America, the question of American identity was never at issue: the issue was America's foreignness). If we do not understand the savage, it is for the same reason that he does not understand himself (the term 'savage' conveys this foreignness better than all later euphemisms). </w:t>
      </w:r>
      <w:r w:rsidRPr="00D26A1F">
        <w:rPr>
          <w:rStyle w:val="StyleBoldUnderline"/>
          <w:highlight w:val="green"/>
        </w:rPr>
        <w:t>The rule of exoticism</w:t>
      </w:r>
      <w:r w:rsidRPr="009D2EFD">
        <w:rPr>
          <w:rFonts w:cs="Times New Roman"/>
          <w:sz w:val="12"/>
        </w:rPr>
        <w:t xml:space="preserve"> thus implies that </w:t>
      </w:r>
      <w:r w:rsidRPr="00D26A1F">
        <w:rPr>
          <w:rStyle w:val="StyleBoldUnderline"/>
          <w:highlight w:val="green"/>
        </w:rPr>
        <w:t>one should not be fooled by understanding, by intimacy, by the country, by travel, by picturesqueness/or by oneself</w:t>
      </w:r>
      <w:r w:rsidRPr="000D7081">
        <w:rPr>
          <w:rStyle w:val="StyleBoldUnderline"/>
        </w:rPr>
        <w:t xml:space="preserve">. </w:t>
      </w:r>
      <w:r w:rsidRPr="009D2EFD">
        <w:rPr>
          <w:sz w:val="12"/>
        </w:rPr>
        <w:t>The realm of radical exoticism, moreover, is not necessarily a function of travel</w:t>
      </w:r>
      <w:r w:rsidRPr="009D2EFD">
        <w:rPr>
          <w:rFonts w:cs="Times New Roman"/>
          <w:color w:val="040404"/>
          <w:sz w:val="12"/>
          <w:szCs w:val="20"/>
        </w:rPr>
        <w:t xml:space="preserve">: 'It is not essential, in order to feel the shock [of the exotic], to revive the old-fashioned episode of the voyage. [. . .] The fact remains that such an episode and its setting are better than any other subterfuge for reaching this brutal, rapid and pitiless hand-to-hand conflict and making each blow count.' Travel is a subterfuge, then - but it is the most appropriate one of all. </w:t>
      </w:r>
      <w:r w:rsidRPr="009D2EFD">
        <w:rPr>
          <w:sz w:val="12"/>
        </w:rPr>
        <w:t xml:space="preserve">The power of the antipodes: the critical power of travel. The finest period of the Other: Jean de </w:t>
      </w:r>
      <w:proofErr w:type="spellStart"/>
      <w:r w:rsidRPr="009D2EFD">
        <w:rPr>
          <w:sz w:val="12"/>
        </w:rPr>
        <w:t>Lhory</w:t>
      </w:r>
      <w:proofErr w:type="spellEnd"/>
      <w:r w:rsidRPr="009D2EFD">
        <w:rPr>
          <w:sz w:val="12"/>
        </w:rPr>
        <w:t xml:space="preserve">, Montesquieu, </w:t>
      </w:r>
      <w:proofErr w:type="spellStart"/>
      <w:r w:rsidRPr="009D2EFD">
        <w:rPr>
          <w:sz w:val="12"/>
        </w:rPr>
        <w:t>Segalen</w:t>
      </w:r>
      <w:proofErr w:type="spellEnd"/>
      <w:r w:rsidRPr="009D2EFD">
        <w:rPr>
          <w:sz w:val="12"/>
        </w:rPr>
        <w:t>. It is the moment when otherness erupts that is sublime. The eighteenth century</w:t>
      </w:r>
      <w:r w:rsidRPr="000D7081">
        <w:rPr>
          <w:rStyle w:val="StyleBoldUnderline"/>
        </w:rPr>
        <w:t xml:space="preserve">. </w:t>
      </w:r>
      <w:r w:rsidRPr="00D26A1F">
        <w:rPr>
          <w:rStyle w:val="StyleBoldUnderline"/>
          <w:highlight w:val="green"/>
        </w:rPr>
        <w:t>The other must be maintained in his foreignness</w:t>
      </w:r>
      <w:r w:rsidRPr="000D7081">
        <w:rPr>
          <w:rStyle w:val="StyleBoldUnderline"/>
        </w:rPr>
        <w:t>.</w:t>
      </w:r>
      <w:r w:rsidRPr="009D2EFD">
        <w:rPr>
          <w:sz w:val="12"/>
        </w:rPr>
        <w:t xml:space="preserve"> Barthes and Japan. America. Try </w:t>
      </w:r>
      <w:r w:rsidRPr="000D7081">
        <w:rPr>
          <w:rStyle w:val="StyleBoldUnderline"/>
        </w:rPr>
        <w:t>not to apprehend the other as difference</w:t>
      </w:r>
      <w:r w:rsidRPr="009D2EFD">
        <w:rPr>
          <w:sz w:val="12"/>
        </w:rPr>
        <w:t xml:space="preserve">. This is </w:t>
      </w:r>
      <w:proofErr w:type="spellStart"/>
      <w:r w:rsidRPr="009D2EFD">
        <w:rPr>
          <w:sz w:val="12"/>
        </w:rPr>
        <w:t>Segalen's</w:t>
      </w:r>
      <w:proofErr w:type="spellEnd"/>
      <w:r w:rsidRPr="009D2EFD">
        <w:rPr>
          <w:sz w:val="12"/>
        </w:rPr>
        <w:t xml:space="preserve"> principle of </w:t>
      </w:r>
      <w:proofErr w:type="spellStart"/>
      <w:r w:rsidRPr="009D2EFD">
        <w:rPr>
          <w:sz w:val="12"/>
        </w:rPr>
        <w:t>l'Exote</w:t>
      </w:r>
      <w:proofErr w:type="spellEnd"/>
      <w:r w:rsidRPr="009D2EFD">
        <w:rPr>
          <w:sz w:val="12"/>
        </w:rPr>
        <w:t xml:space="preserve">. </w:t>
      </w:r>
      <w:r w:rsidRPr="000D7081">
        <w:rPr>
          <w:rStyle w:val="StyleBoldUnderline"/>
        </w:rPr>
        <w:t xml:space="preserve">No pretension to truth. </w:t>
      </w:r>
      <w:proofErr w:type="gramStart"/>
      <w:r w:rsidRPr="000D7081">
        <w:rPr>
          <w:rStyle w:val="StyleBoldUnderline"/>
        </w:rPr>
        <w:t>Disgust for trivial exoticism</w:t>
      </w:r>
      <w:r w:rsidRPr="009D2EFD">
        <w:rPr>
          <w:sz w:val="12"/>
        </w:rPr>
        <w:t>.</w:t>
      </w:r>
      <w:proofErr w:type="gramEnd"/>
      <w:r w:rsidRPr="009D2EFD">
        <w:rPr>
          <w:sz w:val="12"/>
        </w:rPr>
        <w:t xml:space="preserve"> At the same time, do not seek to abolish oneself in face of the other. That was Isabelle </w:t>
      </w:r>
      <w:proofErr w:type="spellStart"/>
      <w:r w:rsidRPr="009D2EFD">
        <w:rPr>
          <w:sz w:val="12"/>
        </w:rPr>
        <w:t>Eberhardt's</w:t>
      </w:r>
      <w:proofErr w:type="spellEnd"/>
      <w:r w:rsidRPr="009D2EFD">
        <w:rPr>
          <w:sz w:val="12"/>
        </w:rPr>
        <w:t xml:space="preserve"> temptation: fused form equals mystical confusion. Her response to the question 'How can one be an Arab?' was to try to become an Arab, by rejecting her own foreignness. It was inevitable that she should die as a result, and it was an Arab who cast her into the sea to erase her apostasy. Rimbaud, for his part, never sought fusion. His foreignness with respect to his own culture was too great for him to need any mystical diversion. Patagonia. </w:t>
      </w:r>
      <w:proofErr w:type="gramStart"/>
      <w:r w:rsidRPr="009D2EFD">
        <w:rPr>
          <w:sz w:val="12"/>
        </w:rPr>
        <w:t>Phantasy of disappearance.</w:t>
      </w:r>
      <w:proofErr w:type="gramEnd"/>
      <w:r w:rsidRPr="009D2EFD">
        <w:rPr>
          <w:sz w:val="12"/>
        </w:rPr>
        <w:t xml:space="preserve"> The disappearance of the Indians, your own disappearance, that of all culture, all landscape, in the bleakness of your mists and ice. In essence, though, all these things are disappearing right here in Europe too: we are all </w:t>
      </w:r>
      <w:proofErr w:type="spellStart"/>
      <w:r w:rsidRPr="009D2EFD">
        <w:rPr>
          <w:sz w:val="12"/>
        </w:rPr>
        <w:t>Alakaluf</w:t>
      </w:r>
      <w:proofErr w:type="spellEnd"/>
      <w:r w:rsidRPr="009D2EFD">
        <w:rPr>
          <w:sz w:val="12"/>
        </w:rPr>
        <w:t xml:space="preserve">. Why this geographical dispersion? The last word here is that it is better to put an end to a process of creeping disappearance (ours) by means of a live sojourn in </w:t>
      </w:r>
      <w:proofErr w:type="gramStart"/>
      <w:r w:rsidRPr="009D2EFD">
        <w:rPr>
          <w:sz w:val="12"/>
        </w:rPr>
        <w:t>a</w:t>
      </w:r>
      <w:proofErr w:type="gramEnd"/>
      <w:r w:rsidRPr="009D2EFD">
        <w:rPr>
          <w:sz w:val="12"/>
        </w:rPr>
        <w:t xml:space="preserve"> </w:t>
      </w:r>
      <w:proofErr w:type="spellStart"/>
      <w:r w:rsidRPr="009D2EFD">
        <w:rPr>
          <w:sz w:val="12"/>
        </w:rPr>
        <w:t>aisible</w:t>
      </w:r>
      <w:proofErr w:type="spellEnd"/>
      <w:r w:rsidRPr="009D2EFD">
        <w:rPr>
          <w:sz w:val="12"/>
        </w:rPr>
        <w:t xml:space="preserve"> form of disappearance. </w:t>
      </w:r>
      <w:r w:rsidRPr="00D26A1F">
        <w:rPr>
          <w:rStyle w:val="StyleBoldUnderline"/>
          <w:highlight w:val="green"/>
        </w:rPr>
        <w:t>All translations into action are imaginary solutions</w:t>
      </w:r>
      <w:r w:rsidRPr="009D2EFD">
        <w:rPr>
          <w:sz w:val="12"/>
        </w:rPr>
        <w:t>. That is why 'Patagonia' goes so well with '</w:t>
      </w:r>
      <w:proofErr w:type="spellStart"/>
      <w:r w:rsidRPr="009D2EFD">
        <w:rPr>
          <w:sz w:val="12"/>
        </w:rPr>
        <w:t>Pataphysics</w:t>
      </w:r>
      <w:proofErr w:type="spellEnd"/>
      <w:r w:rsidRPr="009D2EFD">
        <w:rPr>
          <w:sz w:val="12"/>
        </w:rPr>
        <w:t xml:space="preserve">', which is the science of imaginary solutions. </w:t>
      </w:r>
      <w:proofErr w:type="spellStart"/>
      <w:r w:rsidRPr="009D2EFD">
        <w:rPr>
          <w:sz w:val="12"/>
        </w:rPr>
        <w:t>Pataphysics</w:t>
      </w:r>
      <w:proofErr w:type="spellEnd"/>
      <w:r w:rsidRPr="009D2EFD">
        <w:rPr>
          <w:sz w:val="12"/>
        </w:rPr>
        <w:t xml:space="preserve"> and agonistics: </w:t>
      </w:r>
      <w:proofErr w:type="spellStart"/>
      <w:r w:rsidRPr="009D2EFD">
        <w:rPr>
          <w:sz w:val="12"/>
        </w:rPr>
        <w:t>Patagonistics</w:t>
      </w:r>
      <w:proofErr w:type="spellEnd"/>
      <w:r w:rsidRPr="009D2EFD">
        <w:rPr>
          <w:sz w:val="12"/>
        </w:rPr>
        <w:t xml:space="preserve">. What we seek in travel is neither discovery nor trade but rather a gentle </w:t>
      </w:r>
      <w:proofErr w:type="spellStart"/>
      <w:r w:rsidRPr="009D2EFD">
        <w:rPr>
          <w:sz w:val="12"/>
        </w:rPr>
        <w:t>deterritorialization</w:t>
      </w:r>
      <w:proofErr w:type="spellEnd"/>
      <w:r w:rsidRPr="009D2EFD">
        <w:rPr>
          <w:sz w:val="12"/>
        </w:rPr>
        <w:t xml:space="preserve">: we want to be taken over by the journey - in other words, by absence. As our metal vectors transcend meridians, oceans and poles, absence takes on a fleshly quality. The clandestineness of the depths of private life gives way to annihilation by longitude and latitude. But in the end the body tires of not knowing where it is, even if the mind finds this absence exalting, as if it were a quality proper to itself. Perhaps, after all, </w:t>
      </w:r>
      <w:r w:rsidRPr="00D26A1F">
        <w:rPr>
          <w:rStyle w:val="StyleBoldUnderline"/>
          <w:highlight w:val="green"/>
        </w:rPr>
        <w:t xml:space="preserve">what we seek in others is the same gentle </w:t>
      </w:r>
      <w:proofErr w:type="spellStart"/>
      <w:r w:rsidRPr="00D26A1F">
        <w:rPr>
          <w:rStyle w:val="StyleBoldUnderline"/>
          <w:highlight w:val="green"/>
        </w:rPr>
        <w:t>deterritorialization</w:t>
      </w:r>
      <w:proofErr w:type="spellEnd"/>
      <w:r w:rsidRPr="00D26A1F">
        <w:rPr>
          <w:rStyle w:val="StyleBoldUnderline"/>
          <w:highlight w:val="green"/>
        </w:rPr>
        <w:t xml:space="preserve"> that we seek in travel.</w:t>
      </w:r>
      <w:r w:rsidRPr="000D7081">
        <w:rPr>
          <w:rStyle w:val="StyleBoldUnderline"/>
        </w:rPr>
        <w:t xml:space="preserve"> Instead of one's own desire, instead of discovery, we are tempted by exile in the desire of the other, or by the desire of the other as an ocean to cross.</w:t>
      </w:r>
      <w:r w:rsidRPr="009D2EFD">
        <w:rPr>
          <w:sz w:val="12"/>
        </w:rPr>
        <w:t xml:space="preserve"> The looks and gestures of lovers already have the distance of exile about them; the language of lovers is an expatriation in words that are afraid to signify; and the bodies of lovers are a tender hologram to eye and hand, offering no resistance and hence susceptible of being </w:t>
      </w:r>
      <w:proofErr w:type="spellStart"/>
      <w:r w:rsidRPr="009D2EFD">
        <w:rPr>
          <w:sz w:val="12"/>
        </w:rPr>
        <w:t>criss</w:t>
      </w:r>
      <w:proofErr w:type="spellEnd"/>
      <w:r w:rsidRPr="009D2EFD">
        <w:rPr>
          <w:sz w:val="12"/>
        </w:rPr>
        <w:t xml:space="preserve"> crossed </w:t>
      </w:r>
      <w:proofErr w:type="spellStart"/>
      <w:r w:rsidRPr="009D2EFD">
        <w:rPr>
          <w:sz w:val="12"/>
        </w:rPr>
        <w:t>l,ike</w:t>
      </w:r>
      <w:proofErr w:type="spellEnd"/>
      <w:r w:rsidRPr="009D2EFD">
        <w:rPr>
          <w:sz w:val="12"/>
        </w:rPr>
        <w:t xml:space="preserve"> air space by desire. We move around with circumspection on a mental planet of circumvolutions, and from our excesses and passions we bring back the same transparent memories as we do from our travels. Travel is comparable to relationships with others. </w:t>
      </w:r>
      <w:proofErr w:type="gramStart"/>
      <w:r w:rsidRPr="009D2EFD">
        <w:rPr>
          <w:sz w:val="12"/>
        </w:rPr>
        <w:t xml:space="preserve">The voyage as metamorphosis, as </w:t>
      </w:r>
      <w:proofErr w:type="spellStart"/>
      <w:r w:rsidRPr="009D2EFD">
        <w:rPr>
          <w:sz w:val="12"/>
        </w:rPr>
        <w:t>anamorphosis</w:t>
      </w:r>
      <w:proofErr w:type="spellEnd"/>
      <w:r w:rsidRPr="009D2EFD">
        <w:rPr>
          <w:sz w:val="12"/>
        </w:rPr>
        <w:t>, of the Earth.</w:t>
      </w:r>
      <w:proofErr w:type="gramEnd"/>
      <w:r w:rsidRPr="009D2EFD">
        <w:rPr>
          <w:sz w:val="12"/>
        </w:rPr>
        <w:t xml:space="preserve"> The feminine as metamorphosis and </w:t>
      </w:r>
      <w:proofErr w:type="spellStart"/>
      <w:r w:rsidRPr="009D2EFD">
        <w:rPr>
          <w:sz w:val="12"/>
        </w:rPr>
        <w:t>anamorphosiso</w:t>
      </w:r>
      <w:proofErr w:type="spellEnd"/>
      <w:r w:rsidRPr="009D2EFD">
        <w:rPr>
          <w:sz w:val="12"/>
        </w:rPr>
        <w:t xml:space="preserve"> f the </w:t>
      </w:r>
      <w:proofErr w:type="spellStart"/>
      <w:r w:rsidRPr="009D2EFD">
        <w:rPr>
          <w:sz w:val="12"/>
        </w:rPr>
        <w:t>masculine.T</w:t>
      </w:r>
      <w:proofErr w:type="spellEnd"/>
      <w:r w:rsidRPr="009D2EFD">
        <w:rPr>
          <w:sz w:val="12"/>
        </w:rPr>
        <w:t xml:space="preserve"> </w:t>
      </w:r>
      <w:proofErr w:type="spellStart"/>
      <w:r w:rsidRPr="009D2EFD">
        <w:rPr>
          <w:sz w:val="12"/>
        </w:rPr>
        <w:t>ransferencea</w:t>
      </w:r>
      <w:proofErr w:type="spellEnd"/>
      <w:r w:rsidRPr="009D2EFD">
        <w:rPr>
          <w:sz w:val="12"/>
        </w:rPr>
        <w:t xml:space="preserve"> s deliverance from one's own sex or one's own culture. It is this form of travel, founded on expulsion and deliverance that has now taken the place of the classical voyage, the voyage of discovery. Travel today is spatial and orbital, vectored - the kind of travel which, by virtue of its speed, also plays with time. Such is the voyage in the Age of Aquarius: a voyage into versatility, into the reversibility of seasons and cultures. Escape from the illusion of intimacy. Once the peripheral extension of a central activity, a diversion from an enduring place of origin, travel has all of a sudden changed its meaning: it now constitutes an original dimension, the dimension of no return, the new primal scene. It has thus become truly exotic - the future's answer to the former </w:t>
      </w:r>
      <w:proofErr w:type="spellStart"/>
      <w:r w:rsidRPr="009D2EFD">
        <w:rPr>
          <w:sz w:val="12"/>
        </w:rPr>
        <w:t>decentredness</w:t>
      </w:r>
      <w:proofErr w:type="spellEnd"/>
      <w:r w:rsidRPr="009D2EFD">
        <w:rPr>
          <w:sz w:val="12"/>
        </w:rPr>
        <w:t xml:space="preserve"> of primitive society. At the same time, whereas travel once served to confirm the increasing monotony of countries and peoples, the planet-wide </w:t>
      </w:r>
      <w:proofErr w:type="spellStart"/>
      <w:r w:rsidRPr="009D2EFD">
        <w:rPr>
          <w:sz w:val="12"/>
        </w:rPr>
        <w:t>levelling</w:t>
      </w:r>
      <w:proofErr w:type="spellEnd"/>
      <w:r w:rsidRPr="009D2EFD">
        <w:rPr>
          <w:sz w:val="12"/>
        </w:rPr>
        <w:t xml:space="preserve"> of cultures, and was pursued with the masochism that underlies the illusions of the tourist, travel now leads, by contrast, to radical exoticism, and serves to confirm the fundamental incompatibility of cultures. </w:t>
      </w:r>
      <w:r w:rsidRPr="00D26A1F">
        <w:rPr>
          <w:rStyle w:val="StyleBoldUnderline"/>
          <w:highlight w:val="green"/>
        </w:rPr>
        <w:t>Travel was once a means of being elsewhere, or of being nowhere. Today it is the only way we have of feeling that we are somewhere. At home, surrounded by information, by screens, I am no longer anywhere, but rather everywhere in the world at once, in the midst of a universal banality</w:t>
      </w:r>
      <w:r w:rsidRPr="000D7081">
        <w:rPr>
          <w:rStyle w:val="StyleBoldUnderline"/>
        </w:rPr>
        <w:t xml:space="preserve"> -</w:t>
      </w:r>
      <w:r w:rsidRPr="009D2EFD">
        <w:rPr>
          <w:sz w:val="12"/>
        </w:rPr>
        <w:t xml:space="preserve"> a banality that is the same in every country. To arrive in a new city, or in a new language, is suddenly to find oneself here and nowhere else. </w:t>
      </w:r>
      <w:r w:rsidRPr="00D26A1F">
        <w:rPr>
          <w:rStyle w:val="StyleBoldUnderline"/>
          <w:highlight w:val="green"/>
        </w:rPr>
        <w:t>The body rediscovers how to look. Delivered from images, it rediscovers the imagination.</w:t>
      </w:r>
    </w:p>
    <w:p w:rsidR="009D2EFD" w:rsidRDefault="009D2EFD" w:rsidP="009D2EFD"/>
    <w:p w:rsidR="009D2EFD" w:rsidRPr="009D2EFD" w:rsidRDefault="009D2EFD" w:rsidP="009D2EFD"/>
    <w:p w:rsidR="009D2EFD" w:rsidRDefault="009D2EFD" w:rsidP="009D2EFD">
      <w:pPr>
        <w:pStyle w:val="Heading1"/>
      </w:pPr>
      <w:r>
        <w:lastRenderedPageBreak/>
        <w:t>2NC</w:t>
      </w:r>
    </w:p>
    <w:p w:rsidR="009D2EFD" w:rsidRDefault="009D2EFD" w:rsidP="00222758">
      <w:pPr>
        <w:rPr>
          <w:b/>
          <w:bCs/>
          <w:iCs/>
        </w:rPr>
      </w:pPr>
    </w:p>
    <w:p w:rsidR="00222758" w:rsidRPr="00C20AEF" w:rsidRDefault="00222758" w:rsidP="00222758">
      <w:pPr>
        <w:rPr>
          <w:b/>
          <w:bCs/>
          <w:iCs/>
        </w:rPr>
      </w:pPr>
      <w:r w:rsidRPr="00C20AEF">
        <w:rPr>
          <w:b/>
          <w:bCs/>
          <w:iCs/>
        </w:rPr>
        <w:t xml:space="preserve">The Buffalo is their golden cow, an animal ritualistically sacrificed with no expectation of relationship or subjectivity.  </w:t>
      </w:r>
      <w:r>
        <w:rPr>
          <w:b/>
          <w:bCs/>
          <w:iCs/>
        </w:rPr>
        <w:t>We no longer need it</w:t>
      </w:r>
      <w:r w:rsidRPr="00C20AEF">
        <w:rPr>
          <w:b/>
          <w:bCs/>
          <w:iCs/>
        </w:rPr>
        <w:t xml:space="preserve"> as a beast, </w:t>
      </w:r>
      <w:r>
        <w:rPr>
          <w:b/>
          <w:bCs/>
          <w:iCs/>
        </w:rPr>
        <w:t>as humanized</w:t>
      </w:r>
      <w:r w:rsidRPr="00C20AEF">
        <w:rPr>
          <w:b/>
          <w:bCs/>
          <w:iCs/>
        </w:rPr>
        <w:t xml:space="preserve"> – we need to add more space or market improvements to force subjectivity upon it as a site of production – more and more </w:t>
      </w:r>
      <w:r>
        <w:rPr>
          <w:b/>
          <w:bCs/>
          <w:iCs/>
        </w:rPr>
        <w:t>buffalo narratives… it's a</w:t>
      </w:r>
      <w:r w:rsidRPr="00C20AEF">
        <w:rPr>
          <w:b/>
          <w:bCs/>
          <w:iCs/>
        </w:rPr>
        <w:t xml:space="preserve"> beast and we should leave it that way.</w:t>
      </w:r>
    </w:p>
    <w:p w:rsidR="00222758" w:rsidRPr="00C20AEF" w:rsidRDefault="00222758" w:rsidP="00222758">
      <w:pPr>
        <w:rPr>
          <w:b/>
        </w:rPr>
      </w:pPr>
      <w:r w:rsidRPr="00C20AEF">
        <w:rPr>
          <w:b/>
        </w:rPr>
        <w:t>Baudrillard 1995</w:t>
      </w:r>
      <w:r w:rsidRPr="00C20AEF">
        <w:t xml:space="preserve"> (Jean, Simulacra Simulations, from the chapter “</w:t>
      </w:r>
      <w:r w:rsidRPr="00C20AEF">
        <w:rPr>
          <w:bCs/>
        </w:rPr>
        <w:t>The Animals: Territory and Metamorphoses”)</w:t>
      </w:r>
    </w:p>
    <w:p w:rsidR="00222758" w:rsidRPr="009D2EFD" w:rsidRDefault="00222758" w:rsidP="00222758">
      <w:pPr>
        <w:ind w:left="720"/>
        <w:rPr>
          <w:sz w:val="12"/>
        </w:rPr>
      </w:pPr>
      <w:r w:rsidRPr="007948FD">
        <w:rPr>
          <w:highlight w:val="cyan"/>
          <w:u w:val="single"/>
        </w:rPr>
        <w:t>Once animals had a more sacred</w:t>
      </w:r>
      <w:r w:rsidRPr="00C20AEF">
        <w:rPr>
          <w:u w:val="single"/>
        </w:rPr>
        <w:t xml:space="preserve">, more divine </w:t>
      </w:r>
      <w:r w:rsidRPr="007948FD">
        <w:rPr>
          <w:highlight w:val="cyan"/>
          <w:u w:val="single"/>
        </w:rPr>
        <w:t>character</w:t>
      </w:r>
      <w:r w:rsidRPr="00C20AEF">
        <w:rPr>
          <w:u w:val="single"/>
        </w:rPr>
        <w:t xml:space="preserve"> than men. There is not even a reign of the "human" in primitive societies, and for a long time the animal order has been the order of reference. Only the animal is worth being sacrificed, as a god, the sacrifice of man only comes afterward, according to a degraded order. Men qualify only by their affiliation to the animal</w:t>
      </w:r>
      <w:r w:rsidRPr="009D2EFD">
        <w:rPr>
          <w:sz w:val="12"/>
        </w:rPr>
        <w:t xml:space="preserve">: the </w:t>
      </w:r>
      <w:proofErr w:type="spellStart"/>
      <w:r w:rsidRPr="009D2EFD">
        <w:rPr>
          <w:sz w:val="12"/>
        </w:rPr>
        <w:t>Bororos</w:t>
      </w:r>
      <w:proofErr w:type="spellEnd"/>
      <w:r w:rsidRPr="009D2EFD">
        <w:rPr>
          <w:sz w:val="12"/>
        </w:rPr>
        <w:t xml:space="preserve"> "are" macaws. </w:t>
      </w:r>
      <w:r w:rsidRPr="00C20AEF">
        <w:rPr>
          <w:u w:val="single"/>
        </w:rPr>
        <w:t>This is not of the pre-logical or psychoanalytic order - nor of the mental order of classification</w:t>
      </w:r>
      <w:r w:rsidRPr="009D2EFD">
        <w:rPr>
          <w:sz w:val="12"/>
        </w:rPr>
        <w:t xml:space="preserve">, to which Levi-Strauss reduced the animal effigy (even if it is still fabulous that animals served as a language, this was also part of their divinity) - </w:t>
      </w:r>
      <w:r w:rsidRPr="00C20AEF">
        <w:rPr>
          <w:u w:val="single"/>
        </w:rPr>
        <w:t xml:space="preserve">no, </w:t>
      </w:r>
      <w:r w:rsidRPr="007948FD">
        <w:rPr>
          <w:highlight w:val="cyan"/>
          <w:u w:val="single"/>
        </w:rPr>
        <w:t>this signifies</w:t>
      </w:r>
      <w:r w:rsidRPr="00C20AEF">
        <w:rPr>
          <w:u w:val="single"/>
        </w:rPr>
        <w:t xml:space="preserve"> that </w:t>
      </w:r>
      <w:proofErr w:type="spellStart"/>
      <w:r w:rsidRPr="00C20AEF">
        <w:rPr>
          <w:u w:val="single"/>
        </w:rPr>
        <w:t>Bororos</w:t>
      </w:r>
      <w:proofErr w:type="spellEnd"/>
      <w:r w:rsidRPr="00C20AEF">
        <w:rPr>
          <w:u w:val="single"/>
        </w:rPr>
        <w:t xml:space="preserve"> and macaws are part of </w:t>
      </w:r>
      <w:r w:rsidRPr="007948FD">
        <w:rPr>
          <w:highlight w:val="cyan"/>
          <w:u w:val="single"/>
        </w:rPr>
        <w:t>a cycle</w:t>
      </w:r>
      <w:r w:rsidRPr="00C20AEF">
        <w:rPr>
          <w:u w:val="single"/>
        </w:rPr>
        <w:t xml:space="preserve">, and that </w:t>
      </w:r>
      <w:r w:rsidRPr="007948FD">
        <w:rPr>
          <w:highlight w:val="cyan"/>
          <w:u w:val="single"/>
        </w:rPr>
        <w:t xml:space="preserve">the figure of the cycle </w:t>
      </w:r>
      <w:r w:rsidRPr="007948FD">
        <w:rPr>
          <w:b/>
          <w:highlight w:val="cyan"/>
          <w:u w:val="single"/>
        </w:rPr>
        <w:t>excludes any division of species</w:t>
      </w:r>
      <w:r w:rsidRPr="00C20AEF">
        <w:rPr>
          <w:u w:val="single"/>
        </w:rPr>
        <w:t xml:space="preserve">, any of the distinctive oppositions upon which we live. The structural opposition is diabolic, </w:t>
      </w:r>
      <w:r w:rsidRPr="007948FD">
        <w:rPr>
          <w:highlight w:val="cyan"/>
          <w:u w:val="single"/>
        </w:rPr>
        <w:t xml:space="preserve">it </w:t>
      </w:r>
      <w:r w:rsidRPr="007948FD">
        <w:rPr>
          <w:b/>
          <w:highlight w:val="cyan"/>
          <w:u w:val="single"/>
        </w:rPr>
        <w:t>divides and confronts distinct identities: such is the division of the Human, which throws beasts into the Inhuman - the cycle, itself, is symbolic</w:t>
      </w:r>
      <w:r w:rsidRPr="00C20AEF">
        <w:rPr>
          <w:b/>
          <w:u w:val="single"/>
        </w:rPr>
        <w:t>: it abolishes the positions in a reversible enchainment</w:t>
      </w:r>
      <w:r w:rsidRPr="00C20AEF">
        <w:rPr>
          <w:u w:val="single"/>
        </w:rPr>
        <w:t xml:space="preserve"> - in this sense, the </w:t>
      </w:r>
      <w:proofErr w:type="spellStart"/>
      <w:r w:rsidRPr="00C20AEF">
        <w:rPr>
          <w:u w:val="single"/>
        </w:rPr>
        <w:t>Bororos</w:t>
      </w:r>
      <w:proofErr w:type="spellEnd"/>
      <w:r w:rsidRPr="00C20AEF">
        <w:rPr>
          <w:u w:val="single"/>
        </w:rPr>
        <w:t xml:space="preserve"> "are" macaws, in the same way that the </w:t>
      </w:r>
      <w:proofErr w:type="spellStart"/>
      <w:r w:rsidRPr="00C20AEF">
        <w:rPr>
          <w:u w:val="single"/>
        </w:rPr>
        <w:t>Canaque</w:t>
      </w:r>
      <w:proofErr w:type="spellEnd"/>
      <w:r w:rsidRPr="00C20AEF">
        <w:rPr>
          <w:u w:val="single"/>
        </w:rPr>
        <w:t xml:space="preserve"> say the dead walk among the living</w:t>
      </w:r>
      <w:r w:rsidRPr="009D2EFD">
        <w:rPr>
          <w:sz w:val="12"/>
        </w:rPr>
        <w:t xml:space="preserve">. (Does </w:t>
      </w:r>
      <w:proofErr w:type="spellStart"/>
      <w:r w:rsidRPr="009D2EFD">
        <w:rPr>
          <w:sz w:val="12"/>
        </w:rPr>
        <w:t>Deleuze</w:t>
      </w:r>
      <w:proofErr w:type="spellEnd"/>
      <w:r w:rsidRPr="009D2EFD">
        <w:rPr>
          <w:sz w:val="12"/>
        </w:rPr>
        <w:t xml:space="preserve"> envision something like that in his becoming-animal and when he says "Be the rose panther!"?) Whatever it may be, </w:t>
      </w:r>
      <w:r w:rsidRPr="00C20AEF">
        <w:rPr>
          <w:u w:val="single"/>
        </w:rPr>
        <w:t xml:space="preserve">animals have always had, until our era, </w:t>
      </w:r>
      <w:proofErr w:type="gramStart"/>
      <w:r w:rsidRPr="00C20AEF">
        <w:rPr>
          <w:u w:val="single"/>
        </w:rPr>
        <w:t>a divine</w:t>
      </w:r>
      <w:proofErr w:type="gramEnd"/>
      <w:r w:rsidRPr="00C20AEF">
        <w:rPr>
          <w:u w:val="single"/>
        </w:rPr>
        <w:t xml:space="preserve"> or sacrificial nobility that all mythologies recount. </w:t>
      </w:r>
      <w:r w:rsidRPr="009D2EFD">
        <w:rPr>
          <w:sz w:val="12"/>
        </w:rPr>
        <w:t>Even murder by hunting is still a symbolic relation, as opposed to an experimental dissection.</w:t>
      </w:r>
      <w:r w:rsidRPr="00C20AEF">
        <w:rPr>
          <w:u w:val="single"/>
        </w:rPr>
        <w:t xml:space="preserve"> </w:t>
      </w:r>
      <w:r w:rsidRPr="00C20AEF">
        <w:rPr>
          <w:b/>
          <w:u w:val="single"/>
        </w:rPr>
        <w:t>Even domestication is still a symbolic relation, as opposed to industrial breeding</w:t>
      </w:r>
      <w:r w:rsidRPr="00C20AEF">
        <w:rPr>
          <w:u w:val="single"/>
        </w:rPr>
        <w:t xml:space="preserve">. One only has to look at the status of animals in peasant society. And the status of domestication, which presupposes land, a clan, a system of parentage of which the animals are a part, must not be confused with the status of the domestic pet - the only type of animals that are left to us outside reserves and breeding stations - dogs, cats, birds, hamsters, all packed together in the affection of their master. </w:t>
      </w:r>
      <w:r w:rsidRPr="007948FD">
        <w:rPr>
          <w:b/>
          <w:highlight w:val="cyan"/>
          <w:u w:val="single"/>
        </w:rPr>
        <w:t>The trajectory animals have followed</w:t>
      </w:r>
      <w:r w:rsidRPr="00C20AEF">
        <w:rPr>
          <w:b/>
          <w:u w:val="single"/>
        </w:rPr>
        <w:t xml:space="preserve">, from divine sacrifice to dog cemeteries with atmospheric music, </w:t>
      </w:r>
      <w:r w:rsidRPr="007948FD">
        <w:rPr>
          <w:b/>
          <w:highlight w:val="cyan"/>
          <w:u w:val="single"/>
        </w:rPr>
        <w:t>from sacred defiance to ecological sentimentality, speaks loudly enough of the vulgarization of the status of man himself</w:t>
      </w:r>
      <w:r w:rsidRPr="00C20AEF">
        <w:rPr>
          <w:b/>
          <w:u w:val="single"/>
        </w:rPr>
        <w:t xml:space="preserve"> - it once again describes an unexpected reciprocity between the two.</w:t>
      </w:r>
      <w:r w:rsidRPr="009D2EFD">
        <w:rPr>
          <w:sz w:val="12"/>
        </w:rPr>
        <w:t xml:space="preserve"> </w:t>
      </w:r>
      <w:r w:rsidRPr="00C20AEF">
        <w:rPr>
          <w:u w:val="single"/>
        </w:rPr>
        <w:t xml:space="preserve">In particular, our sentimentality toward animals is a sure sign of the disdain in which we hold them. It is proportional to this disdain. It is in proportion to </w:t>
      </w:r>
      <w:r w:rsidRPr="007948FD">
        <w:rPr>
          <w:b/>
          <w:highlight w:val="cyan"/>
          <w:u w:val="single"/>
        </w:rPr>
        <w:t>being relegated to irresponsibility, to the inhuman, that the animal becomes worthy of the human ritual of affection and protection</w:t>
      </w:r>
      <w:r w:rsidRPr="00C20AEF">
        <w:rPr>
          <w:u w:val="single"/>
        </w:rPr>
        <w:t>, just as the child does in direct proportion to being relegated to a status of innocence and childishness. Sentimentality is nothing but the infinitely degraded form of bestiality, the racist commiseration, in which we ridiculously cloak animals to the point of rendering them sentimental themselves.</w:t>
      </w:r>
      <w:r w:rsidRPr="009D2EFD">
        <w:rPr>
          <w:sz w:val="12"/>
        </w:rPr>
        <w:t xml:space="preserve"> </w:t>
      </w:r>
      <w:r w:rsidRPr="007948FD">
        <w:rPr>
          <w:b/>
          <w:highlight w:val="cyan"/>
          <w:u w:val="single"/>
        </w:rPr>
        <w:t>Those who used to sacrifice animals did not take them for beasts</w:t>
      </w:r>
      <w:r w:rsidRPr="00C20AEF">
        <w:rPr>
          <w:u w:val="single"/>
        </w:rPr>
        <w:t xml:space="preserve">. And even the Middle Ages, which </w:t>
      </w:r>
      <w:r w:rsidRPr="00C20AEF">
        <w:rPr>
          <w:b/>
          <w:u w:val="single"/>
        </w:rPr>
        <w:t>condemned and punished them in due form</w:t>
      </w:r>
      <w:r w:rsidRPr="00C20AEF">
        <w:rPr>
          <w:u w:val="single"/>
        </w:rPr>
        <w:t xml:space="preserve">, was in this way much closer to them than we are, we who are filled with horror at this practice. </w:t>
      </w:r>
      <w:r w:rsidRPr="007948FD">
        <w:rPr>
          <w:b/>
          <w:highlight w:val="cyan"/>
          <w:u w:val="single"/>
        </w:rPr>
        <w:t>They held them to be guilty: which was a way of honoring them</w:t>
      </w:r>
      <w:r w:rsidRPr="007948FD">
        <w:rPr>
          <w:highlight w:val="cyan"/>
          <w:u w:val="single"/>
        </w:rPr>
        <w:t xml:space="preserve">. </w:t>
      </w:r>
      <w:r w:rsidRPr="007948FD">
        <w:rPr>
          <w:b/>
          <w:highlight w:val="cyan"/>
          <w:u w:val="single"/>
        </w:rPr>
        <w:t xml:space="preserve">We take them for nothing, and it is on this basis that we are "human" with </w:t>
      </w:r>
      <w:r w:rsidRPr="007948FD">
        <w:rPr>
          <w:b/>
          <w:highlight w:val="cyan"/>
          <w:u w:val="single"/>
        </w:rPr>
        <w:lastRenderedPageBreak/>
        <w:t>them</w:t>
      </w:r>
      <w:r w:rsidRPr="009D2EFD">
        <w:rPr>
          <w:b/>
          <w:sz w:val="12"/>
          <w:highlight w:val="cyan"/>
        </w:rPr>
        <w:t xml:space="preserve">. </w:t>
      </w:r>
      <w:r w:rsidRPr="007948FD">
        <w:rPr>
          <w:b/>
          <w:highlight w:val="cyan"/>
          <w:u w:val="single"/>
        </w:rPr>
        <w:t>We no longer sacrifice them, we no longer punish them, and we are proud of it, but it is simply that we have domesticated them, worse: that we have made of them a racially inferior world, no longer even worthy of our justice, but only of our affection and social charity, no longer worthy of punishment and of death, but only of experimentation and extermination</w:t>
      </w:r>
      <w:r w:rsidRPr="00C20AEF">
        <w:rPr>
          <w:b/>
          <w:u w:val="single"/>
        </w:rPr>
        <w:t xml:space="preserve"> like meat from the butchery</w:t>
      </w:r>
      <w:r w:rsidRPr="009D2EFD">
        <w:rPr>
          <w:sz w:val="12"/>
        </w:rPr>
        <w:t xml:space="preserve">. </w:t>
      </w:r>
      <w:r w:rsidRPr="00C20AEF">
        <w:rPr>
          <w:b/>
          <w:u w:val="single"/>
        </w:rPr>
        <w:t>It is the re-absorption of all violence in regard to them that today forms the monstrosity of beasts. The violence of sacrifice, which is one of "intimacy</w:t>
      </w:r>
      <w:r w:rsidRPr="009D2EFD">
        <w:rPr>
          <w:b/>
          <w:sz w:val="12"/>
        </w:rPr>
        <w:t>"</w:t>
      </w:r>
      <w:r w:rsidRPr="009D2EFD">
        <w:rPr>
          <w:sz w:val="12"/>
        </w:rPr>
        <w:t xml:space="preserve"> (</w:t>
      </w:r>
      <w:proofErr w:type="spellStart"/>
      <w:r w:rsidRPr="009D2EFD">
        <w:rPr>
          <w:sz w:val="12"/>
        </w:rPr>
        <w:t>Bataille</w:t>
      </w:r>
      <w:proofErr w:type="spellEnd"/>
      <w:r w:rsidRPr="009D2EFD">
        <w:rPr>
          <w:sz w:val="12"/>
        </w:rPr>
        <w:t>),</w:t>
      </w:r>
      <w:r w:rsidRPr="00C20AEF">
        <w:rPr>
          <w:u w:val="single"/>
        </w:rPr>
        <w:t xml:space="preserve"> </w:t>
      </w:r>
      <w:r w:rsidRPr="00C20AEF">
        <w:rPr>
          <w:b/>
          <w:u w:val="single"/>
        </w:rPr>
        <w:t>has been succeeded by the sentimental or experimental violence that is one of distance.</w:t>
      </w:r>
      <w:r w:rsidRPr="009D2EFD">
        <w:rPr>
          <w:sz w:val="12"/>
        </w:rPr>
        <w:t xml:space="preserve"> </w:t>
      </w:r>
      <w:r w:rsidRPr="00C20AEF">
        <w:rPr>
          <w:b/>
          <w:u w:val="single"/>
        </w:rPr>
        <w:t>Monstrosity has changed in meaning</w:t>
      </w:r>
      <w:r w:rsidRPr="00C20AEF">
        <w:rPr>
          <w:u w:val="single"/>
        </w:rPr>
        <w:t xml:space="preserve">. The original monstrosity of the beast, object of terror and fascination, but never negative, always ambivalent, object of exchange also and of metaphor, in sacrifice, in mythology, in the heraldic bestiary, and even in our dreams and our phantasms - this monstrosity, rich in every threat and every metamorphosis, one that is secretly resolved in the living culture of men, and that is a form of alliance, has been exchanged for a </w:t>
      </w:r>
      <w:r w:rsidRPr="00C20AEF">
        <w:rPr>
          <w:b/>
          <w:u w:val="single"/>
        </w:rPr>
        <w:t>spectacular monstrosity</w:t>
      </w:r>
      <w:r w:rsidRPr="00C20AEF">
        <w:rPr>
          <w:u w:val="single"/>
        </w:rPr>
        <w:t xml:space="preserve">: that of King Kong wrenched from his jungle and transformed into a music-hall star. Formerly, the cultural hero annihilated the beast, the dragon, the monster - and from the spilt blood plants, men, culture were born; today, it is the beast King Kong who comes to </w:t>
      </w:r>
      <w:r w:rsidRPr="00C20AEF">
        <w:rPr>
          <w:b/>
          <w:u w:val="single"/>
        </w:rPr>
        <w:t>sack our industrial metropolises, who comes to liberate us from our culture, a culture dead from having purged itself of all real monstrosity and from having broken its pact with it</w:t>
      </w:r>
      <w:r w:rsidRPr="009D2EFD">
        <w:rPr>
          <w:sz w:val="12"/>
        </w:rPr>
        <w:t xml:space="preserve"> (which was expressed in the film by the primitive gift of the woman). </w:t>
      </w:r>
      <w:r w:rsidRPr="00C20AEF">
        <w:rPr>
          <w:u w:val="single"/>
        </w:rPr>
        <w:t xml:space="preserve">The profound seduction of the film comes from this inversion of meaning: </w:t>
      </w:r>
      <w:r w:rsidRPr="00C20AEF">
        <w:rPr>
          <w:b/>
          <w:u w:val="single"/>
        </w:rPr>
        <w:t>all inhumanity has gone over to the side of men, all humanity has gone over to the side of captive bestiality</w:t>
      </w:r>
      <w:r w:rsidRPr="00C20AEF">
        <w:rPr>
          <w:u w:val="single"/>
        </w:rPr>
        <w:t>, and to the respective seduction of man and of beast, monstrous seduction of one order by the other, the human and the bestial. Kong dies for having renewed, through seduction, this possibility of the metamorphosis of one reign into another, this incestuous promiscuity between beasts and men (though one that is never realized, except in a symbolic and ritual mode).</w:t>
      </w:r>
      <w:r w:rsidRPr="009D2EFD">
        <w:rPr>
          <w:sz w:val="12"/>
        </w:rPr>
        <w:t xml:space="preserve"> </w:t>
      </w:r>
      <w:r w:rsidRPr="00C20AEF">
        <w:rPr>
          <w:u w:val="single"/>
        </w:rPr>
        <w:t xml:space="preserve">In the end, the </w:t>
      </w:r>
      <w:proofErr w:type="gramStart"/>
      <w:r w:rsidRPr="00C20AEF">
        <w:rPr>
          <w:u w:val="single"/>
        </w:rPr>
        <w:t xml:space="preserve">progression that the beast followed is </w:t>
      </w:r>
      <w:r w:rsidRPr="009D2EFD">
        <w:rPr>
          <w:sz w:val="12"/>
        </w:rPr>
        <w:t>not different form</w:t>
      </w:r>
      <w:proofErr w:type="gramEnd"/>
      <w:r w:rsidRPr="009D2EFD">
        <w:rPr>
          <w:sz w:val="12"/>
        </w:rPr>
        <w:t xml:space="preserve"> that of madness and childhood, of sex or negritude.</w:t>
      </w:r>
      <w:r w:rsidRPr="00C20AEF">
        <w:rPr>
          <w:u w:val="single"/>
        </w:rPr>
        <w:t xml:space="preserve"> </w:t>
      </w:r>
      <w:r w:rsidRPr="00C20AEF">
        <w:rPr>
          <w:b/>
          <w:u w:val="single"/>
        </w:rPr>
        <w:t>A logic of exclusion</w:t>
      </w:r>
      <w:r w:rsidRPr="00C20AEF">
        <w:rPr>
          <w:u w:val="single"/>
        </w:rPr>
        <w:t>, of reclusion, of discrimination and necessarily, in return, a logic of reversion, reversible violence that makes it so that all of society finally aligns itself on the axioms of madness, of childhood, of sexuality, and of inferior races</w:t>
      </w:r>
      <w:r w:rsidRPr="009D2EFD">
        <w:rPr>
          <w:sz w:val="12"/>
        </w:rPr>
        <w:t xml:space="preserve"> </w:t>
      </w:r>
      <w:r w:rsidRPr="00C20AEF">
        <w:rPr>
          <w:u w:val="single"/>
        </w:rPr>
        <w:t>(purged</w:t>
      </w:r>
      <w:r w:rsidRPr="009D2EFD">
        <w:rPr>
          <w:sz w:val="12"/>
        </w:rPr>
        <w:t xml:space="preserve">, it must be said, </w:t>
      </w:r>
      <w:r w:rsidRPr="00C20AEF">
        <w:rPr>
          <w:u w:val="single"/>
        </w:rPr>
        <w:t xml:space="preserve">of the radical interrogation to which, from the very heart of their exclusion, they lent importance). The convergence of processes of civilization is astounding. </w:t>
      </w:r>
      <w:r w:rsidRPr="007948FD">
        <w:rPr>
          <w:b/>
          <w:highlight w:val="cyan"/>
          <w:u w:val="single"/>
        </w:rPr>
        <w:t>Animals, like the dead, and so many others, have followed this uninterrupted process of annexation through extermination, which consists of liquidation, then of making the extinct species speak, of making them present the confession of their disappearance</w:t>
      </w:r>
      <w:r w:rsidRPr="00C20AEF">
        <w:rPr>
          <w:u w:val="single"/>
        </w:rPr>
        <w:t xml:space="preserve">. </w:t>
      </w:r>
      <w:r w:rsidRPr="007948FD">
        <w:rPr>
          <w:highlight w:val="cyan"/>
          <w:u w:val="single"/>
        </w:rPr>
        <w:t>Making animals speak</w:t>
      </w:r>
      <w:r w:rsidRPr="00C20AEF">
        <w:rPr>
          <w:u w:val="single"/>
        </w:rPr>
        <w:t xml:space="preserve">, as one has made the insane, children, </w:t>
      </w:r>
      <w:proofErr w:type="gramStart"/>
      <w:r w:rsidRPr="00C20AEF">
        <w:rPr>
          <w:u w:val="single"/>
        </w:rPr>
        <w:t>sex</w:t>
      </w:r>
      <w:r w:rsidRPr="009D2EFD">
        <w:rPr>
          <w:sz w:val="12"/>
        </w:rPr>
        <w:t xml:space="preserve"> (Foucault) </w:t>
      </w:r>
      <w:r w:rsidRPr="00C20AEF">
        <w:rPr>
          <w:u w:val="single"/>
        </w:rPr>
        <w:t>speak</w:t>
      </w:r>
      <w:proofErr w:type="gramEnd"/>
      <w:r w:rsidRPr="00C20AEF">
        <w:rPr>
          <w:u w:val="single"/>
        </w:rPr>
        <w:t xml:space="preserve">. This </w:t>
      </w:r>
      <w:r w:rsidRPr="007948FD">
        <w:rPr>
          <w:highlight w:val="cyan"/>
          <w:u w:val="single"/>
        </w:rPr>
        <w:t>is</w:t>
      </w:r>
      <w:r w:rsidRPr="00C20AEF">
        <w:rPr>
          <w:u w:val="single"/>
        </w:rPr>
        <w:t xml:space="preserve"> even </w:t>
      </w:r>
      <w:r w:rsidRPr="007948FD">
        <w:rPr>
          <w:highlight w:val="cyan"/>
          <w:u w:val="single"/>
        </w:rPr>
        <w:t>deluded</w:t>
      </w:r>
      <w:r w:rsidRPr="00C20AEF">
        <w:rPr>
          <w:u w:val="single"/>
        </w:rPr>
        <w:t xml:space="preserve"> in regard to animals, whose principle of uncertainty, which they have caused to weigh on men since the rupture in their alliance with men, resides in the fact that they do not speak.</w:t>
      </w:r>
    </w:p>
    <w:p w:rsidR="00222758" w:rsidRDefault="00222758" w:rsidP="00222758">
      <w:pPr>
        <w:spacing w:line="200" w:lineRule="atLeast"/>
        <w:rPr>
          <w:rFonts w:eastAsia="Times New Roman"/>
          <w:color w:val="171416"/>
        </w:rPr>
      </w:pPr>
    </w:p>
    <w:p w:rsidR="00222758" w:rsidRDefault="00222758" w:rsidP="00222758">
      <w:pPr>
        <w:spacing w:line="200" w:lineRule="atLeast"/>
        <w:rPr>
          <w:rFonts w:eastAsia="Times New Roman"/>
          <w:color w:val="171416"/>
        </w:rPr>
      </w:pPr>
    </w:p>
    <w:p w:rsidR="00222758" w:rsidRDefault="00222758" w:rsidP="00222758"/>
    <w:p w:rsidR="00222758" w:rsidRPr="009622AF" w:rsidRDefault="00222758" w:rsidP="00222758">
      <w:pPr>
        <w:autoSpaceDE w:val="0"/>
        <w:autoSpaceDN w:val="0"/>
        <w:adjustRightInd w:val="0"/>
        <w:ind w:right="-18"/>
        <w:rPr>
          <w:rFonts w:ascii="Times" w:hAnsi="Times" w:cs="Helvetica"/>
          <w:b/>
          <w:szCs w:val="20"/>
        </w:rPr>
      </w:pPr>
      <w:r w:rsidRPr="009622AF">
        <w:rPr>
          <w:rFonts w:ascii="Times" w:hAnsi="Times" w:cs="Helvetica"/>
          <w:b/>
          <w:szCs w:val="20"/>
        </w:rPr>
        <w:t xml:space="preserve">Purging </w:t>
      </w:r>
      <w:proofErr w:type="spellStart"/>
      <w:r w:rsidRPr="009622AF">
        <w:rPr>
          <w:rFonts w:ascii="Times" w:hAnsi="Times" w:cs="Helvetica"/>
          <w:b/>
          <w:szCs w:val="20"/>
        </w:rPr>
        <w:t>animality</w:t>
      </w:r>
      <w:proofErr w:type="spellEnd"/>
      <w:r w:rsidRPr="009622AF">
        <w:rPr>
          <w:rFonts w:ascii="Times" w:hAnsi="Times" w:cs="Helvetica"/>
          <w:b/>
          <w:szCs w:val="20"/>
        </w:rPr>
        <w:t xml:space="preserve"> from our world </w:t>
      </w:r>
      <w:r>
        <w:rPr>
          <w:rFonts w:ascii="Times" w:hAnsi="Times" w:cs="Helvetica"/>
          <w:b/>
          <w:szCs w:val="20"/>
        </w:rPr>
        <w:t xml:space="preserve">in this fashion </w:t>
      </w:r>
      <w:r w:rsidRPr="009622AF">
        <w:rPr>
          <w:rFonts w:ascii="Times" w:hAnsi="Times" w:cs="Helvetica"/>
          <w:b/>
          <w:szCs w:val="20"/>
        </w:rPr>
        <w:t>is the starting point of total extinction</w:t>
      </w:r>
    </w:p>
    <w:p w:rsidR="00222758" w:rsidRPr="009622AF" w:rsidRDefault="00222758" w:rsidP="00222758">
      <w:pPr>
        <w:autoSpaceDE w:val="0"/>
        <w:autoSpaceDN w:val="0"/>
        <w:adjustRightInd w:val="0"/>
        <w:ind w:left="720" w:right="-18"/>
        <w:rPr>
          <w:rFonts w:ascii="Times" w:hAnsi="Times" w:cs="Helvetica"/>
          <w:szCs w:val="20"/>
        </w:rPr>
      </w:pPr>
    </w:p>
    <w:p w:rsidR="00222758" w:rsidRDefault="00222758" w:rsidP="00222758">
      <w:pPr>
        <w:autoSpaceDE w:val="0"/>
        <w:autoSpaceDN w:val="0"/>
        <w:adjustRightInd w:val="0"/>
        <w:ind w:left="720" w:right="-18"/>
        <w:rPr>
          <w:rFonts w:ascii="Times" w:hAnsi="Times" w:cs="Helvetica"/>
          <w:sz w:val="20"/>
          <w:szCs w:val="20"/>
        </w:rPr>
      </w:pPr>
      <w:r w:rsidRPr="009622AF">
        <w:rPr>
          <w:rFonts w:ascii="Times" w:hAnsi="Times" w:cs="Helvetica"/>
          <w:b/>
          <w:szCs w:val="20"/>
        </w:rPr>
        <w:t>Baudrillard 1999</w:t>
      </w:r>
      <w:r w:rsidRPr="009622AF">
        <w:rPr>
          <w:rFonts w:ascii="Times" w:hAnsi="Times" w:cs="Helvetica"/>
          <w:sz w:val="20"/>
          <w:szCs w:val="20"/>
        </w:rPr>
        <w:t xml:space="preserve"> (Transparency of Evil, p. 61)</w:t>
      </w:r>
    </w:p>
    <w:p w:rsidR="00222758" w:rsidRDefault="00222758" w:rsidP="00222758">
      <w:pPr>
        <w:autoSpaceDE w:val="0"/>
        <w:autoSpaceDN w:val="0"/>
        <w:adjustRightInd w:val="0"/>
        <w:ind w:left="720" w:right="-18"/>
        <w:rPr>
          <w:rFonts w:ascii="Helvetica" w:hAnsi="Helvetica" w:cs="Helvetica"/>
          <w:sz w:val="20"/>
          <w:szCs w:val="20"/>
        </w:rPr>
      </w:pPr>
    </w:p>
    <w:p w:rsidR="00222758" w:rsidRDefault="00222758" w:rsidP="00222758">
      <w:pPr>
        <w:autoSpaceDE w:val="0"/>
        <w:autoSpaceDN w:val="0"/>
        <w:adjustRightInd w:val="0"/>
        <w:ind w:left="720" w:right="-18"/>
        <w:rPr>
          <w:rFonts w:ascii="Times" w:hAnsi="Times" w:cs="Helvetica"/>
          <w:b/>
          <w:sz w:val="20"/>
          <w:szCs w:val="20"/>
          <w:u w:val="single"/>
        </w:rPr>
      </w:pPr>
      <w:r w:rsidRPr="00572E9E">
        <w:rPr>
          <w:rFonts w:ascii="Times" w:hAnsi="Times" w:cs="Helvetica"/>
          <w:sz w:val="20"/>
          <w:szCs w:val="20"/>
          <w:u w:val="single"/>
        </w:rPr>
        <w:t xml:space="preserve">The Boy in the Bubble is a </w:t>
      </w:r>
      <w:proofErr w:type="spellStart"/>
      <w:r w:rsidRPr="00572E9E">
        <w:rPr>
          <w:rFonts w:ascii="Times" w:hAnsi="Times" w:cs="Helvetica"/>
          <w:sz w:val="20"/>
          <w:szCs w:val="20"/>
          <w:u w:val="single"/>
        </w:rPr>
        <w:t>prefigurement</w:t>
      </w:r>
      <w:proofErr w:type="spellEnd"/>
      <w:r w:rsidRPr="00572E9E">
        <w:rPr>
          <w:rFonts w:ascii="Times" w:hAnsi="Times" w:cs="Helvetica"/>
          <w:sz w:val="20"/>
          <w:szCs w:val="20"/>
          <w:u w:val="single"/>
        </w:rPr>
        <w:t xml:space="preserve"> of the future - of that </w:t>
      </w:r>
      <w:r w:rsidRPr="00397DBF">
        <w:rPr>
          <w:rFonts w:ascii="Times" w:hAnsi="Times" w:cs="Helvetica"/>
          <w:sz w:val="20"/>
          <w:szCs w:val="20"/>
          <w:highlight w:val="green"/>
          <w:u w:val="single"/>
        </w:rPr>
        <w:t>total asepsis</w:t>
      </w:r>
      <w:r w:rsidRPr="00572E9E">
        <w:rPr>
          <w:rFonts w:ascii="Times" w:hAnsi="Times" w:cs="Helvetica"/>
          <w:sz w:val="20"/>
          <w:szCs w:val="20"/>
          <w:u w:val="single"/>
        </w:rPr>
        <w:t xml:space="preserve">, that total extirpation of germs, which </w:t>
      </w:r>
      <w:r w:rsidRPr="00397DBF">
        <w:rPr>
          <w:rFonts w:ascii="Times" w:hAnsi="Times" w:cs="Helvetica"/>
          <w:sz w:val="20"/>
          <w:szCs w:val="20"/>
          <w:highlight w:val="green"/>
          <w:u w:val="single"/>
        </w:rPr>
        <w:t>is the biological form of transparency</w:t>
      </w:r>
      <w:r w:rsidRPr="00572E9E">
        <w:rPr>
          <w:rFonts w:ascii="Times" w:hAnsi="Times" w:cs="Helvetica"/>
          <w:sz w:val="20"/>
          <w:szCs w:val="20"/>
          <w:u w:val="single"/>
        </w:rPr>
        <w:t xml:space="preserve">. He epitomizes </w:t>
      </w:r>
      <w:r w:rsidRPr="00397DBF">
        <w:rPr>
          <w:rFonts w:ascii="Times" w:hAnsi="Times" w:cs="Helvetica"/>
          <w:sz w:val="20"/>
          <w:szCs w:val="20"/>
          <w:highlight w:val="green"/>
          <w:u w:val="single"/>
        </w:rPr>
        <w:t>the kind of vacuum-sealed existence hitherto reserved for bacteria and particles in laboratories but now destined for us as</w:t>
      </w:r>
      <w:r w:rsidRPr="00572E9E">
        <w:rPr>
          <w:rFonts w:ascii="Times" w:hAnsi="Times" w:cs="Helvetica"/>
          <w:sz w:val="20"/>
          <w:szCs w:val="20"/>
          <w:u w:val="single"/>
        </w:rPr>
        <w:t xml:space="preserve">, more and more, we are vacuum-pressed like records, vacuum-packed like deep-frozen foods and </w:t>
      </w:r>
      <w:r w:rsidRPr="00572E9E">
        <w:rPr>
          <w:rFonts w:ascii="Times" w:hAnsi="Times" w:cs="Helvetica"/>
          <w:sz w:val="20"/>
          <w:szCs w:val="20"/>
          <w:u w:val="single"/>
        </w:rPr>
        <w:lastRenderedPageBreak/>
        <w:t xml:space="preserve">vacuum-enclosed for death as victims of fanatical therapeutic measures. </w:t>
      </w:r>
      <w:r w:rsidRPr="00397DBF">
        <w:rPr>
          <w:rFonts w:ascii="Times" w:hAnsi="Times" w:cs="Helvetica"/>
          <w:sz w:val="20"/>
          <w:szCs w:val="20"/>
          <w:highlight w:val="green"/>
          <w:u w:val="single"/>
        </w:rPr>
        <w:t xml:space="preserve">That we think and reflect in a vacuum is demonstrated by the </w:t>
      </w:r>
      <w:proofErr w:type="spellStart"/>
      <w:r w:rsidRPr="00397DBF">
        <w:rPr>
          <w:rFonts w:ascii="Times" w:hAnsi="Times" w:cs="Helvetica"/>
          <w:sz w:val="20"/>
          <w:szCs w:val="20"/>
          <w:highlight w:val="green"/>
          <w:u w:val="single"/>
        </w:rPr>
        <w:t>ubiquitousness</w:t>
      </w:r>
      <w:proofErr w:type="spellEnd"/>
      <w:r w:rsidRPr="00397DBF">
        <w:rPr>
          <w:rFonts w:ascii="Times" w:hAnsi="Times" w:cs="Helvetica"/>
          <w:sz w:val="20"/>
          <w:szCs w:val="20"/>
          <w:highlight w:val="green"/>
          <w:u w:val="single"/>
        </w:rPr>
        <w:t xml:space="preserve"> of artificial intelligence</w:t>
      </w:r>
      <w:r>
        <w:rPr>
          <w:rFonts w:ascii="Times" w:hAnsi="Times" w:cs="Helvetica"/>
          <w:sz w:val="20"/>
          <w:szCs w:val="20"/>
          <w:u w:val="single"/>
        </w:rPr>
        <w:t xml:space="preserve"> </w:t>
      </w:r>
      <w:r w:rsidRPr="009D2EFD">
        <w:rPr>
          <w:rFonts w:ascii="Times" w:hAnsi="Times" w:cs="Helvetica"/>
          <w:sz w:val="12"/>
          <w:szCs w:val="20"/>
        </w:rPr>
        <w:t xml:space="preserve">It is not absurd to suppose that </w:t>
      </w:r>
      <w:r w:rsidRPr="00397DBF">
        <w:rPr>
          <w:rFonts w:ascii="Times" w:hAnsi="Times" w:cs="Helvetica"/>
          <w:b/>
          <w:sz w:val="20"/>
          <w:szCs w:val="20"/>
          <w:highlight w:val="green"/>
          <w:u w:val="single"/>
        </w:rPr>
        <w:t>the extermination of man begins with the extermination of man's germs.</w:t>
      </w:r>
      <w:r w:rsidRPr="009D2EFD">
        <w:rPr>
          <w:rFonts w:ascii="Times" w:hAnsi="Times" w:cs="Helvetica"/>
          <w:sz w:val="12"/>
          <w:szCs w:val="20"/>
          <w:highlight w:val="green"/>
        </w:rPr>
        <w:t xml:space="preserve"> </w:t>
      </w:r>
      <w:r w:rsidRPr="00397DBF">
        <w:rPr>
          <w:rFonts w:ascii="Times" w:hAnsi="Times" w:cs="Helvetica"/>
          <w:sz w:val="20"/>
          <w:szCs w:val="20"/>
          <w:highlight w:val="green"/>
          <w:u w:val="single"/>
        </w:rPr>
        <w:t>One has only to consider the human being himself, complete with his emotions, his passions, his laughter, his sex and his secretions, to conclude that man is nothing but a dirty little germ - an irrational virus marring a universe of transparency</w:t>
      </w:r>
      <w:r w:rsidRPr="009622AF">
        <w:rPr>
          <w:rFonts w:ascii="Times" w:hAnsi="Times" w:cs="Helvetica"/>
          <w:sz w:val="20"/>
          <w:szCs w:val="20"/>
          <w:u w:val="single"/>
        </w:rPr>
        <w:t>.</w:t>
      </w:r>
      <w:r w:rsidRPr="009D2EFD">
        <w:rPr>
          <w:rFonts w:ascii="Times" w:hAnsi="Times" w:cs="Helvetica"/>
          <w:sz w:val="12"/>
          <w:szCs w:val="20"/>
        </w:rPr>
        <w:t xml:space="preserve"> </w:t>
      </w:r>
      <w:r w:rsidRPr="009622AF">
        <w:rPr>
          <w:rFonts w:ascii="Times" w:hAnsi="Times" w:cs="Helvetica"/>
          <w:sz w:val="20"/>
          <w:szCs w:val="20"/>
          <w:u w:val="single"/>
        </w:rPr>
        <w:t xml:space="preserve">Once he has been purged, once everything has been cleaned up and all infection - whether of a social or a </w:t>
      </w:r>
      <w:proofErr w:type="spellStart"/>
      <w:r w:rsidRPr="009622AF">
        <w:rPr>
          <w:rFonts w:ascii="Times" w:hAnsi="Times" w:cs="Helvetica"/>
          <w:sz w:val="20"/>
          <w:szCs w:val="20"/>
          <w:u w:val="single"/>
        </w:rPr>
        <w:t>baciilary</w:t>
      </w:r>
      <w:proofErr w:type="spellEnd"/>
      <w:r w:rsidRPr="009622AF">
        <w:rPr>
          <w:rFonts w:ascii="Times" w:hAnsi="Times" w:cs="Helvetica"/>
          <w:sz w:val="20"/>
          <w:szCs w:val="20"/>
          <w:u w:val="single"/>
        </w:rPr>
        <w:t xml:space="preserve"> kind - has been driven out, then only the virus of sadness will remain in a mortally clean and mortally sophisticated world.</w:t>
      </w:r>
      <w:r w:rsidRPr="009D2EFD">
        <w:rPr>
          <w:rFonts w:ascii="Times" w:hAnsi="Times" w:cs="Helvetica"/>
          <w:sz w:val="12"/>
          <w:szCs w:val="20"/>
        </w:rPr>
        <w:t xml:space="preserve"> </w:t>
      </w:r>
      <w:r w:rsidRPr="00397DBF">
        <w:rPr>
          <w:rFonts w:ascii="Times" w:hAnsi="Times" w:cs="Helvetica"/>
          <w:b/>
          <w:sz w:val="20"/>
          <w:szCs w:val="20"/>
          <w:highlight w:val="green"/>
          <w:u w:val="single"/>
        </w:rPr>
        <w:t xml:space="preserve">Thought, itself a sort of network of antibodies and natural immune </w:t>
      </w:r>
      <w:proofErr w:type="spellStart"/>
      <w:proofErr w:type="gramStart"/>
      <w:r w:rsidRPr="00397DBF">
        <w:rPr>
          <w:rFonts w:ascii="Times" w:hAnsi="Times" w:cs="Helvetica"/>
          <w:b/>
          <w:sz w:val="20"/>
          <w:szCs w:val="20"/>
          <w:highlight w:val="green"/>
          <w:u w:val="single"/>
        </w:rPr>
        <w:t>defences</w:t>
      </w:r>
      <w:proofErr w:type="spellEnd"/>
      <w:r w:rsidRPr="00397DBF">
        <w:rPr>
          <w:rFonts w:ascii="Times" w:hAnsi="Times" w:cs="Helvetica"/>
          <w:b/>
          <w:sz w:val="20"/>
          <w:szCs w:val="20"/>
          <w:highlight w:val="green"/>
          <w:u w:val="single"/>
        </w:rPr>
        <w:t>,</w:t>
      </w:r>
      <w:proofErr w:type="gramEnd"/>
      <w:r w:rsidRPr="00397DBF">
        <w:rPr>
          <w:rFonts w:ascii="Times" w:hAnsi="Times" w:cs="Helvetica"/>
          <w:sz w:val="20"/>
          <w:szCs w:val="20"/>
          <w:highlight w:val="green"/>
          <w:u w:val="single"/>
        </w:rPr>
        <w:t xml:space="preserve"> is also highly vulnerable. It is in acute danger of being conveniently replaced by an electronic cerebrospinal </w:t>
      </w:r>
      <w:r w:rsidRPr="00397DBF">
        <w:rPr>
          <w:rFonts w:ascii="Times" w:hAnsi="Times" w:cs="Helvetica"/>
          <w:b/>
          <w:sz w:val="20"/>
          <w:szCs w:val="20"/>
          <w:highlight w:val="green"/>
          <w:u w:val="single"/>
        </w:rPr>
        <w:t>bubble from which any animal</w:t>
      </w:r>
      <w:r w:rsidRPr="00397DBF">
        <w:rPr>
          <w:rFonts w:ascii="Times" w:hAnsi="Times" w:cs="Helvetica"/>
          <w:sz w:val="20"/>
          <w:szCs w:val="20"/>
          <w:highlight w:val="green"/>
          <w:u w:val="single"/>
        </w:rPr>
        <w:t xml:space="preserve"> or metaphysical reflex </w:t>
      </w:r>
      <w:r w:rsidRPr="00397DBF">
        <w:rPr>
          <w:rFonts w:ascii="Times" w:hAnsi="Times" w:cs="Helvetica"/>
          <w:b/>
          <w:sz w:val="20"/>
          <w:szCs w:val="20"/>
          <w:highlight w:val="green"/>
          <w:u w:val="single"/>
        </w:rPr>
        <w:t>has been expunged</w:t>
      </w:r>
      <w:r w:rsidRPr="009D2EFD">
        <w:rPr>
          <w:rFonts w:ascii="Times" w:hAnsi="Times" w:cs="Helvetica"/>
          <w:sz w:val="12"/>
          <w:szCs w:val="20"/>
        </w:rPr>
        <w:t xml:space="preserve">. </w:t>
      </w:r>
      <w:r w:rsidRPr="009622AF">
        <w:rPr>
          <w:rFonts w:ascii="Times" w:hAnsi="Times" w:cs="Helvetica"/>
          <w:sz w:val="20"/>
          <w:szCs w:val="20"/>
          <w:u w:val="single"/>
        </w:rPr>
        <w:t>Even without all the technological advantages of the Boy in the Bubble, we are already living in the bubble ourselves</w:t>
      </w:r>
      <w:r w:rsidRPr="009D2EFD">
        <w:rPr>
          <w:rFonts w:ascii="Times" w:hAnsi="Times" w:cs="Helvetica"/>
          <w:sz w:val="12"/>
          <w:szCs w:val="20"/>
        </w:rPr>
        <w:t xml:space="preserve"> - already, like those characters in Bosch paintings, </w:t>
      </w:r>
      <w:r w:rsidRPr="00397DBF">
        <w:rPr>
          <w:rFonts w:ascii="Times" w:hAnsi="Times" w:cs="Helvetica"/>
          <w:sz w:val="20"/>
          <w:szCs w:val="20"/>
          <w:highlight w:val="green"/>
          <w:u w:val="single"/>
        </w:rPr>
        <w:t xml:space="preserve">enclosed in a crystal sphere: a transparent envelope in which we have taken refuge and where we remain, bereft of everything yet overprotected, doomed to artificial immunity, continual transfusions and, at the slightest contact with the world outside, </w:t>
      </w:r>
      <w:r w:rsidRPr="00397DBF">
        <w:rPr>
          <w:rFonts w:ascii="Times" w:hAnsi="Times" w:cs="Helvetica"/>
          <w:b/>
          <w:sz w:val="20"/>
          <w:szCs w:val="20"/>
          <w:highlight w:val="green"/>
          <w:u w:val="single"/>
        </w:rPr>
        <w:t>instant death</w:t>
      </w:r>
      <w:r w:rsidRPr="009622AF">
        <w:rPr>
          <w:rFonts w:ascii="Times" w:hAnsi="Times" w:cs="Helvetica"/>
          <w:b/>
          <w:sz w:val="20"/>
          <w:szCs w:val="20"/>
          <w:u w:val="single"/>
        </w:rPr>
        <w:t>.</w:t>
      </w:r>
    </w:p>
    <w:p w:rsidR="00222758" w:rsidRDefault="00222758" w:rsidP="00222758"/>
    <w:p w:rsidR="006F2D3D" w:rsidRDefault="006F2D3D" w:rsidP="002F40E6"/>
    <w:p w:rsidR="009D2EFD" w:rsidRDefault="009D2EFD" w:rsidP="002F40E6"/>
    <w:p w:rsidR="009D2EFD" w:rsidRDefault="009D2EFD" w:rsidP="009D2EFD">
      <w:pPr>
        <w:pStyle w:val="Heading1"/>
      </w:pPr>
      <w:r>
        <w:lastRenderedPageBreak/>
        <w:t>1NR</w:t>
      </w:r>
    </w:p>
    <w:p w:rsidR="009D2EFD" w:rsidRDefault="009D2EFD" w:rsidP="009D2EFD"/>
    <w:p w:rsidR="009D2EFD" w:rsidRDefault="009D2EFD" w:rsidP="009D2EFD"/>
    <w:p w:rsidR="009D2EFD" w:rsidRPr="00E341E3" w:rsidRDefault="009D2EFD" w:rsidP="009D2EFD">
      <w:pPr>
        <w:rPr>
          <w:sz w:val="16"/>
          <w:szCs w:val="16"/>
        </w:rPr>
      </w:pPr>
      <w:r w:rsidRPr="00E341E3">
        <w:rPr>
          <w:rStyle w:val="StyleStyleBold12pt"/>
        </w:rPr>
        <w:t>Lawler 12</w:t>
      </w:r>
      <w:r>
        <w:rPr>
          <w:sz w:val="16"/>
          <w:szCs w:val="16"/>
        </w:rPr>
        <w:t xml:space="preserve"> [</w:t>
      </w:r>
      <w:r w:rsidRPr="00E341E3">
        <w:rPr>
          <w:sz w:val="16"/>
          <w:szCs w:val="16"/>
        </w:rPr>
        <w:t xml:space="preserve">Volume 9, Number 3 (October 2012) The King Must Die: </w:t>
      </w:r>
      <w:proofErr w:type="spellStart"/>
      <w:r w:rsidRPr="00E341E3">
        <w:rPr>
          <w:sz w:val="16"/>
          <w:szCs w:val="16"/>
        </w:rPr>
        <w:t>Pataphysical</w:t>
      </w:r>
      <w:proofErr w:type="spellEnd"/>
      <w:r w:rsidRPr="00E341E3">
        <w:rPr>
          <w:sz w:val="16"/>
          <w:szCs w:val="16"/>
        </w:rPr>
        <w:t xml:space="preserve"> Exegesis of an American Presidency Dr. James Lawler (James Lawler is an Assistant Professor in Philosophy at the State University of New York at Buffalo)</w:t>
      </w:r>
      <w:r>
        <w:rPr>
          <w:sz w:val="16"/>
          <w:szCs w:val="16"/>
        </w:rPr>
        <w:t>]</w:t>
      </w:r>
    </w:p>
    <w:p w:rsidR="009D2EFD" w:rsidRPr="009D2EFD" w:rsidRDefault="009D2EFD" w:rsidP="009D2EFD">
      <w:pPr>
        <w:ind w:left="720"/>
        <w:jc w:val="both"/>
        <w:rPr>
          <w:sz w:val="12"/>
        </w:rPr>
      </w:pPr>
      <w:r w:rsidRPr="009D2EFD">
        <w:rPr>
          <w:sz w:val="12"/>
        </w:rPr>
        <w:t xml:space="preserve">I think that each of us can resist. I don’t get the impression there could be any </w:t>
      </w:r>
      <w:proofErr w:type="spellStart"/>
      <w:r w:rsidRPr="009D2EFD">
        <w:rPr>
          <w:sz w:val="12"/>
        </w:rPr>
        <w:t>organised</w:t>
      </w:r>
      <w:proofErr w:type="spellEnd"/>
      <w:r w:rsidRPr="009D2EFD">
        <w:rPr>
          <w:sz w:val="12"/>
        </w:rPr>
        <w:t xml:space="preserve"> political resistance as such. It would always be an exception, and whatever you do will always be ‘exceptional’ in that sense. A work of art is a singularity, and all these singularities can create holes, interstices, voids et cetera, in the metastatic fullness of culture. But I don’t see them coalescing, combining into a kind of anti-power that could invest the other (Baudrillard, 1996:2). In her article “Jean Baudrillard and Jacques Derrida: At the limits of Thought” (2008), Sally Hart argues that Baudrillard offers two forms of practical political response to our Age of </w:t>
      </w:r>
      <w:proofErr w:type="spellStart"/>
      <w:r w:rsidRPr="009D2EFD">
        <w:rPr>
          <w:sz w:val="12"/>
        </w:rPr>
        <w:t>Simulation:the</w:t>
      </w:r>
      <w:proofErr w:type="spellEnd"/>
      <w:r w:rsidRPr="009D2EFD">
        <w:rPr>
          <w:sz w:val="12"/>
        </w:rPr>
        <w:t xml:space="preserve"> individual resistances described in the above passage, and “reversals” arising from the intrinsically excessive nature of the System, in such phenomena as AIDS, cancer, computer viruses, and terrorism. In this second category, Hart includes the passive resistance of the masses, the very silence of the silent majority, as a </w:t>
      </w:r>
      <w:proofErr w:type="spellStart"/>
      <w:r w:rsidRPr="009D2EFD">
        <w:rPr>
          <w:sz w:val="12"/>
        </w:rPr>
        <w:t>reversive</w:t>
      </w:r>
      <w:proofErr w:type="spellEnd"/>
      <w:r w:rsidRPr="009D2EFD">
        <w:rPr>
          <w:sz w:val="12"/>
        </w:rPr>
        <w:t xml:space="preserve"> strategy in the face of the System’s oppressive power. Hart writes: </w:t>
      </w:r>
      <w:r w:rsidRPr="0017049E">
        <w:rPr>
          <w:rStyle w:val="StyleBoldUnderline"/>
          <w:highlight w:val="green"/>
        </w:rPr>
        <w:t>In the same context of the “obesity of the system,” Baudrillard also talks of the scandalous resistance of “the masses” as a nameless, faceless no-thing-ness which increases exponentially at the same time as the social and information</w:t>
      </w:r>
      <w:r w:rsidRPr="009D2EFD">
        <w:rPr>
          <w:sz w:val="12"/>
        </w:rPr>
        <w:t xml:space="preserve">, these masses “refusing to be spoken of as well as to speak,” forcing the system into overdrive, as “power” is revealed as nothing but an “empty simulacrum.” </w:t>
      </w:r>
      <w:r w:rsidRPr="0017049E">
        <w:rPr>
          <w:rStyle w:val="StyleBoldUnderline"/>
          <w:highlight w:val="green"/>
        </w:rPr>
        <w:t>Hart is unhappy with Baudrillard’s restricted conception of the political alternatives. She argues</w:t>
      </w:r>
      <w:r w:rsidRPr="009D2EFD">
        <w:rPr>
          <w:sz w:val="12"/>
        </w:rPr>
        <w:t xml:space="preserve"> that Jacques Derrida provides a framework </w:t>
      </w:r>
      <w:r w:rsidRPr="0017049E">
        <w:rPr>
          <w:rStyle w:val="StyleBoldUnderline"/>
          <w:highlight w:val="green"/>
        </w:rPr>
        <w:t>for a return to mass political engagement</w:t>
      </w:r>
      <w:r w:rsidRPr="009D2EFD">
        <w:rPr>
          <w:sz w:val="12"/>
        </w:rPr>
        <w:t xml:space="preserve"> in which the System itself can be seen to function in politically positive ways. The agency for such additional possibilities for resistance is provided by the traditional European liberal devotion to realizing universal values. Whereas for Baudrillard the rise of the “global” has put an end to the previous era of the “universal,” Derrida’s thought, Hart argues, reinvigorates the modern European project of achieving the universal values of democracy and human rights through the outreach of the global System itself: While at this point it is hard to argue with much of what Baudrillard has to say about Europe I cannot (will not!) accept that, after Derrida, we are unable to re-think the European spirit of the universal in a re-worked </w:t>
      </w:r>
      <w:proofErr w:type="spellStart"/>
      <w:r w:rsidRPr="009D2EFD">
        <w:rPr>
          <w:sz w:val="12"/>
        </w:rPr>
        <w:t>ethico</w:t>
      </w:r>
      <w:proofErr w:type="spellEnd"/>
      <w:r w:rsidRPr="009D2EFD">
        <w:rPr>
          <w:sz w:val="12"/>
        </w:rPr>
        <w:t xml:space="preserve">-political space (albeit one transformed in our techno-media age) which might enable us to utilize the potential benefits of globalization while </w:t>
      </w:r>
      <w:proofErr w:type="spellStart"/>
      <w:r w:rsidRPr="009D2EFD">
        <w:rPr>
          <w:sz w:val="12"/>
        </w:rPr>
        <w:t>minimising</w:t>
      </w:r>
      <w:proofErr w:type="spellEnd"/>
      <w:r w:rsidRPr="009D2EFD">
        <w:rPr>
          <w:sz w:val="12"/>
        </w:rPr>
        <w:t xml:space="preserve"> its potentially harmful effects – indeed Derrida argues democracy and human rights stand a better chance of being </w:t>
      </w:r>
      <w:proofErr w:type="spellStart"/>
      <w:r w:rsidRPr="009D2EFD">
        <w:rPr>
          <w:sz w:val="12"/>
        </w:rPr>
        <w:t>realised</w:t>
      </w:r>
      <w:proofErr w:type="spellEnd"/>
      <w:r w:rsidRPr="009D2EFD">
        <w:rPr>
          <w:sz w:val="12"/>
        </w:rPr>
        <w:t xml:space="preserve"> where globalization occurs. For while Derrida </w:t>
      </w:r>
      <w:proofErr w:type="spellStart"/>
      <w:r w:rsidRPr="009D2EFD">
        <w:rPr>
          <w:sz w:val="12"/>
        </w:rPr>
        <w:t>recognises</w:t>
      </w:r>
      <w:proofErr w:type="spellEnd"/>
      <w:r w:rsidRPr="009D2EFD">
        <w:rPr>
          <w:sz w:val="12"/>
        </w:rPr>
        <w:t xml:space="preserve"> that a certain (European) Western capitalist, imperialist spirit (one reaching obesity in the American model it helped spawn) has indeed been destructive – leading to (World) wars, imperialism, colonization, genocides and the like – he cannot foreclose on another messianic (and most importantly) European spirit which promises not the elimination of all otherness but a new world order infinitely open to otherness. </w:t>
      </w:r>
      <w:r w:rsidRPr="0017049E">
        <w:rPr>
          <w:rStyle w:val="StyleBoldUnderline"/>
          <w:highlight w:val="green"/>
        </w:rPr>
        <w:t>Baudrillard might</w:t>
      </w:r>
      <w:r w:rsidRPr="009D2EFD">
        <w:rPr>
          <w:sz w:val="12"/>
        </w:rPr>
        <w:t xml:space="preserve"> well </w:t>
      </w:r>
      <w:r w:rsidRPr="0017049E">
        <w:rPr>
          <w:rStyle w:val="StyleBoldUnderline"/>
          <w:highlight w:val="green"/>
        </w:rPr>
        <w:t>respond</w:t>
      </w:r>
      <w:r w:rsidRPr="009D2EFD">
        <w:rPr>
          <w:sz w:val="12"/>
        </w:rPr>
        <w:t xml:space="preserve"> along the lines of remarks he made during a conference: (http://www.youtube.com/watch?v=q3kgjjTE0dk&amp;feature=list_related&amp;playnext=1&amp;list=SP2B53370C61600BDA) in which he replies to a question regarding the political alternative to the rule of simulation and spectacle, in essence: </w:t>
      </w:r>
      <w:r w:rsidRPr="0017049E">
        <w:rPr>
          <w:rStyle w:val="StyleBoldUnderline"/>
          <w:highlight w:val="green"/>
        </w:rPr>
        <w:t>You are already liberated. Liberation is no longer a messianic dream.</w:t>
      </w:r>
      <w:r w:rsidRPr="009D2EFD">
        <w:rPr>
          <w:sz w:val="12"/>
        </w:rPr>
        <w:t xml:space="preserve"> It has already happened, or is in the process of happening, </w:t>
      </w:r>
      <w:r w:rsidRPr="0017049E">
        <w:rPr>
          <w:rStyle w:val="StyleBoldUnderline"/>
          <w:highlight w:val="green"/>
        </w:rPr>
        <w:t>thanks</w:t>
      </w:r>
      <w:r w:rsidRPr="009D2EFD">
        <w:rPr>
          <w:sz w:val="12"/>
        </w:rPr>
        <w:t xml:space="preserve"> precisely </w:t>
      </w:r>
      <w:r w:rsidRPr="0017049E">
        <w:rPr>
          <w:rStyle w:val="StyleBoldUnderline"/>
          <w:highlight w:val="green"/>
        </w:rPr>
        <w:t>to</w:t>
      </w:r>
      <w:r w:rsidRPr="0017049E">
        <w:rPr>
          <w:rStyle w:val="StyleBoldUnderline"/>
        </w:rPr>
        <w:t xml:space="preserve"> </w:t>
      </w:r>
      <w:r w:rsidRPr="0017049E">
        <w:rPr>
          <w:rStyle w:val="StyleBoldUnderline"/>
          <w:highlight w:val="green"/>
        </w:rPr>
        <w:t xml:space="preserve">the System’s globalization. There is </w:t>
      </w:r>
      <w:r w:rsidRPr="0017049E">
        <w:rPr>
          <w:rStyle w:val="StyleBoldUnderline"/>
        </w:rPr>
        <w:t xml:space="preserve">therefore </w:t>
      </w:r>
      <w:r w:rsidRPr="0017049E">
        <w:rPr>
          <w:rStyle w:val="StyleBoldUnderline"/>
          <w:highlight w:val="green"/>
        </w:rPr>
        <w:t xml:space="preserve">no need </w:t>
      </w:r>
      <w:r w:rsidRPr="0017049E">
        <w:rPr>
          <w:rStyle w:val="StyleBoldUnderline"/>
        </w:rPr>
        <w:t xml:space="preserve">therefore </w:t>
      </w:r>
      <w:r w:rsidRPr="0017049E">
        <w:rPr>
          <w:rStyle w:val="StyleBoldUnderline"/>
          <w:highlight w:val="green"/>
        </w:rPr>
        <w:t>to provide the System with an</w:t>
      </w:r>
      <w:r w:rsidRPr="0017049E">
        <w:rPr>
          <w:rStyle w:val="StyleBoldUnderline"/>
        </w:rPr>
        <w:t xml:space="preserve"> </w:t>
      </w:r>
      <w:r w:rsidRPr="0017049E">
        <w:rPr>
          <w:rStyle w:val="StyleBoldUnderline"/>
          <w:highlight w:val="green"/>
        </w:rPr>
        <w:t>alibi</w:t>
      </w:r>
      <w:r w:rsidRPr="0017049E">
        <w:rPr>
          <w:rStyle w:val="StyleBoldUnderline"/>
        </w:rPr>
        <w:t xml:space="preserve"> from the left </w:t>
      </w:r>
      <w:r w:rsidRPr="0017049E">
        <w:rPr>
          <w:rStyle w:val="StyleBoldUnderline"/>
          <w:highlight w:val="green"/>
        </w:rPr>
        <w:t>for what it has already achieved</w:t>
      </w:r>
      <w:r w:rsidRPr="009D2EFD">
        <w:rPr>
          <w:sz w:val="12"/>
        </w:rPr>
        <w:t>, or is in the process of achieving. Of course this “</w:t>
      </w:r>
      <w:r w:rsidRPr="0017049E">
        <w:rPr>
          <w:rStyle w:val="StyleBoldUnderline"/>
          <w:highlight w:val="green"/>
        </w:rPr>
        <w:t>liberation</w:t>
      </w:r>
      <w:r w:rsidRPr="009D2EFD">
        <w:rPr>
          <w:sz w:val="12"/>
        </w:rPr>
        <w:t xml:space="preserve">” takes place along the lines of the System itself. It is, by comparison with “European” and traditional liberal thought, a degraded, American form of liberation. It </w:t>
      </w:r>
      <w:r w:rsidRPr="0017049E">
        <w:rPr>
          <w:rStyle w:val="StyleBoldUnderline"/>
          <w:highlight w:val="green"/>
        </w:rPr>
        <w:t>is not the right to read Proust</w:t>
      </w:r>
      <w:r w:rsidRPr="009D2EFD">
        <w:rPr>
          <w:sz w:val="12"/>
        </w:rPr>
        <w:t xml:space="preserve"> – nevertheless readily available on Kindle in one minute for $10 – </w:t>
      </w:r>
      <w:r w:rsidRPr="0017049E">
        <w:rPr>
          <w:rStyle w:val="StyleBoldUnderline"/>
          <w:highlight w:val="green"/>
        </w:rPr>
        <w:t>but</w:t>
      </w:r>
      <w:r w:rsidRPr="009D2EFD">
        <w:rPr>
          <w:sz w:val="12"/>
        </w:rPr>
        <w:t xml:space="preserve">, more likely, </w:t>
      </w:r>
      <w:r w:rsidRPr="0017049E">
        <w:rPr>
          <w:rStyle w:val="StyleBoldUnderline"/>
          <w:highlight w:val="green"/>
        </w:rPr>
        <w:t>the right to wear Nike running shoes going for $300.</w:t>
      </w:r>
      <w:r w:rsidRPr="0017049E">
        <w:rPr>
          <w:rStyle w:val="StyleBoldUnderline"/>
        </w:rPr>
        <w:t xml:space="preserve"> But </w:t>
      </w:r>
      <w:r w:rsidRPr="0017049E">
        <w:rPr>
          <w:rStyle w:val="StyleBoldUnderline"/>
          <w:highlight w:val="green"/>
        </w:rPr>
        <w:t xml:space="preserve">for all the degradation, this is an historical advance for millions of people who had been living in </w:t>
      </w:r>
      <w:r w:rsidRPr="0017049E">
        <w:rPr>
          <w:rStyle w:val="StyleBoldUnderline"/>
        </w:rPr>
        <w:t xml:space="preserve">abject </w:t>
      </w:r>
      <w:r w:rsidRPr="0017049E">
        <w:rPr>
          <w:rStyle w:val="StyleBoldUnderline"/>
          <w:highlight w:val="green"/>
        </w:rPr>
        <w:t>poverty and under oppressive regimes and are now climbing into the brave new world.</w:t>
      </w:r>
      <w:r w:rsidRPr="0017049E">
        <w:rPr>
          <w:rStyle w:val="StyleBoldUnderline"/>
        </w:rPr>
        <w:t xml:space="preserve"> But </w:t>
      </w:r>
      <w:r w:rsidRPr="0017049E">
        <w:rPr>
          <w:rStyle w:val="StyleBoldUnderline"/>
          <w:highlight w:val="green"/>
        </w:rPr>
        <w:t>this</w:t>
      </w:r>
      <w:r w:rsidRPr="0017049E">
        <w:rPr>
          <w:rStyle w:val="StyleBoldUnderline"/>
        </w:rPr>
        <w:t xml:space="preserve"> perspective </w:t>
      </w:r>
      <w:r w:rsidRPr="0017049E">
        <w:rPr>
          <w:rStyle w:val="StyleBoldUnderline"/>
          <w:highlight w:val="green"/>
        </w:rPr>
        <w:t>opens up the crucial question: what to do after the orgy</w:t>
      </w:r>
      <w:r w:rsidRPr="009D2EFD">
        <w:rPr>
          <w:sz w:val="12"/>
          <w:highlight w:val="green"/>
        </w:rPr>
        <w:t>?</w:t>
      </w:r>
      <w:r w:rsidRPr="009D2EFD">
        <w:rPr>
          <w:sz w:val="12"/>
        </w:rPr>
        <w:t xml:space="preserve"> Once liberation has been achieved, then what? And </w:t>
      </w:r>
      <w:r w:rsidRPr="0017049E">
        <w:rPr>
          <w:rStyle w:val="StyleBoldUnderline"/>
          <w:highlight w:val="green"/>
        </w:rPr>
        <w:t>if the answer is – address the inequalities that still exist in the world, because not everyone has as yet been liberated – this not only postpones the inevitable posing of the question, but fails to address the degradation of the realization of liberation itself.</w:t>
      </w:r>
    </w:p>
    <w:p w:rsidR="009D2EFD" w:rsidRDefault="009D2EFD" w:rsidP="009D2EFD"/>
    <w:p w:rsidR="009D2EFD" w:rsidRPr="009D2EFD" w:rsidRDefault="009D2EFD" w:rsidP="009D2EFD">
      <w:r w:rsidRPr="009D2EFD">
        <w:rPr>
          <w:rStyle w:val="StyleStyleBold12pt"/>
        </w:rPr>
        <w:t>Fernando ’09</w:t>
      </w:r>
      <w:r w:rsidRPr="009D2EFD">
        <w:t xml:space="preserve"> [Jeremy, Jeremy, Jean Baudrillard Fellow at the European Graduate School and Fellow of </w:t>
      </w:r>
      <w:proofErr w:type="spellStart"/>
      <w:r w:rsidRPr="009D2EFD">
        <w:t>Tembusu</w:t>
      </w:r>
      <w:proofErr w:type="spellEnd"/>
      <w:r w:rsidRPr="009D2EFD">
        <w:t xml:space="preserve"> College at The National University of Singapore. He received his MA in Media Philosophy from the European Graduate School (2006) and an MA in English Literature from </w:t>
      </w:r>
      <w:proofErr w:type="spellStart"/>
      <w:r w:rsidRPr="009D2EFD">
        <w:t>Nanyang</w:t>
      </w:r>
      <w:proofErr w:type="spellEnd"/>
      <w:r w:rsidRPr="009D2EFD">
        <w:t xml:space="preserve"> Technological University (2008). “</w:t>
      </w:r>
      <w:proofErr w:type="gramStart"/>
      <w:r w:rsidRPr="009D2EFD">
        <w:t>reading</w:t>
      </w:r>
      <w:proofErr w:type="gramEnd"/>
      <w:r w:rsidRPr="009D2EFD">
        <w:t xml:space="preserve"> blindly”]</w:t>
      </w:r>
    </w:p>
    <w:p w:rsidR="009D2EFD" w:rsidRDefault="009D2EFD" w:rsidP="009D2EFD">
      <w:pPr>
        <w:jc w:val="both"/>
        <w:rPr>
          <w:sz w:val="16"/>
        </w:rPr>
      </w:pPr>
    </w:p>
    <w:p w:rsidR="009D2EFD" w:rsidRPr="009D2EFD" w:rsidRDefault="009D2EFD" w:rsidP="009D2EFD">
      <w:pPr>
        <w:ind w:left="720"/>
        <w:jc w:val="both"/>
        <w:rPr>
          <w:sz w:val="12"/>
        </w:rPr>
      </w:pPr>
      <w:r w:rsidRPr="009D2EFD">
        <w:rPr>
          <w:sz w:val="12"/>
        </w:rPr>
        <w:t xml:space="preserve">In order </w:t>
      </w:r>
      <w:r w:rsidRPr="00420BEF">
        <w:rPr>
          <w:rStyle w:val="StyleBoldUnderline"/>
          <w:highlight w:val="green"/>
        </w:rPr>
        <w:t>to be responsible, one must be able to respond to the needs of the other without subsuming the other under one's conception</w:t>
      </w:r>
      <w:r w:rsidRPr="001472E8">
        <w:rPr>
          <w:rStyle w:val="StyleBoldUnderline"/>
        </w:rPr>
        <w:t xml:space="preserve">; in other words, </w:t>
      </w:r>
      <w:r w:rsidRPr="00420BEF">
        <w:rPr>
          <w:rStyle w:val="StyleBoldUnderline"/>
          <w:highlight w:val="green"/>
        </w:rPr>
        <w:t xml:space="preserve">the other must not </w:t>
      </w:r>
      <w:r w:rsidRPr="001472E8">
        <w:rPr>
          <w:rStyle w:val="StyleBoldUnderline"/>
        </w:rPr>
        <w:lastRenderedPageBreak/>
        <w:t xml:space="preserve">merely </w:t>
      </w:r>
      <w:r w:rsidRPr="00420BEF">
        <w:rPr>
          <w:rStyle w:val="StyleBoldUnderline"/>
          <w:highlight w:val="green"/>
        </w:rPr>
        <w:t xml:space="preserve">become a reflection of </w:t>
      </w:r>
      <w:r w:rsidRPr="001472E8">
        <w:rPr>
          <w:rStyle w:val="StyleBoldUnderline"/>
        </w:rPr>
        <w:t xml:space="preserve">one's </w:t>
      </w:r>
      <w:r w:rsidRPr="00420BEF">
        <w:rPr>
          <w:rStyle w:val="StyleBoldUnderline"/>
          <w:highlight w:val="green"/>
        </w:rPr>
        <w:t xml:space="preserve">self. That would be </w:t>
      </w:r>
      <w:r w:rsidRPr="001472E8">
        <w:rPr>
          <w:rStyle w:val="StyleBoldUnderline"/>
        </w:rPr>
        <w:t xml:space="preserve">merely </w:t>
      </w:r>
      <w:r w:rsidRPr="00420BEF">
        <w:rPr>
          <w:rStyle w:val="StyleBoldUnderline"/>
          <w:highlight w:val="green"/>
        </w:rPr>
        <w:t xml:space="preserve">the construction of the other in order to react to her or him: </w:t>
      </w:r>
      <w:r w:rsidRPr="001472E8">
        <w:rPr>
          <w:rStyle w:val="StyleBoldUnderline"/>
        </w:rPr>
        <w:t>the result is a literal circle</w:t>
      </w:r>
      <w:r w:rsidRPr="00420BEF">
        <w:rPr>
          <w:rStyle w:val="StyleBoldUnderline"/>
          <w:highlight w:val="green"/>
        </w:rPr>
        <w:t xml:space="preserve">, a masturbatory circle, </w:t>
      </w:r>
      <w:r w:rsidRPr="001472E8">
        <w:rPr>
          <w:rStyle w:val="StyleBoldUnderline"/>
        </w:rPr>
        <w:t xml:space="preserve">the </w:t>
      </w:r>
      <w:r w:rsidRPr="00420BEF">
        <w:rPr>
          <w:rStyle w:val="StyleBoldUnderline"/>
          <w:highlight w:val="green"/>
        </w:rPr>
        <w:t>self responding to itself.</w:t>
      </w:r>
      <w:r w:rsidRPr="001472E8">
        <w:rPr>
          <w:rStyle w:val="StyleBoldUnderline"/>
        </w:rPr>
        <w:t xml:space="preserve"> </w:t>
      </w:r>
      <w:r w:rsidRPr="009D2EFD">
        <w:rPr>
          <w:sz w:val="12"/>
        </w:rPr>
        <w:t xml:space="preserve">In order to have true responsibility, one must maintain the otherness of the other whilst responding. This means that the other always remains fully other to the self: </w:t>
      </w:r>
      <w:r w:rsidRPr="00420BEF">
        <w:rPr>
          <w:rStyle w:val="StyleBoldUnderline"/>
          <w:highlight w:val="green"/>
        </w:rPr>
        <w:t>one responds to the needs of the other whilst not fully understanding what these very needs are.</w:t>
      </w:r>
      <w:r w:rsidRPr="009D2EFD">
        <w:rPr>
          <w:sz w:val="12"/>
        </w:rPr>
        <w:t xml:space="preserve"> At the moment of response, in the terms of Werner </w:t>
      </w:r>
      <w:proofErr w:type="spellStart"/>
      <w:r w:rsidRPr="009D2EFD">
        <w:rPr>
          <w:sz w:val="12"/>
        </w:rPr>
        <w:t>Hamacher's</w:t>
      </w:r>
      <w:proofErr w:type="spellEnd"/>
      <w:r w:rsidRPr="009D2EFD">
        <w:rPr>
          <w:sz w:val="12"/>
        </w:rPr>
        <w:t xml:space="preserve"> elegant and deceptively simple formulation, "understanding is in want of understanding":24 </w:t>
      </w:r>
      <w:r w:rsidRPr="00420BEF">
        <w:rPr>
          <w:rStyle w:val="StyleBoldUnderline"/>
          <w:highlight w:val="green"/>
        </w:rPr>
        <w:t>the self does not merely act towards the other, it is responding, communicating, negotiating. Responsibility is not a prescribed act-a one-way projection of the self onto the other-but a response: two-way and in full communion</w:t>
      </w:r>
      <w:r w:rsidRPr="001472E8">
        <w:rPr>
          <w:rStyle w:val="StyleBoldUnderline"/>
        </w:rPr>
        <w:t xml:space="preserve"> between the self and the other. </w:t>
      </w:r>
      <w:r w:rsidRPr="00420BEF">
        <w:rPr>
          <w:rStyle w:val="StyleBoldUnderline"/>
          <w:highlight w:val="green"/>
        </w:rPr>
        <w:t>The problem with a responsibility that is known a priori</w:t>
      </w:r>
      <w:r w:rsidRPr="001472E8">
        <w:rPr>
          <w:rStyle w:val="StyleBoldUnderline"/>
        </w:rPr>
        <w:t xml:space="preserve"> (in the form of an ethics that is predetermined) </w:t>
      </w:r>
      <w:r w:rsidRPr="00420BEF">
        <w:rPr>
          <w:rStyle w:val="StyleBoldUnderline"/>
          <w:highlight w:val="green"/>
        </w:rPr>
        <w:t>is that there is no consideration of the singularity of the situation.</w:t>
      </w:r>
      <w:r w:rsidRPr="001472E8">
        <w:rPr>
          <w:rStyle w:val="StyleBoldUnderline"/>
        </w:rPr>
        <w:t xml:space="preserve"> </w:t>
      </w:r>
      <w:r w:rsidRPr="009D2EFD">
        <w:rPr>
          <w:sz w:val="12"/>
        </w:rPr>
        <w:t xml:space="preserve">This is the problem that Jacques </w:t>
      </w:r>
      <w:proofErr w:type="spellStart"/>
      <w:r w:rsidRPr="009D2EFD">
        <w:rPr>
          <w:sz w:val="12"/>
        </w:rPr>
        <w:t>Lacan</w:t>
      </w:r>
      <w:proofErr w:type="spellEnd"/>
      <w:r w:rsidRPr="009D2EFD">
        <w:rPr>
          <w:sz w:val="12"/>
        </w:rPr>
        <w:t xml:space="preserve"> points out in Kant avec Sade-in such a case, there is no other that is responded to, as no matter what the situation is, the method is always the same; whilst this doesn't necessarily mean that the resulting response is exactly the same, it does subsume the situation under the same conception, the same category. In this manner, the will of the other is not taken into account; in effect, the will of the other-and he other her- or himself-is effaced. A true response to the needs of the other has to take into account the unique situation that both the self and the other are in at any moment. </w:t>
      </w:r>
      <w:r w:rsidRPr="00420BEF">
        <w:rPr>
          <w:rStyle w:val="StyleBoldUnderline"/>
          <w:highlight w:val="green"/>
        </w:rPr>
        <w:t xml:space="preserve">The </w:t>
      </w:r>
      <w:proofErr w:type="spellStart"/>
      <w:r w:rsidRPr="00420BEF">
        <w:rPr>
          <w:rStyle w:val="StyleBoldUnderline"/>
          <w:highlight w:val="green"/>
        </w:rPr>
        <w:t>Levinasian</w:t>
      </w:r>
      <w:proofErr w:type="spellEnd"/>
      <w:r w:rsidRPr="00420BEF">
        <w:rPr>
          <w:rStyle w:val="StyleBoldUnderline"/>
          <w:highlight w:val="green"/>
        </w:rPr>
        <w:t xml:space="preserve"> approach to ethics </w:t>
      </w:r>
      <w:r w:rsidRPr="009D2EFD">
        <w:rPr>
          <w:sz w:val="12"/>
        </w:rPr>
        <w:t xml:space="preserve">addresses the issue of the other, but ultimately </w:t>
      </w:r>
      <w:r w:rsidRPr="00420BEF">
        <w:rPr>
          <w:rStyle w:val="StyleBoldUnderline"/>
          <w:highlight w:val="green"/>
        </w:rPr>
        <w:t xml:space="preserve">is lacking in response </w:t>
      </w:r>
      <w:r w:rsidRPr="001472E8">
        <w:rPr>
          <w:rStyle w:val="StyleBoldUnderline"/>
        </w:rPr>
        <w:t xml:space="preserve">as well, not in the sense of effacing the other, but, ironically, </w:t>
      </w:r>
      <w:r w:rsidRPr="00420BEF">
        <w:rPr>
          <w:rStyle w:val="StyleBoldUnderline"/>
          <w:highlight w:val="green"/>
        </w:rPr>
        <w:t>in its attempt to fully understand the other's needs. By claiming to privilege the "visage of the Other" and emptying the self up to the point of be coming "hostage for the Other," what occurs is an inverted arrogance: as if I am the centre whose existence threatens all others</w:t>
      </w:r>
      <w:r w:rsidRPr="001472E8">
        <w:rPr>
          <w:rStyle w:val="StyleBoldUnderline"/>
        </w:rPr>
        <w:t xml:space="preserve"> </w:t>
      </w:r>
      <w:r w:rsidRPr="009D2EFD">
        <w:rPr>
          <w:sz w:val="12"/>
        </w:rPr>
        <w:t>... confer[</w:t>
      </w:r>
      <w:proofErr w:type="spellStart"/>
      <w:r w:rsidRPr="009D2EFD">
        <w:rPr>
          <w:sz w:val="12"/>
        </w:rPr>
        <w:t>ing</w:t>
      </w:r>
      <w:proofErr w:type="spellEnd"/>
      <w:r w:rsidRPr="009D2EFD">
        <w:rPr>
          <w:sz w:val="12"/>
        </w:rPr>
        <w:t xml:space="preserve">] on [it] a central position: this very prohibition to assert [the self] makes [it] into the neutral medium, the place from which the truth about the [other] is accessible.26 What happens in this situation is, the self absorbs the other under its own categories: there is a total consumption of the other. More precisely, the self simulates the other-the response is not to the other but rather to the simulacra of the other. Hence, the self is actually responding to its own projected needs; the other exists, but as an imaginary other. Anytime the claim is made that the other is centered, to the extent that, in </w:t>
      </w:r>
      <w:proofErr w:type="spellStart"/>
      <w:r w:rsidRPr="009D2EFD">
        <w:rPr>
          <w:sz w:val="12"/>
        </w:rPr>
        <w:t>Levinasian</w:t>
      </w:r>
      <w:proofErr w:type="spellEnd"/>
      <w:r w:rsidRPr="009D2EFD">
        <w:rPr>
          <w:sz w:val="12"/>
        </w:rPr>
        <w:t xml:space="preserve"> terms, "subjectivity is being hostage"27-taking the place of and being a sacrifice for the other--even if the intention is to fully understand the other in order to respond to her or his needs, what occurs is the disappearance of the other via simulation: another other is created, there is no longer an other. In order for a true response, a full understanding of the other must never be assumed, or even attempted; in this sense, the "visage" of the other must always be (at least partially) hidden. </w:t>
      </w:r>
      <w:r w:rsidRPr="00420BEF">
        <w:rPr>
          <w:rStyle w:val="StyleBoldUnderline"/>
          <w:highlight w:val="green"/>
        </w:rPr>
        <w:t xml:space="preserve">This hidden "visage" of the other is not merely what </w:t>
      </w:r>
      <w:proofErr w:type="spellStart"/>
      <w:r w:rsidRPr="00420BEF">
        <w:rPr>
          <w:rStyle w:val="StyleBoldUnderline"/>
          <w:highlight w:val="green"/>
        </w:rPr>
        <w:t>Slavoj</w:t>
      </w:r>
      <w:proofErr w:type="spellEnd"/>
      <w:r w:rsidRPr="00420BEF">
        <w:rPr>
          <w:rStyle w:val="StyleBoldUnderline"/>
          <w:highlight w:val="green"/>
        </w:rPr>
        <w:t xml:space="preserve"> </w:t>
      </w:r>
      <w:proofErr w:type="spellStart"/>
      <w:r w:rsidRPr="00420BEF">
        <w:rPr>
          <w:rStyle w:val="StyleBoldUnderline"/>
          <w:highlight w:val="green"/>
        </w:rPr>
        <w:t>Zizek</w:t>
      </w:r>
      <w:proofErr w:type="spellEnd"/>
      <w:r w:rsidRPr="00420BEF">
        <w:rPr>
          <w:rStyle w:val="StyleBoldUnderline"/>
          <w:highlight w:val="green"/>
        </w:rPr>
        <w:t xml:space="preserve"> claims when he says, "The true ethical step is one beyond the face of the other, </w:t>
      </w:r>
      <w:r w:rsidRPr="009D2EFD">
        <w:rPr>
          <w:sz w:val="12"/>
        </w:rPr>
        <w:t xml:space="preserve">the one of suspending the hold of the face: the choice against the face, </w:t>
      </w:r>
      <w:r w:rsidRPr="00420BEF">
        <w:rPr>
          <w:rStyle w:val="StyleBoldUnderline"/>
          <w:highlight w:val="green"/>
        </w:rPr>
        <w:t>for the third</w:t>
      </w:r>
      <w:r w:rsidRPr="009D2EFD">
        <w:rPr>
          <w:sz w:val="12"/>
        </w:rPr>
        <w:t xml:space="preserve">."28 </w:t>
      </w:r>
      <w:proofErr w:type="spellStart"/>
      <w:r w:rsidRPr="009D2EFD">
        <w:rPr>
          <w:sz w:val="12"/>
        </w:rPr>
        <w:t>Zizek's</w:t>
      </w:r>
      <w:proofErr w:type="spellEnd"/>
      <w:r w:rsidRPr="009D2EFD">
        <w:rPr>
          <w:sz w:val="12"/>
        </w:rPr>
        <w:t xml:space="preserve"> claim is that in privileging the third over the "visage," one is able to have an ethics that </w:t>
      </w:r>
      <w:proofErr w:type="spellStart"/>
      <w:r w:rsidRPr="009D2EFD">
        <w:rPr>
          <w:sz w:val="12"/>
        </w:rPr>
        <w:t>isjust</w:t>
      </w:r>
      <w:proofErr w:type="spellEnd"/>
      <w:r w:rsidRPr="009D2EFD">
        <w:rPr>
          <w:sz w:val="12"/>
        </w:rPr>
        <w:t xml:space="preserve"> (in the legal sense), for then one can "abstract [the face of the </w:t>
      </w:r>
      <w:proofErr w:type="gramStart"/>
      <w:r w:rsidRPr="009D2EFD">
        <w:rPr>
          <w:sz w:val="12"/>
        </w:rPr>
        <w:t>Other</w:t>
      </w:r>
      <w:proofErr w:type="gramEnd"/>
      <w:r w:rsidRPr="009D2EFD">
        <w:rPr>
          <w:sz w:val="12"/>
        </w:rPr>
        <w:t xml:space="preserve">] and refocus onto the faceless Thirds in the background."29 Whilst the </w:t>
      </w:r>
      <w:proofErr w:type="spellStart"/>
      <w:r w:rsidRPr="009D2EFD">
        <w:rPr>
          <w:sz w:val="12"/>
        </w:rPr>
        <w:t>Zizekian</w:t>
      </w:r>
      <w:proofErr w:type="spellEnd"/>
      <w:r w:rsidRPr="009D2EFD">
        <w:rPr>
          <w:sz w:val="12"/>
        </w:rPr>
        <w:t xml:space="preserve"> gesture allows one to perform </w:t>
      </w:r>
      <w:proofErr w:type="spellStart"/>
      <w:r w:rsidRPr="009D2EFD">
        <w:rPr>
          <w:sz w:val="12"/>
        </w:rPr>
        <w:t>ajustice</w:t>
      </w:r>
      <w:proofErr w:type="spellEnd"/>
      <w:r w:rsidRPr="009D2EFD">
        <w:rPr>
          <w:sz w:val="12"/>
        </w:rPr>
        <w:t xml:space="preserve"> (which, in his conception, has to be blind to specifics, as in every instance, one can </w:t>
      </w:r>
      <w:proofErr w:type="spellStart"/>
      <w:r w:rsidRPr="009D2EFD">
        <w:rPr>
          <w:sz w:val="12"/>
        </w:rPr>
        <w:t>alwaysjustif</w:t>
      </w:r>
      <w:proofErr w:type="spellEnd"/>
      <w:proofErr w:type="gramStart"/>
      <w:r w:rsidRPr="009D2EFD">
        <w:rPr>
          <w:sz w:val="12"/>
        </w:rPr>
        <w:t>)t</w:t>
      </w:r>
      <w:proofErr w:type="gramEnd"/>
      <w:r w:rsidRPr="009D2EFD">
        <w:rPr>
          <w:sz w:val="12"/>
        </w:rPr>
        <w:t xml:space="preserve"> whatever her or his actions are; for instance, personal shortcomings such as the failing nature of man), this is an ethics which privileges the material situation ("the faceless Thirds") whilst effacing the other completely. In the </w:t>
      </w:r>
      <w:proofErr w:type="spellStart"/>
      <w:r w:rsidRPr="009D2EFD">
        <w:rPr>
          <w:sz w:val="12"/>
        </w:rPr>
        <w:t>selfs</w:t>
      </w:r>
      <w:proofErr w:type="spellEnd"/>
      <w:r w:rsidRPr="009D2EFD">
        <w:rPr>
          <w:sz w:val="12"/>
        </w:rPr>
        <w:t xml:space="preserve"> act of "indifference," what one does is indeed "suspend one's power of imagination" JO with respect to the other, </w:t>
      </w:r>
      <w:r w:rsidRPr="00420BEF">
        <w:rPr>
          <w:rStyle w:val="StyleBoldUnderline"/>
          <w:highlight w:val="green"/>
        </w:rPr>
        <w:t xml:space="preserve">but what occurs instead is that this imagination is transposed to the "faceless Thirds." In this manner, what is occurring is a simulation of the "faceless Thirds" and their needs. So whilst escaping the </w:t>
      </w:r>
      <w:proofErr w:type="spellStart"/>
      <w:r w:rsidRPr="00420BEF">
        <w:rPr>
          <w:rStyle w:val="StyleBoldUnderline"/>
          <w:highlight w:val="green"/>
        </w:rPr>
        <w:t>Levinasian</w:t>
      </w:r>
      <w:proofErr w:type="spellEnd"/>
      <w:r w:rsidRPr="00420BEF">
        <w:rPr>
          <w:rStyle w:val="StyleBoldUnderline"/>
          <w:highlight w:val="green"/>
        </w:rPr>
        <w:t xml:space="preserve"> trap of simulating the other, the </w:t>
      </w:r>
      <w:proofErr w:type="spellStart"/>
      <w:r w:rsidRPr="00420BEF">
        <w:rPr>
          <w:rStyle w:val="StyleBoldUnderline"/>
          <w:highlight w:val="green"/>
        </w:rPr>
        <w:t>Zizekian</w:t>
      </w:r>
      <w:proofErr w:type="spellEnd"/>
      <w:r w:rsidRPr="00420BEF">
        <w:rPr>
          <w:rStyle w:val="StyleBoldUnderline"/>
          <w:highlight w:val="green"/>
        </w:rPr>
        <w:t xml:space="preserve"> gesture merely simulates the "faceless others."</w:t>
      </w:r>
      <w:r w:rsidRPr="009D2EFD">
        <w:rPr>
          <w:sz w:val="12"/>
        </w:rPr>
        <w:t xml:space="preserve"> Indeed, this is not "simply the </w:t>
      </w:r>
      <w:proofErr w:type="spellStart"/>
      <w:r w:rsidRPr="009D2EFD">
        <w:rPr>
          <w:sz w:val="12"/>
        </w:rPr>
        <w:t>Derridian-Kierkegaardian</w:t>
      </w:r>
      <w:proofErr w:type="spellEnd"/>
      <w:r w:rsidRPr="009D2EFD">
        <w:rPr>
          <w:sz w:val="12"/>
        </w:rPr>
        <w:t xml:space="preserve"> point that I always betray the Other because tout </w:t>
      </w:r>
      <w:proofErr w:type="spellStart"/>
      <w:r w:rsidRPr="009D2EFD">
        <w:rPr>
          <w:sz w:val="12"/>
        </w:rPr>
        <w:t>autre</w:t>
      </w:r>
      <w:proofErr w:type="spellEnd"/>
      <w:r w:rsidRPr="009D2EFD">
        <w:rPr>
          <w:sz w:val="12"/>
        </w:rPr>
        <w:t xml:space="preserve"> </w:t>
      </w:r>
      <w:proofErr w:type="spellStart"/>
      <w:r w:rsidRPr="009D2EFD">
        <w:rPr>
          <w:sz w:val="12"/>
        </w:rPr>
        <w:t>est</w:t>
      </w:r>
      <w:proofErr w:type="spellEnd"/>
      <w:r w:rsidRPr="009D2EFD">
        <w:rPr>
          <w:sz w:val="12"/>
        </w:rPr>
        <w:t xml:space="preserve"> un </w:t>
      </w:r>
      <w:proofErr w:type="spellStart"/>
      <w:r w:rsidRPr="009D2EFD">
        <w:rPr>
          <w:sz w:val="12"/>
        </w:rPr>
        <w:t>autre</w:t>
      </w:r>
      <w:proofErr w:type="spellEnd"/>
      <w:r w:rsidRPr="009D2EFD">
        <w:rPr>
          <w:sz w:val="12"/>
        </w:rPr>
        <w:t xml:space="preserve">, because I have to make a choice to select who my </w:t>
      </w:r>
      <w:proofErr w:type="spellStart"/>
      <w:r w:rsidRPr="009D2EFD">
        <w:rPr>
          <w:sz w:val="12"/>
        </w:rPr>
        <w:t>neighbour</w:t>
      </w:r>
      <w:proofErr w:type="spellEnd"/>
      <w:r w:rsidRPr="009D2EFD">
        <w:rPr>
          <w:sz w:val="12"/>
        </w:rPr>
        <w:t xml:space="preserve"> is from the mass of the </w:t>
      </w:r>
      <w:proofErr w:type="spellStart"/>
      <w:r w:rsidRPr="009D2EFD">
        <w:rPr>
          <w:sz w:val="12"/>
        </w:rPr>
        <w:t>Thirds,"JI</w:t>
      </w:r>
      <w:proofErr w:type="spellEnd"/>
      <w:r w:rsidRPr="009D2EFD">
        <w:rPr>
          <w:sz w:val="12"/>
        </w:rPr>
        <w:t xml:space="preserve"> but is rather </w:t>
      </w:r>
      <w:r w:rsidRPr="00420BEF">
        <w:rPr>
          <w:rStyle w:val="StyleBoldUnderline"/>
          <w:highlight w:val="green"/>
        </w:rPr>
        <w:t xml:space="preserve">a mere </w:t>
      </w:r>
      <w:r w:rsidRPr="001472E8">
        <w:rPr>
          <w:rStyle w:val="StyleBoldUnderline"/>
        </w:rPr>
        <w:t xml:space="preserve">reversal </w:t>
      </w:r>
      <w:r w:rsidRPr="00420BEF">
        <w:rPr>
          <w:rStyle w:val="StyleBoldUnderline"/>
          <w:highlight w:val="green"/>
        </w:rPr>
        <w:t>of that statement-an "I betray the other because I refuse to select from the thirds" or, even more radically, "I betray both the other and all others because I am merely subsuming all of you under my conception-</w:t>
      </w:r>
      <w:r w:rsidRPr="001472E8">
        <w:rPr>
          <w:rStyle w:val="StyleBoldUnderline"/>
        </w:rPr>
        <w:t xml:space="preserve">I have made ALL of you my absolute other(s)."J2 </w:t>
      </w:r>
      <w:r w:rsidRPr="00420BEF">
        <w:rPr>
          <w:rStyle w:val="StyleBoldUnderline"/>
          <w:highlight w:val="green"/>
        </w:rPr>
        <w:t xml:space="preserve">The site of responsibility is indeed the third, but not as </w:t>
      </w:r>
      <w:proofErr w:type="spellStart"/>
      <w:r w:rsidRPr="00420BEF">
        <w:rPr>
          <w:rStyle w:val="StyleBoldUnderline"/>
          <w:highlight w:val="green"/>
        </w:rPr>
        <w:t>Zizek</w:t>
      </w:r>
      <w:proofErr w:type="spellEnd"/>
      <w:r w:rsidRPr="00420BEF">
        <w:rPr>
          <w:rStyle w:val="StyleBoldUnderline"/>
          <w:highlight w:val="green"/>
        </w:rPr>
        <w:t xml:space="preserve"> posits it, for the third exists not as an externality to the other</w:t>
      </w:r>
      <w:r w:rsidRPr="001472E8">
        <w:rPr>
          <w:rStyle w:val="StyleBoldUnderline"/>
        </w:rPr>
        <w:t xml:space="preserve"> (in the form of the faceless others), </w:t>
      </w:r>
      <w:r w:rsidRPr="00420BEF">
        <w:rPr>
          <w:rStyle w:val="StyleBoldUnderline"/>
          <w:highlight w:val="green"/>
        </w:rPr>
        <w:t xml:space="preserve">but rather in the other her or himself. In responding to and with the needs of the other, the self has to communicate with the other in order to uncover these needs. </w:t>
      </w:r>
      <w:r w:rsidRPr="009D2EFD">
        <w:rPr>
          <w:sz w:val="12"/>
        </w:rPr>
        <w:t xml:space="preserve">Communication takes place in the third itself, for true communication is not merely the exchange of information </w:t>
      </w:r>
      <w:r w:rsidRPr="009D2EFD">
        <w:rPr>
          <w:sz w:val="12"/>
          <w:highlight w:val="green"/>
        </w:rPr>
        <w:t>(</w:t>
      </w:r>
      <w:r w:rsidRPr="009D2EFD">
        <w:rPr>
          <w:sz w:val="12"/>
        </w:rPr>
        <w:t xml:space="preserve">which requires a flattening-out of differences-which we see in the </w:t>
      </w:r>
      <w:proofErr w:type="spellStart"/>
      <w:r w:rsidRPr="009D2EFD">
        <w:rPr>
          <w:sz w:val="12"/>
        </w:rPr>
        <w:t>Zizekian</w:t>
      </w:r>
      <w:proofErr w:type="spellEnd"/>
      <w:r w:rsidRPr="009D2EFD">
        <w:rPr>
          <w:sz w:val="12"/>
        </w:rPr>
        <w:t xml:space="preserve"> gesture-in order for this exchangeability to take place), but rather is a process where the two parties connect and touch each other. Communication, as Lucretius posits, takes place in the skin (the simulacrum) between the two parties, and it is in that space that the two parties negotiate</w:t>
      </w:r>
      <w:r w:rsidRPr="009D2EFD">
        <w:rPr>
          <w:sz w:val="12"/>
          <w:highlight w:val="green"/>
        </w:rPr>
        <w:t>.</w:t>
      </w:r>
      <w:r w:rsidRPr="009D2EFD">
        <w:rPr>
          <w:sz w:val="12"/>
        </w:rPr>
        <w:t xml:space="preserve">33 In this sense, </w:t>
      </w:r>
      <w:r w:rsidRPr="00420BEF">
        <w:rPr>
          <w:rStyle w:val="StyleBoldUnderline"/>
          <w:highlight w:val="green"/>
        </w:rPr>
        <w:t xml:space="preserve">there is no direct transfer of meaning </w:t>
      </w:r>
      <w:r w:rsidRPr="009D2EFD">
        <w:rPr>
          <w:sz w:val="12"/>
        </w:rPr>
        <w:t>(as posited, for instance, in the Shannon-Weaver model, where every miscommunication is due to interference and misinterpretation of codes),</w:t>
      </w:r>
      <w:r w:rsidRPr="009D2EFD">
        <w:rPr>
          <w:sz w:val="12"/>
          <w:highlight w:val="green"/>
        </w:rPr>
        <w:t xml:space="preserve"> </w:t>
      </w:r>
      <w:r w:rsidRPr="00420BEF">
        <w:rPr>
          <w:rStyle w:val="StyleBoldUnderline"/>
          <w:highlight w:val="green"/>
        </w:rPr>
        <w:t xml:space="preserve">but </w:t>
      </w:r>
      <w:r w:rsidRPr="001472E8">
        <w:rPr>
          <w:rStyle w:val="StyleBoldUnderline"/>
        </w:rPr>
        <w:t>rather</w:t>
      </w:r>
      <w:r w:rsidRPr="00420BEF">
        <w:rPr>
          <w:rStyle w:val="StyleBoldUnderline"/>
          <w:highlight w:val="green"/>
        </w:rPr>
        <w:t xml:space="preserve">, meaning itself is an emergent property of the process of communication. </w:t>
      </w:r>
      <w:r w:rsidRPr="001472E8">
        <w:rPr>
          <w:rStyle w:val="StyleBoldUnderline"/>
        </w:rPr>
        <w:t xml:space="preserve">There is no such thing as miscommunication: communication itself is an event, and by definition, </w:t>
      </w:r>
      <w:r w:rsidRPr="00420BEF">
        <w:rPr>
          <w:rStyle w:val="StyleBoldUnderline"/>
          <w:highlight w:val="green"/>
        </w:rPr>
        <w:t xml:space="preserve">its result cannot be predetermined. </w:t>
      </w:r>
      <w:r w:rsidRPr="009D2EFD">
        <w:rPr>
          <w:sz w:val="12"/>
        </w:rPr>
        <w:t xml:space="preserve">Responding to the other takes place in the third-between the self and the other-and it is at this site that the needs of the other potentially emerge. There is no doubt that there is an exchange that takes place in communication--otherwise, one will emerge from any process of communication completely unchanged (which is not true). But the exchange that takes place is not one of a direct information exchange; this would be the realm of a general exchange, an exchange of one unit of information for another. This is communication conceived as an economic exchange, where all differences have to be flattened (or abstracted from a use-value to an </w:t>
      </w:r>
      <w:proofErr w:type="spellStart"/>
      <w:r w:rsidRPr="009D2EFD">
        <w:rPr>
          <w:sz w:val="12"/>
        </w:rPr>
        <w:t>exchangevalue</w:t>
      </w:r>
      <w:proofErr w:type="spellEnd"/>
      <w:r w:rsidRPr="009D2EFD">
        <w:rPr>
          <w:sz w:val="12"/>
        </w:rPr>
        <w:t xml:space="preserve">), and perhaps the sense of meaning that is derived from the act is, then, </w:t>
      </w:r>
      <w:r w:rsidRPr="009D2EFD">
        <w:rPr>
          <w:sz w:val="12"/>
        </w:rPr>
        <w:lastRenderedPageBreak/>
        <w:t>its surplus value. This fits in perfectly with the logic of capital: communication as a process that is calculable, predictable, and which produces surplus value that guarantees its continual cycle</w:t>
      </w:r>
      <w:r w:rsidRPr="009D2EFD">
        <w:rPr>
          <w:sz w:val="12"/>
          <w:highlight w:val="green"/>
        </w:rPr>
        <w:t>.</w:t>
      </w:r>
      <w:r w:rsidRPr="009D2EFD">
        <w:rPr>
          <w:sz w:val="12"/>
        </w:rPr>
        <w:t xml:space="preserve"> An analogy of this would be one of furniture in the modern context: each piece of furniture no longer has a meaning in </w:t>
      </w:r>
      <w:proofErr w:type="gramStart"/>
      <w:r w:rsidRPr="009D2EFD">
        <w:rPr>
          <w:sz w:val="12"/>
        </w:rPr>
        <w:t>itself(</w:t>
      </w:r>
      <w:proofErr w:type="gramEnd"/>
      <w:r w:rsidRPr="009D2EFD">
        <w:rPr>
          <w:sz w:val="12"/>
        </w:rPr>
        <w:t xml:space="preserve">the last of this is perhaps "Dad's chair," which on </w:t>
      </w:r>
      <w:proofErr w:type="spellStart"/>
      <w:r w:rsidRPr="009D2EFD">
        <w:rPr>
          <w:sz w:val="12"/>
        </w:rPr>
        <w:t>Iy</w:t>
      </w:r>
      <w:proofErr w:type="spellEnd"/>
      <w:r w:rsidRPr="009D2EFD">
        <w:rPr>
          <w:sz w:val="12"/>
        </w:rPr>
        <w:t xml:space="preserve"> he can sit in), except for the fact that it is part of the overall design of that particular room. In this manner, each piece is perfectly substitutable with any other piece; take any chair out and replace it with another chair-as long as it fits in with the overall design, it will work: functionality is the key here. The "ambience" of the room is the concept that </w:t>
      </w:r>
      <w:proofErr w:type="spellStart"/>
      <w:r w:rsidRPr="009D2EFD">
        <w:rPr>
          <w:sz w:val="12"/>
        </w:rPr>
        <w:t>determ</w:t>
      </w:r>
      <w:proofErr w:type="spellEnd"/>
      <w:r w:rsidRPr="009D2EFD">
        <w:rPr>
          <w:sz w:val="12"/>
        </w:rPr>
        <w:t xml:space="preserve"> </w:t>
      </w:r>
      <w:proofErr w:type="spellStart"/>
      <w:r w:rsidRPr="009D2EFD">
        <w:rPr>
          <w:sz w:val="12"/>
        </w:rPr>
        <w:t>ines</w:t>
      </w:r>
      <w:proofErr w:type="spellEnd"/>
      <w:r w:rsidRPr="009D2EFD">
        <w:rPr>
          <w:sz w:val="12"/>
        </w:rPr>
        <w:t xml:space="preserve"> the individual pieces of furniture, which only have meaning insofar as being part of the network that is the room itself: each piece is individual, but not singular.34 </w:t>
      </w:r>
      <w:r w:rsidRPr="00420BEF">
        <w:rPr>
          <w:rStyle w:val="StyleBoldUnderline"/>
          <w:highlight w:val="green"/>
        </w:rPr>
        <w:t>In a concept of communication in which there is a direct exchange of information</w:t>
      </w:r>
      <w:r w:rsidRPr="001472E8">
        <w:rPr>
          <w:rStyle w:val="StyleBoldUnderline"/>
        </w:rPr>
        <w:t>, each word functions like a piece of furniture</w:t>
      </w:r>
      <w:r w:rsidRPr="00420BEF">
        <w:rPr>
          <w:rStyle w:val="StyleBoldUnderline"/>
          <w:highlight w:val="green"/>
        </w:rPr>
        <w:t>: nothing has meaning in itself, and there is no singularity;</w:t>
      </w:r>
      <w:r w:rsidRPr="001472E8">
        <w:rPr>
          <w:rStyle w:val="StyleBoldUnderline"/>
        </w:rPr>
        <w:t xml:space="preserve"> </w:t>
      </w:r>
      <w:r w:rsidRPr="009D2EFD">
        <w:rPr>
          <w:sz w:val="12"/>
        </w:rPr>
        <w:t xml:space="preserve">individual words have meaning only as part of a network of other words, constructions, sentences, other sentences, and so on. </w:t>
      </w:r>
      <w:r w:rsidRPr="00420BEF">
        <w:rPr>
          <w:rStyle w:val="StyleBoldUnderline"/>
          <w:highlight w:val="green"/>
        </w:rPr>
        <w:t>Communication itself would be subsumed under functionality</w:t>
      </w:r>
      <w:r w:rsidRPr="001472E8">
        <w:rPr>
          <w:rStyle w:val="StyleBoldUnderline"/>
        </w:rPr>
        <w:t xml:space="preserve"> (that is, the purpose of communication would be predetermined-exchange a particular piece of information). </w:t>
      </w:r>
      <w:r w:rsidRPr="00420BEF">
        <w:rPr>
          <w:rStyle w:val="StyleBoldUnderline"/>
          <w:highlight w:val="green"/>
        </w:rPr>
        <w:t>This is the only way in which one can deem that miscommunication took place: only with an aim that is set can any failure be determined and calculated. With such a concept of communication, the importance of each person is determined by her position in the network, and, by extension, each person is completely and utterly replaceable, exchangeable. Each person is individual, but not singular</w:t>
      </w:r>
      <w:r w:rsidRPr="009D2EFD">
        <w:rPr>
          <w:sz w:val="12"/>
        </w:rPr>
        <w:t>.</w:t>
      </w:r>
    </w:p>
    <w:p w:rsidR="009D2EFD" w:rsidRPr="009D2EFD" w:rsidRDefault="009D2EFD" w:rsidP="009D2EFD"/>
    <w:sectPr w:rsidR="009D2EFD" w:rsidRPr="009D2EF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bon LT Std">
    <w:altName w:val="Baskerville Old Face"/>
    <w:charset w:val="00"/>
    <w:family w:val="auto"/>
    <w:pitch w:val="variable"/>
    <w:sig w:usb0="00000003"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iddenHorzOCR">
    <w:altName w:val="Times New Roman"/>
    <w:charset w:val="80"/>
    <w:family w:val="auto"/>
    <w:pitch w:val="variable"/>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58"/>
    <w:rsid w:val="0000344C"/>
    <w:rsid w:val="00011B95"/>
    <w:rsid w:val="00012786"/>
    <w:rsid w:val="000127BD"/>
    <w:rsid w:val="00015FBF"/>
    <w:rsid w:val="0002557C"/>
    <w:rsid w:val="00026A13"/>
    <w:rsid w:val="00027436"/>
    <w:rsid w:val="00045BDD"/>
    <w:rsid w:val="00051A2F"/>
    <w:rsid w:val="0005495A"/>
    <w:rsid w:val="00096249"/>
    <w:rsid w:val="000C4926"/>
    <w:rsid w:val="000C620E"/>
    <w:rsid w:val="000D6DEB"/>
    <w:rsid w:val="000D7691"/>
    <w:rsid w:val="000E123F"/>
    <w:rsid w:val="000F29DC"/>
    <w:rsid w:val="000F664F"/>
    <w:rsid w:val="00112655"/>
    <w:rsid w:val="001126D1"/>
    <w:rsid w:val="00126E12"/>
    <w:rsid w:val="0013146A"/>
    <w:rsid w:val="00135BA6"/>
    <w:rsid w:val="001408C0"/>
    <w:rsid w:val="00141DE4"/>
    <w:rsid w:val="00152C4B"/>
    <w:rsid w:val="00160058"/>
    <w:rsid w:val="00164CEC"/>
    <w:rsid w:val="001663B4"/>
    <w:rsid w:val="001802B6"/>
    <w:rsid w:val="0018226F"/>
    <w:rsid w:val="00193303"/>
    <w:rsid w:val="001A551F"/>
    <w:rsid w:val="001A7C0F"/>
    <w:rsid w:val="001B0C97"/>
    <w:rsid w:val="001B605F"/>
    <w:rsid w:val="001C04D7"/>
    <w:rsid w:val="001C1013"/>
    <w:rsid w:val="001C62F3"/>
    <w:rsid w:val="001C697B"/>
    <w:rsid w:val="001D10CD"/>
    <w:rsid w:val="001D6035"/>
    <w:rsid w:val="001E3435"/>
    <w:rsid w:val="001E73F0"/>
    <w:rsid w:val="001F2A89"/>
    <w:rsid w:val="0020760C"/>
    <w:rsid w:val="00222758"/>
    <w:rsid w:val="0022302E"/>
    <w:rsid w:val="002239EC"/>
    <w:rsid w:val="00230ED1"/>
    <w:rsid w:val="00231455"/>
    <w:rsid w:val="00232D21"/>
    <w:rsid w:val="00233EFB"/>
    <w:rsid w:val="00235A64"/>
    <w:rsid w:val="00246867"/>
    <w:rsid w:val="0027547A"/>
    <w:rsid w:val="002777E8"/>
    <w:rsid w:val="00282397"/>
    <w:rsid w:val="002835E0"/>
    <w:rsid w:val="00284E0B"/>
    <w:rsid w:val="00291580"/>
    <w:rsid w:val="002A2098"/>
    <w:rsid w:val="002A3327"/>
    <w:rsid w:val="002B51B6"/>
    <w:rsid w:val="002B6353"/>
    <w:rsid w:val="002B68C8"/>
    <w:rsid w:val="002B79A7"/>
    <w:rsid w:val="002C4441"/>
    <w:rsid w:val="002C596E"/>
    <w:rsid w:val="002C62C8"/>
    <w:rsid w:val="002D0513"/>
    <w:rsid w:val="002D2420"/>
    <w:rsid w:val="002E2120"/>
    <w:rsid w:val="002E2B1A"/>
    <w:rsid w:val="002F40E6"/>
    <w:rsid w:val="00303C25"/>
    <w:rsid w:val="00314D2F"/>
    <w:rsid w:val="00315A6B"/>
    <w:rsid w:val="00320D6B"/>
    <w:rsid w:val="00325ED1"/>
    <w:rsid w:val="00327B07"/>
    <w:rsid w:val="003405BC"/>
    <w:rsid w:val="00344517"/>
    <w:rsid w:val="003526FB"/>
    <w:rsid w:val="0036043A"/>
    <w:rsid w:val="00363181"/>
    <w:rsid w:val="003646B0"/>
    <w:rsid w:val="00366973"/>
    <w:rsid w:val="00372CAA"/>
    <w:rsid w:val="0037400F"/>
    <w:rsid w:val="003764B5"/>
    <w:rsid w:val="00381B69"/>
    <w:rsid w:val="00382E74"/>
    <w:rsid w:val="0038467F"/>
    <w:rsid w:val="00387D4D"/>
    <w:rsid w:val="003A0FA9"/>
    <w:rsid w:val="003A2A0E"/>
    <w:rsid w:val="003A4563"/>
    <w:rsid w:val="003B1AEC"/>
    <w:rsid w:val="003C2146"/>
    <w:rsid w:val="003C64FC"/>
    <w:rsid w:val="003D276B"/>
    <w:rsid w:val="003E3282"/>
    <w:rsid w:val="003F0792"/>
    <w:rsid w:val="003F69FF"/>
    <w:rsid w:val="00400A2B"/>
    <w:rsid w:val="00402909"/>
    <w:rsid w:val="004056AB"/>
    <w:rsid w:val="0041390D"/>
    <w:rsid w:val="00415165"/>
    <w:rsid w:val="004155F3"/>
    <w:rsid w:val="00416D49"/>
    <w:rsid w:val="0042635A"/>
    <w:rsid w:val="00427896"/>
    <w:rsid w:val="00432300"/>
    <w:rsid w:val="00436076"/>
    <w:rsid w:val="0043618B"/>
    <w:rsid w:val="00436435"/>
    <w:rsid w:val="0043720E"/>
    <w:rsid w:val="004421DB"/>
    <w:rsid w:val="0045612B"/>
    <w:rsid w:val="00463C6D"/>
    <w:rsid w:val="00463FB1"/>
    <w:rsid w:val="00477FC6"/>
    <w:rsid w:val="00483008"/>
    <w:rsid w:val="004B5B57"/>
    <w:rsid w:val="004C256F"/>
    <w:rsid w:val="004C6AA8"/>
    <w:rsid w:val="004D1D92"/>
    <w:rsid w:val="004D555E"/>
    <w:rsid w:val="004E3B9A"/>
    <w:rsid w:val="004E55AC"/>
    <w:rsid w:val="004F6F36"/>
    <w:rsid w:val="00500931"/>
    <w:rsid w:val="00507FA4"/>
    <w:rsid w:val="005114B9"/>
    <w:rsid w:val="00517479"/>
    <w:rsid w:val="00525BBC"/>
    <w:rsid w:val="00530061"/>
    <w:rsid w:val="00530394"/>
    <w:rsid w:val="005310DB"/>
    <w:rsid w:val="0054106F"/>
    <w:rsid w:val="00544835"/>
    <w:rsid w:val="00550E6E"/>
    <w:rsid w:val="00560DCD"/>
    <w:rsid w:val="00564339"/>
    <w:rsid w:val="00565FF3"/>
    <w:rsid w:val="00567217"/>
    <w:rsid w:val="00575581"/>
    <w:rsid w:val="00581A32"/>
    <w:rsid w:val="005930E3"/>
    <w:rsid w:val="00594368"/>
    <w:rsid w:val="005A1250"/>
    <w:rsid w:val="005A312C"/>
    <w:rsid w:val="005A4B56"/>
    <w:rsid w:val="005A5412"/>
    <w:rsid w:val="005B2055"/>
    <w:rsid w:val="005B31C8"/>
    <w:rsid w:val="005B66D1"/>
    <w:rsid w:val="005C2274"/>
    <w:rsid w:val="005E2C99"/>
    <w:rsid w:val="005E329C"/>
    <w:rsid w:val="005F0A3D"/>
    <w:rsid w:val="006037FD"/>
    <w:rsid w:val="0060668C"/>
    <w:rsid w:val="00615CCB"/>
    <w:rsid w:val="00621650"/>
    <w:rsid w:val="00625E89"/>
    <w:rsid w:val="00637AC2"/>
    <w:rsid w:val="0064587C"/>
    <w:rsid w:val="00677EB1"/>
    <w:rsid w:val="00680ABC"/>
    <w:rsid w:val="0068320D"/>
    <w:rsid w:val="006840BE"/>
    <w:rsid w:val="006919F0"/>
    <w:rsid w:val="00692C26"/>
    <w:rsid w:val="006938A6"/>
    <w:rsid w:val="0069480A"/>
    <w:rsid w:val="006A4138"/>
    <w:rsid w:val="006A70F7"/>
    <w:rsid w:val="006B2C12"/>
    <w:rsid w:val="006B5865"/>
    <w:rsid w:val="006B734E"/>
    <w:rsid w:val="006B7A3B"/>
    <w:rsid w:val="006C77FF"/>
    <w:rsid w:val="006D5910"/>
    <w:rsid w:val="006E19B9"/>
    <w:rsid w:val="006E551D"/>
    <w:rsid w:val="006F2CA5"/>
    <w:rsid w:val="006F2D3D"/>
    <w:rsid w:val="006F5709"/>
    <w:rsid w:val="006F580C"/>
    <w:rsid w:val="00700835"/>
    <w:rsid w:val="00703251"/>
    <w:rsid w:val="007034EF"/>
    <w:rsid w:val="00704C7F"/>
    <w:rsid w:val="00705148"/>
    <w:rsid w:val="0070546C"/>
    <w:rsid w:val="007056E5"/>
    <w:rsid w:val="00706155"/>
    <w:rsid w:val="0071261B"/>
    <w:rsid w:val="00716BC3"/>
    <w:rsid w:val="007258B2"/>
    <w:rsid w:val="00725BD6"/>
    <w:rsid w:val="0072641B"/>
    <w:rsid w:val="007268A7"/>
    <w:rsid w:val="00733955"/>
    <w:rsid w:val="00736847"/>
    <w:rsid w:val="00746570"/>
    <w:rsid w:val="00754908"/>
    <w:rsid w:val="00754F71"/>
    <w:rsid w:val="00766FA2"/>
    <w:rsid w:val="00773F5B"/>
    <w:rsid w:val="007749FC"/>
    <w:rsid w:val="0078289E"/>
    <w:rsid w:val="007A7BDF"/>
    <w:rsid w:val="007C0FEE"/>
    <w:rsid w:val="007C3013"/>
    <w:rsid w:val="007C6084"/>
    <w:rsid w:val="007D7924"/>
    <w:rsid w:val="007E6F9F"/>
    <w:rsid w:val="0080197C"/>
    <w:rsid w:val="00806C96"/>
    <w:rsid w:val="00807F2A"/>
    <w:rsid w:val="00810C5F"/>
    <w:rsid w:val="00812FA6"/>
    <w:rsid w:val="00822780"/>
    <w:rsid w:val="00835AB5"/>
    <w:rsid w:val="00841013"/>
    <w:rsid w:val="00844B0D"/>
    <w:rsid w:val="0084509D"/>
    <w:rsid w:val="00851207"/>
    <w:rsid w:val="0085679A"/>
    <w:rsid w:val="00856815"/>
    <w:rsid w:val="008672D5"/>
    <w:rsid w:val="00867B4B"/>
    <w:rsid w:val="00870DF3"/>
    <w:rsid w:val="008722CC"/>
    <w:rsid w:val="00872EA8"/>
    <w:rsid w:val="008738AF"/>
    <w:rsid w:val="00873CE2"/>
    <w:rsid w:val="00874A87"/>
    <w:rsid w:val="00883EED"/>
    <w:rsid w:val="008848CF"/>
    <w:rsid w:val="00887982"/>
    <w:rsid w:val="00895486"/>
    <w:rsid w:val="008A2F34"/>
    <w:rsid w:val="008A49DB"/>
    <w:rsid w:val="008A5C30"/>
    <w:rsid w:val="008B08EC"/>
    <w:rsid w:val="008B37CB"/>
    <w:rsid w:val="008C06BF"/>
    <w:rsid w:val="008C5952"/>
    <w:rsid w:val="008D32B9"/>
    <w:rsid w:val="008E2472"/>
    <w:rsid w:val="008E3234"/>
    <w:rsid w:val="00906C58"/>
    <w:rsid w:val="0091595A"/>
    <w:rsid w:val="0091727F"/>
    <w:rsid w:val="009245D5"/>
    <w:rsid w:val="0093453D"/>
    <w:rsid w:val="00937962"/>
    <w:rsid w:val="009428E9"/>
    <w:rsid w:val="00956EFB"/>
    <w:rsid w:val="00967BEE"/>
    <w:rsid w:val="00973F50"/>
    <w:rsid w:val="0098035C"/>
    <w:rsid w:val="009829F2"/>
    <w:rsid w:val="00982DDD"/>
    <w:rsid w:val="0098716C"/>
    <w:rsid w:val="00987454"/>
    <w:rsid w:val="009954D7"/>
    <w:rsid w:val="009A56DB"/>
    <w:rsid w:val="009A591D"/>
    <w:rsid w:val="009A5BC0"/>
    <w:rsid w:val="009B12A1"/>
    <w:rsid w:val="009C198B"/>
    <w:rsid w:val="009C381B"/>
    <w:rsid w:val="009C384B"/>
    <w:rsid w:val="009C3CE1"/>
    <w:rsid w:val="009D2EFD"/>
    <w:rsid w:val="009F03D7"/>
    <w:rsid w:val="009F3ACE"/>
    <w:rsid w:val="009F62AE"/>
    <w:rsid w:val="00A02CDD"/>
    <w:rsid w:val="00A074CB"/>
    <w:rsid w:val="00A110C1"/>
    <w:rsid w:val="00A17304"/>
    <w:rsid w:val="00A369C4"/>
    <w:rsid w:val="00A37FE8"/>
    <w:rsid w:val="00A41A25"/>
    <w:rsid w:val="00A43920"/>
    <w:rsid w:val="00A4785E"/>
    <w:rsid w:val="00A47986"/>
    <w:rsid w:val="00A53698"/>
    <w:rsid w:val="00A56469"/>
    <w:rsid w:val="00A625E8"/>
    <w:rsid w:val="00A62B2C"/>
    <w:rsid w:val="00A65B81"/>
    <w:rsid w:val="00A80CEE"/>
    <w:rsid w:val="00A91487"/>
    <w:rsid w:val="00A91766"/>
    <w:rsid w:val="00A96F9C"/>
    <w:rsid w:val="00A970D5"/>
    <w:rsid w:val="00AA4A93"/>
    <w:rsid w:val="00AB60E1"/>
    <w:rsid w:val="00AC0DF5"/>
    <w:rsid w:val="00AC2C54"/>
    <w:rsid w:val="00AD0DF0"/>
    <w:rsid w:val="00AE1A78"/>
    <w:rsid w:val="00AE1BFC"/>
    <w:rsid w:val="00AE73FD"/>
    <w:rsid w:val="00AF2B8F"/>
    <w:rsid w:val="00AF4117"/>
    <w:rsid w:val="00AF70EB"/>
    <w:rsid w:val="00B003C3"/>
    <w:rsid w:val="00B04A68"/>
    <w:rsid w:val="00B16D8F"/>
    <w:rsid w:val="00B2004B"/>
    <w:rsid w:val="00B2321A"/>
    <w:rsid w:val="00B30F1D"/>
    <w:rsid w:val="00B33244"/>
    <w:rsid w:val="00B34A4E"/>
    <w:rsid w:val="00B3795F"/>
    <w:rsid w:val="00B40219"/>
    <w:rsid w:val="00B40A29"/>
    <w:rsid w:val="00B52F0A"/>
    <w:rsid w:val="00B536BA"/>
    <w:rsid w:val="00B57350"/>
    <w:rsid w:val="00B65E97"/>
    <w:rsid w:val="00B7649B"/>
    <w:rsid w:val="00B77E3A"/>
    <w:rsid w:val="00BA2EF6"/>
    <w:rsid w:val="00BA3978"/>
    <w:rsid w:val="00BA61BB"/>
    <w:rsid w:val="00BB3BE5"/>
    <w:rsid w:val="00BC1FCA"/>
    <w:rsid w:val="00BC3306"/>
    <w:rsid w:val="00BD0A83"/>
    <w:rsid w:val="00BD1AC2"/>
    <w:rsid w:val="00BD7A24"/>
    <w:rsid w:val="00BE4BDC"/>
    <w:rsid w:val="00BE5862"/>
    <w:rsid w:val="00BF0290"/>
    <w:rsid w:val="00BF3735"/>
    <w:rsid w:val="00BF5A82"/>
    <w:rsid w:val="00C04EA9"/>
    <w:rsid w:val="00C2234A"/>
    <w:rsid w:val="00C2447F"/>
    <w:rsid w:val="00C273D4"/>
    <w:rsid w:val="00C34F72"/>
    <w:rsid w:val="00C42199"/>
    <w:rsid w:val="00C44BBA"/>
    <w:rsid w:val="00C54694"/>
    <w:rsid w:val="00C65264"/>
    <w:rsid w:val="00C702E6"/>
    <w:rsid w:val="00C7672C"/>
    <w:rsid w:val="00CB15F7"/>
    <w:rsid w:val="00CC46F2"/>
    <w:rsid w:val="00CC4CD8"/>
    <w:rsid w:val="00CD2C6D"/>
    <w:rsid w:val="00CD3915"/>
    <w:rsid w:val="00CD6AD6"/>
    <w:rsid w:val="00CE6C89"/>
    <w:rsid w:val="00D01E70"/>
    <w:rsid w:val="00D07A89"/>
    <w:rsid w:val="00D149B8"/>
    <w:rsid w:val="00D15603"/>
    <w:rsid w:val="00D16482"/>
    <w:rsid w:val="00D22EB6"/>
    <w:rsid w:val="00D23F12"/>
    <w:rsid w:val="00D2403D"/>
    <w:rsid w:val="00D24D2E"/>
    <w:rsid w:val="00D25665"/>
    <w:rsid w:val="00D258EB"/>
    <w:rsid w:val="00D31446"/>
    <w:rsid w:val="00D36252"/>
    <w:rsid w:val="00D36620"/>
    <w:rsid w:val="00D4330B"/>
    <w:rsid w:val="00D44033"/>
    <w:rsid w:val="00D44C3F"/>
    <w:rsid w:val="00D45491"/>
    <w:rsid w:val="00D5444F"/>
    <w:rsid w:val="00D54685"/>
    <w:rsid w:val="00D613EE"/>
    <w:rsid w:val="00D65C0B"/>
    <w:rsid w:val="00D67958"/>
    <w:rsid w:val="00D81CAD"/>
    <w:rsid w:val="00D8238B"/>
    <w:rsid w:val="00D84124"/>
    <w:rsid w:val="00DA1DD4"/>
    <w:rsid w:val="00DA2E40"/>
    <w:rsid w:val="00DC0892"/>
    <w:rsid w:val="00DE0B16"/>
    <w:rsid w:val="00DE0E6E"/>
    <w:rsid w:val="00DE627C"/>
    <w:rsid w:val="00E01E77"/>
    <w:rsid w:val="00E02159"/>
    <w:rsid w:val="00E0483D"/>
    <w:rsid w:val="00E13B35"/>
    <w:rsid w:val="00E20D9F"/>
    <w:rsid w:val="00E24BC1"/>
    <w:rsid w:val="00E32496"/>
    <w:rsid w:val="00E42FF6"/>
    <w:rsid w:val="00E4428A"/>
    <w:rsid w:val="00E47799"/>
    <w:rsid w:val="00E503A3"/>
    <w:rsid w:val="00E658CF"/>
    <w:rsid w:val="00E66DF4"/>
    <w:rsid w:val="00E75BC3"/>
    <w:rsid w:val="00E75E11"/>
    <w:rsid w:val="00E8693D"/>
    <w:rsid w:val="00E97913"/>
    <w:rsid w:val="00EA5ED9"/>
    <w:rsid w:val="00EB02EA"/>
    <w:rsid w:val="00EB0761"/>
    <w:rsid w:val="00EB52EE"/>
    <w:rsid w:val="00EB7ED4"/>
    <w:rsid w:val="00EC24B1"/>
    <w:rsid w:val="00EC6F22"/>
    <w:rsid w:val="00ED48F0"/>
    <w:rsid w:val="00EE120C"/>
    <w:rsid w:val="00EE5202"/>
    <w:rsid w:val="00EF0CA8"/>
    <w:rsid w:val="00EF6A60"/>
    <w:rsid w:val="00EF7CFD"/>
    <w:rsid w:val="00F06725"/>
    <w:rsid w:val="00F10592"/>
    <w:rsid w:val="00F10634"/>
    <w:rsid w:val="00F34243"/>
    <w:rsid w:val="00F43DB6"/>
    <w:rsid w:val="00F44B31"/>
    <w:rsid w:val="00F45F7C"/>
    <w:rsid w:val="00F51B48"/>
    <w:rsid w:val="00F55425"/>
    <w:rsid w:val="00F56528"/>
    <w:rsid w:val="00F605EE"/>
    <w:rsid w:val="00F87963"/>
    <w:rsid w:val="00F907D9"/>
    <w:rsid w:val="00F9284E"/>
    <w:rsid w:val="00F9636A"/>
    <w:rsid w:val="00FA1125"/>
    <w:rsid w:val="00FA492A"/>
    <w:rsid w:val="00FA497A"/>
    <w:rsid w:val="00FA7D6C"/>
    <w:rsid w:val="00FB20F5"/>
    <w:rsid w:val="00FB253B"/>
    <w:rsid w:val="00FB585D"/>
    <w:rsid w:val="00FC12B6"/>
    <w:rsid w:val="00FD4874"/>
    <w:rsid w:val="00FD5056"/>
    <w:rsid w:val="00FD5656"/>
    <w:rsid w:val="00FD77BA"/>
    <w:rsid w:val="00FE1BAE"/>
    <w:rsid w:val="00FE2178"/>
    <w:rsid w:val="00FE53A6"/>
    <w:rsid w:val="00FF1113"/>
    <w:rsid w:val="00FF433E"/>
    <w:rsid w:val="00FF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bon LT Std" w:eastAsiaTheme="minorEastAsia" w:hAnsi="Sabon LT St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1516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4151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151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1516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1516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151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165"/>
  </w:style>
  <w:style w:type="character" w:styleId="Emphasis">
    <w:name w:val="Emphasis"/>
    <w:basedOn w:val="DefaultParagraphFont"/>
    <w:uiPriority w:val="7"/>
    <w:qFormat/>
    <w:rsid w:val="00415165"/>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41516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1516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415165"/>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415165"/>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
    <w:uiPriority w:val="5"/>
    <w:qFormat/>
    <w:rsid w:val="00415165"/>
    <w:rPr>
      <w:b/>
      <w:bCs/>
      <w:sz w:val="26"/>
      <w:u w:val="none"/>
    </w:rPr>
  </w:style>
  <w:style w:type="character" w:customStyle="1" w:styleId="StyleBoldUnderline">
    <w:name w:val="Style Bold Underline"/>
    <w:aliases w:val="Underline"/>
    <w:basedOn w:val="DefaultParagraphFont"/>
    <w:uiPriority w:val="6"/>
    <w:qFormat/>
    <w:rsid w:val="00415165"/>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Sabon LT Std" w:eastAsiaTheme="minorEastAsia" w:hAnsi="Sabon LT Std" w:cstheme="minorBidi"/>
    </w:rPr>
  </w:style>
  <w:style w:type="character" w:customStyle="1" w:styleId="StyleBold">
    <w:name w:val="Style Bold"/>
    <w:basedOn w:val="DefaultParagraphFont"/>
    <w:uiPriority w:val="9"/>
    <w:rsid w:val="00415165"/>
    <w:rPr>
      <w:b/>
      <w:bCs/>
    </w:rPr>
  </w:style>
  <w:style w:type="paragraph" w:customStyle="1" w:styleId="Heading">
    <w:name w:val="Heading"/>
    <w:basedOn w:val="Normal"/>
    <w:next w:val="BodyText"/>
    <w:rsid w:val="009D2EFD"/>
    <w:pPr>
      <w:keepNext/>
      <w:spacing w:before="240" w:after="120"/>
    </w:pPr>
    <w:rPr>
      <w:rFonts w:ascii="Arial" w:eastAsiaTheme="minorEastAsia" w:hAnsi="Arial" w:cstheme="minorBidi"/>
      <w:sz w:val="28"/>
      <w:szCs w:val="28"/>
    </w:rPr>
  </w:style>
  <w:style w:type="paragraph" w:styleId="BodyText">
    <w:name w:val="Body Text"/>
    <w:basedOn w:val="Normal"/>
    <w:link w:val="BodyTextChar"/>
    <w:rsid w:val="009D2EFD"/>
    <w:pPr>
      <w:spacing w:after="120"/>
    </w:pPr>
    <w:rPr>
      <w:rFonts w:eastAsiaTheme="minorEastAsia" w:cstheme="minorBidi"/>
    </w:rPr>
  </w:style>
  <w:style w:type="character" w:customStyle="1" w:styleId="BodyTextChar">
    <w:name w:val="Body Text Char"/>
    <w:basedOn w:val="DefaultParagraphFont"/>
    <w:link w:val="BodyText"/>
    <w:rsid w:val="009D2EFD"/>
    <w:rPr>
      <w:rFonts w:ascii="Calibri" w:hAnsi="Calibri"/>
      <w:sz w:val="22"/>
    </w:rPr>
  </w:style>
  <w:style w:type="paragraph" w:styleId="List">
    <w:name w:val="List"/>
    <w:basedOn w:val="BodyText"/>
    <w:rsid w:val="009D2EFD"/>
  </w:style>
  <w:style w:type="paragraph" w:styleId="Caption">
    <w:name w:val="caption"/>
    <w:basedOn w:val="Normal"/>
    <w:qFormat/>
    <w:rsid w:val="009D2EFD"/>
    <w:pPr>
      <w:suppressLineNumbers/>
      <w:spacing w:before="120" w:after="120"/>
    </w:pPr>
    <w:rPr>
      <w:rFonts w:eastAsiaTheme="minorEastAsia" w:cstheme="minorBidi"/>
      <w:i/>
      <w:iCs/>
    </w:rPr>
  </w:style>
  <w:style w:type="paragraph" w:customStyle="1" w:styleId="Index">
    <w:name w:val="Index"/>
    <w:basedOn w:val="Normal"/>
    <w:rsid w:val="009D2EFD"/>
    <w:pPr>
      <w:suppressLineNumbers/>
    </w:pPr>
    <w:rPr>
      <w:rFonts w:eastAsiaTheme="minorEastAsia" w:cstheme="minorBidi"/>
    </w:rPr>
  </w:style>
  <w:style w:type="paragraph" w:customStyle="1" w:styleId="2ArgumentHeader">
    <w:name w:val="2) Argument Header"/>
    <w:basedOn w:val="Heading1"/>
    <w:next w:val="Heading1"/>
    <w:rsid w:val="009D2EFD"/>
    <w:pPr>
      <w:spacing w:before="0" w:after="240"/>
      <w:outlineLvl w:val="9"/>
    </w:pPr>
    <w:rPr>
      <w:rFonts w:ascii="Copperplate Gothic Bold" w:hAnsi="Copperplate Gothic Bold" w:cs="Copperplate Gothic Bold"/>
      <w:sz w:val="24"/>
      <w:u w:val="single"/>
    </w:rPr>
  </w:style>
  <w:style w:type="paragraph" w:styleId="Header">
    <w:name w:val="header"/>
    <w:basedOn w:val="Normal"/>
    <w:link w:val="HeaderChar"/>
    <w:uiPriority w:val="99"/>
    <w:rsid w:val="00415165"/>
    <w:pPr>
      <w:tabs>
        <w:tab w:val="center" w:pos="4680"/>
        <w:tab w:val="right" w:pos="9360"/>
      </w:tabs>
    </w:pPr>
  </w:style>
  <w:style w:type="character" w:customStyle="1" w:styleId="HeaderChar">
    <w:name w:val="Header Char"/>
    <w:basedOn w:val="DefaultParagraphFont"/>
    <w:link w:val="Header"/>
    <w:uiPriority w:val="99"/>
    <w:rsid w:val="00415165"/>
    <w:rPr>
      <w:rFonts w:ascii="Calibri" w:eastAsiaTheme="minorHAnsi" w:hAnsi="Calibri" w:cs="Calibri"/>
      <w:sz w:val="22"/>
      <w:szCs w:val="22"/>
    </w:rPr>
  </w:style>
  <w:style w:type="paragraph" w:styleId="Footer">
    <w:name w:val="footer"/>
    <w:basedOn w:val="Normal"/>
    <w:link w:val="FooterChar"/>
    <w:uiPriority w:val="99"/>
    <w:rsid w:val="00415165"/>
    <w:pPr>
      <w:tabs>
        <w:tab w:val="center" w:pos="4680"/>
        <w:tab w:val="right" w:pos="9360"/>
      </w:tabs>
    </w:pPr>
  </w:style>
  <w:style w:type="character" w:customStyle="1" w:styleId="FooterChar">
    <w:name w:val="Footer Char"/>
    <w:basedOn w:val="DefaultParagraphFont"/>
    <w:link w:val="Footer"/>
    <w:uiPriority w:val="99"/>
    <w:rsid w:val="00415165"/>
    <w:rPr>
      <w:rFonts w:ascii="Calibri" w:eastAsiaTheme="minorHAnsi" w:hAnsi="Calibri" w:cs="Calibri"/>
      <w:sz w:val="22"/>
      <w:szCs w:val="22"/>
    </w:rPr>
  </w:style>
  <w:style w:type="character" w:styleId="PageNumber">
    <w:name w:val="page number"/>
    <w:basedOn w:val="DefaultParagraphFont"/>
    <w:uiPriority w:val="99"/>
    <w:semiHidden/>
    <w:unhideWhenUsed/>
    <w:rsid w:val="009D2EFD"/>
  </w:style>
  <w:style w:type="character" w:styleId="Hyperlink">
    <w:name w:val="Hyperlink"/>
    <w:basedOn w:val="DefaultParagraphFont"/>
    <w:uiPriority w:val="99"/>
    <w:rsid w:val="00415165"/>
    <w:rPr>
      <w:color w:val="auto"/>
      <w:u w:val="none"/>
    </w:rPr>
  </w:style>
  <w:style w:type="character" w:styleId="FollowedHyperlink">
    <w:name w:val="FollowedHyperlink"/>
    <w:basedOn w:val="DefaultParagraphFont"/>
    <w:uiPriority w:val="99"/>
    <w:semiHidden/>
    <w:rsid w:val="0041516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bon LT Std" w:eastAsiaTheme="minorEastAsia" w:hAnsi="Sabon LT St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1516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4151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151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1516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1516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151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165"/>
  </w:style>
  <w:style w:type="character" w:styleId="Emphasis">
    <w:name w:val="Emphasis"/>
    <w:basedOn w:val="DefaultParagraphFont"/>
    <w:uiPriority w:val="7"/>
    <w:qFormat/>
    <w:rsid w:val="00415165"/>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41516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1516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415165"/>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415165"/>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
    <w:uiPriority w:val="5"/>
    <w:qFormat/>
    <w:rsid w:val="00415165"/>
    <w:rPr>
      <w:b/>
      <w:bCs/>
      <w:sz w:val="26"/>
      <w:u w:val="none"/>
    </w:rPr>
  </w:style>
  <w:style w:type="character" w:customStyle="1" w:styleId="StyleBoldUnderline">
    <w:name w:val="Style Bold Underline"/>
    <w:aliases w:val="Underline"/>
    <w:basedOn w:val="DefaultParagraphFont"/>
    <w:uiPriority w:val="6"/>
    <w:qFormat/>
    <w:rsid w:val="00415165"/>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Sabon LT Std" w:eastAsiaTheme="minorEastAsia" w:hAnsi="Sabon LT Std" w:cstheme="minorBidi"/>
    </w:rPr>
  </w:style>
  <w:style w:type="character" w:customStyle="1" w:styleId="StyleBold">
    <w:name w:val="Style Bold"/>
    <w:basedOn w:val="DefaultParagraphFont"/>
    <w:uiPriority w:val="9"/>
    <w:rsid w:val="00415165"/>
    <w:rPr>
      <w:b/>
      <w:bCs/>
    </w:rPr>
  </w:style>
  <w:style w:type="paragraph" w:customStyle="1" w:styleId="Heading">
    <w:name w:val="Heading"/>
    <w:basedOn w:val="Normal"/>
    <w:next w:val="BodyText"/>
    <w:rsid w:val="009D2EFD"/>
    <w:pPr>
      <w:keepNext/>
      <w:spacing w:before="240" w:after="120"/>
    </w:pPr>
    <w:rPr>
      <w:rFonts w:ascii="Arial" w:eastAsiaTheme="minorEastAsia" w:hAnsi="Arial" w:cstheme="minorBidi"/>
      <w:sz w:val="28"/>
      <w:szCs w:val="28"/>
    </w:rPr>
  </w:style>
  <w:style w:type="paragraph" w:styleId="BodyText">
    <w:name w:val="Body Text"/>
    <w:basedOn w:val="Normal"/>
    <w:link w:val="BodyTextChar"/>
    <w:rsid w:val="009D2EFD"/>
    <w:pPr>
      <w:spacing w:after="120"/>
    </w:pPr>
    <w:rPr>
      <w:rFonts w:eastAsiaTheme="minorEastAsia" w:cstheme="minorBidi"/>
    </w:rPr>
  </w:style>
  <w:style w:type="character" w:customStyle="1" w:styleId="BodyTextChar">
    <w:name w:val="Body Text Char"/>
    <w:basedOn w:val="DefaultParagraphFont"/>
    <w:link w:val="BodyText"/>
    <w:rsid w:val="009D2EFD"/>
    <w:rPr>
      <w:rFonts w:ascii="Calibri" w:hAnsi="Calibri"/>
      <w:sz w:val="22"/>
    </w:rPr>
  </w:style>
  <w:style w:type="paragraph" w:styleId="List">
    <w:name w:val="List"/>
    <w:basedOn w:val="BodyText"/>
    <w:rsid w:val="009D2EFD"/>
  </w:style>
  <w:style w:type="paragraph" w:styleId="Caption">
    <w:name w:val="caption"/>
    <w:basedOn w:val="Normal"/>
    <w:qFormat/>
    <w:rsid w:val="009D2EFD"/>
    <w:pPr>
      <w:suppressLineNumbers/>
      <w:spacing w:before="120" w:after="120"/>
    </w:pPr>
    <w:rPr>
      <w:rFonts w:eastAsiaTheme="minorEastAsia" w:cstheme="minorBidi"/>
      <w:i/>
      <w:iCs/>
    </w:rPr>
  </w:style>
  <w:style w:type="paragraph" w:customStyle="1" w:styleId="Index">
    <w:name w:val="Index"/>
    <w:basedOn w:val="Normal"/>
    <w:rsid w:val="009D2EFD"/>
    <w:pPr>
      <w:suppressLineNumbers/>
    </w:pPr>
    <w:rPr>
      <w:rFonts w:eastAsiaTheme="minorEastAsia" w:cstheme="minorBidi"/>
    </w:rPr>
  </w:style>
  <w:style w:type="paragraph" w:customStyle="1" w:styleId="2ArgumentHeader">
    <w:name w:val="2) Argument Header"/>
    <w:basedOn w:val="Heading1"/>
    <w:next w:val="Heading1"/>
    <w:rsid w:val="009D2EFD"/>
    <w:pPr>
      <w:spacing w:before="0" w:after="240"/>
      <w:outlineLvl w:val="9"/>
    </w:pPr>
    <w:rPr>
      <w:rFonts w:ascii="Copperplate Gothic Bold" w:hAnsi="Copperplate Gothic Bold" w:cs="Copperplate Gothic Bold"/>
      <w:sz w:val="24"/>
      <w:u w:val="single"/>
    </w:rPr>
  </w:style>
  <w:style w:type="paragraph" w:styleId="Header">
    <w:name w:val="header"/>
    <w:basedOn w:val="Normal"/>
    <w:link w:val="HeaderChar"/>
    <w:uiPriority w:val="99"/>
    <w:rsid w:val="00415165"/>
    <w:pPr>
      <w:tabs>
        <w:tab w:val="center" w:pos="4680"/>
        <w:tab w:val="right" w:pos="9360"/>
      </w:tabs>
    </w:pPr>
  </w:style>
  <w:style w:type="character" w:customStyle="1" w:styleId="HeaderChar">
    <w:name w:val="Header Char"/>
    <w:basedOn w:val="DefaultParagraphFont"/>
    <w:link w:val="Header"/>
    <w:uiPriority w:val="99"/>
    <w:rsid w:val="00415165"/>
    <w:rPr>
      <w:rFonts w:ascii="Calibri" w:eastAsiaTheme="minorHAnsi" w:hAnsi="Calibri" w:cs="Calibri"/>
      <w:sz w:val="22"/>
      <w:szCs w:val="22"/>
    </w:rPr>
  </w:style>
  <w:style w:type="paragraph" w:styleId="Footer">
    <w:name w:val="footer"/>
    <w:basedOn w:val="Normal"/>
    <w:link w:val="FooterChar"/>
    <w:uiPriority w:val="99"/>
    <w:rsid w:val="00415165"/>
    <w:pPr>
      <w:tabs>
        <w:tab w:val="center" w:pos="4680"/>
        <w:tab w:val="right" w:pos="9360"/>
      </w:tabs>
    </w:pPr>
  </w:style>
  <w:style w:type="character" w:customStyle="1" w:styleId="FooterChar">
    <w:name w:val="Footer Char"/>
    <w:basedOn w:val="DefaultParagraphFont"/>
    <w:link w:val="Footer"/>
    <w:uiPriority w:val="99"/>
    <w:rsid w:val="00415165"/>
    <w:rPr>
      <w:rFonts w:ascii="Calibri" w:eastAsiaTheme="minorHAnsi" w:hAnsi="Calibri" w:cs="Calibri"/>
      <w:sz w:val="22"/>
      <w:szCs w:val="22"/>
    </w:rPr>
  </w:style>
  <w:style w:type="character" w:styleId="PageNumber">
    <w:name w:val="page number"/>
    <w:basedOn w:val="DefaultParagraphFont"/>
    <w:uiPriority w:val="99"/>
    <w:semiHidden/>
    <w:unhideWhenUsed/>
    <w:rsid w:val="009D2EFD"/>
  </w:style>
  <w:style w:type="character" w:styleId="Hyperlink">
    <w:name w:val="Hyperlink"/>
    <w:basedOn w:val="DefaultParagraphFont"/>
    <w:uiPriority w:val="99"/>
    <w:rsid w:val="00415165"/>
    <w:rPr>
      <w:color w:val="auto"/>
      <w:u w:val="none"/>
    </w:rPr>
  </w:style>
  <w:style w:type="character" w:styleId="FollowedHyperlink">
    <w:name w:val="FollowedHyperlink"/>
    <w:basedOn w:val="DefaultParagraphFont"/>
    <w:uiPriority w:val="99"/>
    <w:semiHidden/>
    <w:rsid w:val="0041516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TotalTime>
  <Pages>18</Pages>
  <Words>12228</Words>
  <Characters>69703</Characters>
  <Application>Microsoft Office Word</Application>
  <DocSecurity>0</DocSecurity>
  <Lines>580</Lines>
  <Paragraphs>163</Paragraphs>
  <ScaleCrop>false</ScaleCrop>
  <Company>UTSA</Company>
  <LinksUpToDate>false</LinksUpToDate>
  <CharactersWithSpaces>81768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Stroud</dc:creator>
  <cp:keywords/>
  <dc:description/>
  <cp:lastModifiedBy>Michael Yost</cp:lastModifiedBy>
  <cp:revision>3</cp:revision>
  <dcterms:created xsi:type="dcterms:W3CDTF">2012-11-11T03:10:00Z</dcterms:created>
  <dcterms:modified xsi:type="dcterms:W3CDTF">2012-11-13T19:58:00Z</dcterms:modified>
</cp:coreProperties>
</file>